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6f1e" w14:textId="0986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постановления Правления Национального Банка Республики Казахстан по вопросам осуществления платежей и переводов денег и открытия и ведения банковских счетов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марта 2011 года № 24. Зарегистрировано в Министерстве юстиции Республики Казахстан 11 мая 2011 года № 6946. Утратило силу постановлением Правления Национального Банка Республики Казахстан от 31 августа 2016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10 февраля 2011 года "О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28.01.2016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 июня 2000 года № 266 "Об утверждении Правил открытия, ведения и закрытия банковских счетов клиентов в банках Республики Казахстан" (зарегистрированное в Реестре государственной регистрации нормативных правовых актов под № 1199, опубликованное в 2000 году в Бюллетене нормативных правовых актов центральных исполнительных и иных государственных органов Республики Казахстан № 9) внести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 в банках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При открытии по требованию клиента текущего счета для зачисления пособий, выплачиваемых из государственного бюджета, и (или) социальных выплат из Государственного фонда социального страхования, физическим лицам-резидентам Республики Казахстан, клиент представляет документы, предусмотренные подпунктом 2) пункта 11 настоящих Правил, а также заявление клиента, содержащее назначение текущего счета – зачисление пособий, выплачиваемых из государственного бюджета, и (или) социальных выплат из Государственного фонда социального страхования физическому лицу.".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платежных систем (Мусаев Р.Н.):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после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и представительства Национального Банка Республики Казахстан, Министерства труда и социальной защиты населения Республики Казахстан, Объединения юридических лиц "Ассоциация финансистов Казахстана" и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организационной работы, внешних и общественных связей (Терентьев А.Л.) в трехдневный срок со дня получения от Департамента платежных систем заявки на опубликование принять меры к официальному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Акишева Д.Т.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социальной</w:t>
      </w:r>
      <w:r>
        <w:rPr>
          <w:rFonts w:ascii="Times New Roman"/>
          <w:b w:val="false"/>
          <w:i/>
          <w:color w:val="000000"/>
          <w:sz w:val="28"/>
        </w:rPr>
        <w:t xml:space="preserve">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Г. Абдыкаликова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апреля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