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07c8" w14:textId="04e0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17 мая 2011 года № 191. Зарегистрирован в Министерстве юстиции Республики Казахстан 18 мая 2011 года № 6961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2008 года № 573 "Об утверждении Правил отбора претендентов для присуждения международной стипендии Президента Республики Казахстан "Болашак", а также в целях совершенствования работы по реализации международной стипендии Президента Республики Казахстан "Болашак"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родственных специальностей для обучения за рубежом в рамках международной стипендии Президента Республики Казахстан "Болашак"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следующие сроки приема документов претендентов для участия в конкурсе на присуждение международной стипендии Президента Республики Казахстан "Болашак" и проведения данного конкурса в 2011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- с 1 июня по 15 июля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прием документов по квотам - с 1 июня по 29 июля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2-1) прием документов по квоте для научных или педагогических работников государственных научно-исследовательских организаций, государственных организаций образования с 1 июня по 15 сентября 2011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конкурса - с 20 июня 2011 года по 31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Министра образования и науки РК от 31.08.2011 </w:t>
      </w:r>
      <w:r>
        <w:rPr>
          <w:rFonts w:ascii="Times New Roman"/>
          <w:b w:val="false"/>
          <w:i w:val="false"/>
          <w:color w:val="000000"/>
          <w:sz w:val="28"/>
        </w:rPr>
        <w:t>№ 375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образования и науки РК от 06.04.2012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стратегического планирования и информационных технологий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Пресс-службе опубликовать информацию о сроках приема документов и проведения конкурса на международную стипендию "Болашак" на веб-сайте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приказа возложить на вице-министра Ирсалиева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Жумагулов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2011 года № 191       </w:t>
      </w:r>
    </w:p>
    <w:bookmarkEnd w:id="1"/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Перечень родственных специальностей для обучения за рубежом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в рамках международной стипендии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Казахстан "Болашак" на 2011 год*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601"/>
        <w:gridCol w:w="3350"/>
        <w:gridCol w:w="2217"/>
        <w:gridCol w:w="7212"/>
      </w:tblGrid>
      <w:tr>
        <w:trPr>
          <w:trHeight w:val="7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специальности 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Классификатору специальностей высшего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послевузовского образования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Казахстан**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специальности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Экономика и управление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Бухгалтерский учет и аудит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аудит, Финансы, Экономика, Мировая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</w:tr>
      <w:tr>
        <w:trPr>
          <w:trHeight w:val="13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политика; Государственное управление; Международные отношения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Право: Международное право,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 дело, Юриспруденция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Менеджмент, Регионоведение, Экономика,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экономика, Финансы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История, Культурология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География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География, История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Менеджмент, Регионоведение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Социально-культурный сервис,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Культурно-досуговая работа, Ресторанное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 и гостиничный бизнес, Туризм </w:t>
            </w:r>
          </w:p>
        </w:tc>
      </w:tr>
      <w:tr>
        <w:trPr>
          <w:trHeight w:val="12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Физика,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Информатика, Физика,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техника и технологии,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Биотехнология, Информационные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Машиностроение,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Приборостроение, Радиотехника, электроника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телекоммуникации, 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технологии, Технология деревообработки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из дерева, Технология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конструирование изделий 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Технология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текстильных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машины и оборудование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отраслям), Технология перерабатывающих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 (по отраслям),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 продуктов, 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неорганических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органических веществ</w:t>
            </w:r>
          </w:p>
        </w:tc>
      </w:tr>
      <w:tr>
        <w:trPr>
          <w:trHeight w:val="6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Основы права и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Право: Международное право,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Таможенное дело, Юриспруденция 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Дошкольное обучение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воспитание, История, Основы права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 Педагогика и методика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 обучения, Педагогика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психология, Профессиональное обучение,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 иностранных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литература, Русский 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литература, Казахский язык и литература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школах с неказахским языком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 в школах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нерусским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Менеджмент, Психология</w:t>
            </w:r>
          </w:p>
        </w:tc>
      </w:tr>
      <w:tr>
        <w:trPr>
          <w:trHeight w:val="5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География,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Гидрология, Метеорология, Физика,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Биология, География,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Водные ресурсы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водопользование, Мелиорация,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и охрана земель,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 и промышленное рыболовство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жизнедеятельности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среды, Геодезия и картография</w:t>
            </w:r>
          </w:p>
        </w:tc>
      </w:tr>
      <w:tr>
        <w:trPr>
          <w:trHeight w:val="9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 и бизнес: Экономика,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аудит, Финансы, Государственное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управление, Маркетинг, Мировая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науки: Математическое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компьютерное моделирование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Оценка</w:t>
            </w:r>
          </w:p>
        </w:tc>
      </w:tr>
      <w:tr>
        <w:trPr>
          <w:trHeight w:val="129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Маркетинг, Менеджмент, Учет и аудит,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Финансы, Экономика, Мировая 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науки: Математическое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компьютерное моделирование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Оценка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Социальные науки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этнология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Археология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этнология, История, Культурология</w:t>
            </w:r>
          </w:p>
        </w:tc>
      </w:tr>
      <w:tr>
        <w:trPr>
          <w:trHeight w:val="31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Востоковедение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Востоковедение,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Тюркология, История, Культурология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Лингвистика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 иностранных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Переводческое дело,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Филология, Иностранная филология</w:t>
            </w:r>
          </w:p>
        </w:tc>
      </w:tr>
      <w:tr>
        <w:trPr>
          <w:trHeight w:val="7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Музейное дело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Археология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этнология, История, Культурология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Искусство: Музейное дело и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Педагогика и психология,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язык: два иностранных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Психология, Социология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Услуги: Социальная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</w:tr>
      <w:tr>
        <w:trPr>
          <w:trHeight w:val="10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История,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Культурология, Религиоведение,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Теология, Философия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 и бизнес: Политология,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Психология, Социология </w:t>
            </w:r>
          </w:p>
        </w:tc>
      </w:tr>
      <w:tr>
        <w:trPr>
          <w:trHeight w:val="99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журналистика, медиа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Иностранная филология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Искусство: Издательское дело,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 и бизнес: Журналистика,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Маркетинг, Политология, Психология,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Регионоведение, Социология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Культурно-досуговая работа,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</w:tr>
      <w:tr>
        <w:trPr>
          <w:trHeight w:val="6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Социология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Культурно-досуговая работа, Социальная работа</w:t>
            </w:r>
          </w:p>
        </w:tc>
      </w:tr>
      <w:tr>
        <w:trPr>
          <w:trHeight w:val="7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Начальная военная подготовка,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 начального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Культурно-досуговая работа,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работа, Туризм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специальности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Здравоохранение и медицинские науки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медицина, Стоматология, Сестринское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дело, Общественное здравоохранение,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Фармация, Медико-профилактическое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медицина, 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здравоохранение, Медико-профилактическое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 </w:t>
            </w:r>
          </w:p>
        </w:tc>
      </w:tr>
      <w:tr>
        <w:trPr>
          <w:trHeight w:val="3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</w:t>
            </w:r>
          </w:p>
        </w:tc>
      </w:tr>
      <w:tr>
        <w:trPr>
          <w:trHeight w:val="9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медицина, Фармация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Химия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специальности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Инженерные науки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ракетно-космическая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Механика,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техника и технологии,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Машиностроение,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Приборостроение, Радиотехника, электроника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телекоммуникации, Теплоэнергетика,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физика, Технологические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оборудование (по отраслям), 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техника и технологии,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Электроэнергетика 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Искусство: Архитектура, Дизайн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Производство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изделий и конструкций</w:t>
            </w:r>
          </w:p>
        </w:tc>
      </w:tr>
      <w:tr>
        <w:trPr>
          <w:trHeight w:val="9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Физика, Ядерная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Машиностроение,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Приборостроение, Теплоэнергетика,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физика, Электроэнергетика</w:t>
            </w:r>
          </w:p>
        </w:tc>
      </w:tr>
      <w:tr>
        <w:trPr>
          <w:trHeight w:val="22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(генная инженерия,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биоинженерия)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Биотехнология, Материаловедение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новых материалов,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производств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отраслям), Технология 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 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неорганических веществ, 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органических веществ</w:t>
            </w:r>
          </w:p>
        </w:tc>
      </w:tr>
      <w:tr>
        <w:trPr>
          <w:trHeight w:val="6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География, ГИС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География, Гидрология,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География,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Геодезия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картография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Землеустройство, Кадастр</w:t>
            </w:r>
          </w:p>
        </w:tc>
      </w:tr>
      <w:tr>
        <w:trPr>
          <w:trHeight w:val="13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Геодезия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картография, Геология и 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 полезных ископаемых, Горное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дело, Нефтегазовое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Землеустройство</w:t>
            </w:r>
          </w:p>
        </w:tc>
      </w:tr>
      <w:tr>
        <w:trPr>
          <w:trHeight w:val="9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Военное дело и безопасность: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 Естественные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науки: Информатика, Математика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управление, 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программное обеспечение,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системы, Математическое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компьютерное моделирование,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Приборостроение, Радиотехника, электроника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телекоммуникации</w:t>
            </w:r>
          </w:p>
        </w:tc>
      </w:tr>
      <w:tr>
        <w:trPr>
          <w:trHeight w:val="13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системы;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Многоканальные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Радиосвязь,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радиовещание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телевидение;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Информатика,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управление, 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программное обеспечение,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системы, Математическое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компьютерное моделирование,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Приборостроение, Радиотехника, электроника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телекоммуникации </w:t>
            </w:r>
          </w:p>
        </w:tc>
      </w:tr>
      <w:tr>
        <w:trPr>
          <w:trHeight w:val="13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Материаловедение 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Физика,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Металлургия, 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физика, Технологические машины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(по отраслям),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производств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отраслям), 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неорганических веществ, 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органических веществ</w:t>
            </w:r>
          </w:p>
        </w:tc>
      </w:tr>
      <w:tr>
        <w:trPr>
          <w:trHeight w:val="4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Механика,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техника и технологии,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Машиностроение, Морская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технологии, Приборостроение, Радиотехника,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 и телекоммуникации,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физика, Технологические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оборудование (по отраслям),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производств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отраслям), Транспорт, транспортная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технологии</w:t>
            </w:r>
          </w:p>
        </w:tc>
      </w:tr>
      <w:tr>
        <w:trPr>
          <w:trHeight w:val="13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Металловедение,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Физика,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Металлургия, 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физика, Технологические машины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(по отраслям),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производств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отраслям), 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неорганических веществ, 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органических веществ</w:t>
            </w:r>
          </w:p>
        </w:tc>
      </w:tr>
      <w:tr>
        <w:trPr>
          <w:trHeight w:val="16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Судовождение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Механика,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управление, Математическое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компьютерное моделирование,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Машиностроение, Морская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технологии, Приборостроение, Радиотехника,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 и телекоммуникации,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Теплоэнергетика, Техническая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 транспортная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технологии, Электроэнергетика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транспорта</w:t>
            </w:r>
          </w:p>
        </w:tc>
      </w:tr>
      <w:tr>
        <w:trPr>
          <w:trHeight w:val="16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Наноматериалы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нанотехнологии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Механика,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Физика, Ядерная физика,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Биотехнология, Информационные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 компьютерное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моделирование, Материаловедение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новых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Приборостроение, Радиотехника, электроника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телекоммуникации, Техническая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неорганических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 веществ</w:t>
            </w:r>
          </w:p>
        </w:tc>
      </w:tr>
      <w:tr>
        <w:trPr>
          <w:trHeight w:val="9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 дело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науки и технологии: Геодезия и картография, Геология и разведка месторождений полезных ископаемых, Горное дело, Нефтегазовое дело, Техническая физика </w:t>
            </w:r>
          </w:p>
        </w:tc>
      </w:tr>
      <w:tr>
        <w:trPr>
          <w:trHeight w:val="223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География,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Гидрометеорология, Химия,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Защита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 растений, Лесные ресурсы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лесоводство, Мелиорация, рекультивация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земель, Почвоведение и агрохимия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Биотехнология,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и защита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</w:tr>
      <w:tr>
        <w:trPr>
          <w:trHeight w:val="7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Искусство: Архитектура, Дизайн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Производство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изделий и конструкций,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</w:tr>
      <w:tr>
        <w:trPr>
          <w:trHeight w:val="10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органических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неорганических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Технология 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 Стандартизация, метрология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</w:p>
        </w:tc>
      </w:tr>
      <w:tr>
        <w:trPr>
          <w:trHeight w:val="135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Машиностроение,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Приборостроение, Радиотехника,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электроника, телекоммуникации,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сертификация и метрология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отраслям), Транспорт, транспортная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технологии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электротехнологии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Информатика,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Математика, Механика,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Автоматизация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управление, 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Приборостроение,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телекоммуникации, Техническая физика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Физика, Ядерная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Теплоэнергетика, Техническая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Точные и естественные науки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6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Ветеринария: Ветеринарная медицина,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санитария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Естественные науки: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Биология, Химия,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Биология,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Агрономия,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 ресурсы и водопользование,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Зоотехния, Лесные ресурсы и лесоводство,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Плодоовощеводство, Охотоведение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звероводство, Рыбное хозяйство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промышленное рыболовство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Биотехнология, 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неорганических веществ, 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органических веществ</w:t>
            </w:r>
          </w:p>
        </w:tc>
      </w:tr>
      <w:tr>
        <w:trPr>
          <w:trHeight w:val="7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Информатика,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Информатика, Математика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управление, 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программное обеспечение,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системы, Математическое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компьютерное моделирование, Радиотехника,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 и телекоммуникации</w:t>
            </w:r>
          </w:p>
        </w:tc>
      </w:tr>
      <w:tr>
        <w:trPr>
          <w:trHeight w:val="97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Информатика,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Математика,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Информатика, Математика,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обеспечение, Информационные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 компьютерное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Математика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Математика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системы, Математическое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компьютерное моделирование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Физика, Астрономия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Астрономия, Механика,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Физика, Ядерная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Физика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</w:t>
            </w:r>
          </w:p>
        </w:tc>
      </w:tr>
      <w:tr>
        <w:trPr>
          <w:trHeight w:val="94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производств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отраслям), 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неорганических веществ, 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органических веществ</w:t>
            </w:r>
          </w:p>
        </w:tc>
      </w:tr>
      <w:tr>
        <w:trPr>
          <w:trHeight w:val="90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География,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Гидрология, Метеорология, Химия, Экология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Водные ресурсы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водопользование, Защита растений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 растений, Лесные ресурсы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лесоводство, Мелиорация, рекультивация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земель, Почвоведение и агрохимия,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 и промышленное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Биотехнология,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и защита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Землеустройство, Кадастр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Агрокультура и агротехнологии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Аграрная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технология Технические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технологии: Технологические машины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(по отраслям),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отраслям)</w:t>
            </w:r>
          </w:p>
        </w:tc>
      </w:tr>
      <w:tr>
        <w:trPr>
          <w:trHeight w:val="27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карантин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Биология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 Сельскохозяйственные науки: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Агрономия, Защита и карантин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ресурсы и лесоводство,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Плодоовощеводство</w:t>
            </w:r>
          </w:p>
        </w:tc>
      </w:tr>
      <w:tr>
        <w:trPr>
          <w:trHeight w:val="102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Биология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Охотоведение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звероводство, Рыбное хозяйство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промышленное рыболовство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Ветеринария: Ветеринарная медицина,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санитария</w:t>
            </w:r>
          </w:p>
        </w:tc>
      </w:tr>
      <w:tr>
        <w:trPr>
          <w:trHeight w:val="12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Агрономия,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растений и карантин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 и агрохимия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Биотехнология, 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неорганических веществ, 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органических веществ</w:t>
            </w:r>
          </w:p>
        </w:tc>
      </w:tr>
      <w:tr>
        <w:trPr>
          <w:trHeight w:val="36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7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Ветеринария: Ветеринарная медицина,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санитария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Охотоведение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звероводство, Рыбное хозяйство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промышленное рыболовство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Настоящий Перечень применяется для определения родственности специальности, указанной в дипломе, предоставляемом претендентами для участия в конкурсе на присуждение международной стипендии "Болашак", специальности, выбранной для обучения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В случае отсутствия наименования специальности претендента среди родственных (столбец 3), рассмотрение специальности на предмет родственности и принятие решения о допуске претендента к конкурсу осуществляется Министерством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претендентов, выбравших в качестве страны обучения Германию, название родственной специальности должно совпадать с названием приоритетной специальности Перечня.</w:t>
      </w:r>
    </w:p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2011 года № 191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приему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проведению конкурсного отбора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претендентов на присуждение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международной стипендии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"Болашак"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Минимальный пороговый балл предметных экзаменов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претендентов на международную стипендию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Республики Казахстан "Болашак"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  <w:gridCol w:w="8153"/>
      </w:tblGrid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экзамена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Пороговый балл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оценки "удовлетворительно"</w:t>
            </w:r>
          </w:p>
        </w:tc>
      </w:tr>
      <w:tr>
        <w:trPr>
          <w:trHeight w:val="3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Профильные предметы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оценки "хорошо" по каждому из предметов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Необходимый минимальный уровень знания государственного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иностранного языков, а также предметных экзаменов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претендентов на международную стипендию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Необходимый минимальный уровень знания государственного языка: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1"/>
        <w:gridCol w:w="1964"/>
        <w:gridCol w:w="2257"/>
        <w:gridCol w:w="2028"/>
      </w:tblGrid>
      <w:tr>
        <w:trPr>
          <w:trHeight w:val="3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Блоки теста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заданий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достаточным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</w:t>
            </w:r>
          </w:p>
        </w:tc>
      </w:tr>
      <w:tr>
        <w:trPr>
          <w:trHeight w:val="3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Аудирование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</w:tr>
      <w:tr>
        <w:trPr>
          <w:trHeight w:val="3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Лексико-грамматический тест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1664"/>
        <w:gridCol w:w="1726"/>
        <w:gridCol w:w="1246"/>
        <w:gridCol w:w="1935"/>
        <w:gridCol w:w="2207"/>
        <w:gridCol w:w="2442"/>
        <w:gridCol w:w="2204"/>
      </w:tblGrid>
      <w:tr>
        <w:trPr>
          <w:trHeight w:val="4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минимальный уровень знания иностранного языка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минимальный уровень знания иностранного языка для претендентов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присуждение международной стипендии «Болашак» </w:t>
            </w:r>
          </w:p>
        </w:tc>
      </w:tr>
      <w:tr>
        <w:trPr>
          <w:trHeight w:val="10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Примечания</w:t>
            </w:r>
          </w:p>
        </w:tc>
      </w:tr>
      <w:tr>
        <w:trPr>
          <w:trHeight w:val="169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64 из 120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 Deutsch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 С1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ностям.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Goethe-Zertifikat С1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британия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6.0 из 9.0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(writing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4.5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(Тест DAAD)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Test-DaF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 2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DAAD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тесты DSH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Kleines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Sprachdiplom/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GroBes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Sprachdiplom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des 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Instituts </w:t>
            </w:r>
          </w:p>
        </w:tc>
      </w:tr>
      <w:tr>
        <w:trPr>
          <w:trHeight w:val="28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специальности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Немецкий/Английский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 (Тест DAAD) IELTS: 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80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Test-DaF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 2 Kleines Deutsches Sprachdiplom / GroBes Deutsches Sprachdiplom des Goethe-Instituts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Ирландия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 из 9.0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(B1)/CELI 3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82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(B2)/CELI 4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Италии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CILS, CELI. </w:t>
            </w:r>
          </w:p>
        </w:tc>
      </w:tr>
      <w:tr>
        <w:trPr>
          <w:trHeight w:val="178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Канада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61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TFI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990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TFI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990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GRE, GMAT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SAT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 II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Канаду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TFI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Китае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китайском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HSK.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8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61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3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5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Корею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Language.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Нидерланды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65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2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NT2.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GRE, GMAT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циальности).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специальности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 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Норвегия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65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из 700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еn 450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Норвегии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Bergenstesten.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3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Сингапур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64 из 120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1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61 из 120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GRE, GMAT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циальности).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699/DALF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400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699/DALF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Финляндия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Communication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level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64 из 120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Academic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level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Финляндии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ностям.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6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Французский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5.0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 Deutsch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27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shiken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Японию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(на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Nouryekushiken.</w:t>
            </w:r>
          </w:p>
        </w:tc>
      </w:tr>
      <w:tr>
        <w:trPr>
          <w:trHeight w:val="132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Необходимый минимальный уровень знания иностранного языка для претендентов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международной стипендии "Болашак" в рамках установленных квот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лиц, установленных правилами отбора претендентов для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стипендии Президента Республики Казахстан "Болашак", 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11 июня 2008 года № 573</w:t>
            </w:r>
          </w:p>
        </w:tc>
      </w:tr>
      <w:tr>
        <w:trPr>
          <w:trHeight w:val="31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ностям.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британия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TOEFL: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6.5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каждому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блоку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 7.0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(writing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6.5)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А1.1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DAAD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проходят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тесты DSH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Kleines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Sprachdiplom/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GroBes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Sprachdiplom des Goethe-Instituts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(Тест DAAD)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Test-DaF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Test-DaF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DSH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Израиль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19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67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Ирландия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DELE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CIE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Испанию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DELE.</w:t>
            </w:r>
          </w:p>
        </w:tc>
      </w:tr>
      <w:tr>
        <w:trPr>
          <w:trHeight w:val="102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(A2)/CELI 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Италии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CILS, CELI.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Итальянский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 1)/CELI 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CILS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(B2)/CELI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32 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TFI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990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GRE, GMAT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SAT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SAT II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Канаду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TFI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TFI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990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Китае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китайском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из 6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HSK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Корею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Language.</w:t>
            </w:r>
          </w:p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Test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Korean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нидер-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ландском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GRE, GMAT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циальности).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NT2 program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Зеландия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102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Норвегии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Bergenstesten.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Bergenstesten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129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Сингапур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32 из 120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программу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экзамены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GRE, GMAT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циальности).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YOS: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С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Турцию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YOS.</w:t>
            </w:r>
          </w:p>
        </w:tc>
      </w:tr>
      <w:tr>
        <w:trPr>
          <w:trHeight w:val="102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350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699/DALF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400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699/DALF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Финляндия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</w:p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Communication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level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Academic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level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языку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странах, где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Финляндии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финском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National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certificate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 Language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Proficiency.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ностям.</w:t>
            </w:r>
          </w:p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Чехия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Чешский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1665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Deutsch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Start Deutsch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Goethe-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Zertifikat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TCF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(godkand)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Швеции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TISUS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(godkand)</w:t>
            </w:r>
          </w:p>
        </w:tc>
      </w:tr>
      <w:tr>
        <w:trPr>
          <w:trHeight w:val="1020" w:hRule="atLeast"/>
        </w:trPr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стажировки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уровень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—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Японию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участию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только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Nouryekushiken.</w:t>
            </w:r>
          </w:p>
        </w:tc>
      </w:tr>
      <w:tr>
        <w:trPr>
          <w:trHeight w:val="20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ратура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Японский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IELTS: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 из 9.0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ITP**/PBT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уровень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TOEFL: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PBT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IBT 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Nouryekushiken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*Минимальный пороговый уровень знания языка страны прохождения научной стажировки, отсутствующей в данной таблице, определяется принимающей стороной, а уровень знания английского языка для прохождения научной стажировки в этой стране приравнивается к уровню необходимого знания, определенного для Великобритании.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**Сертификаты данной категории принимаются в случае получения их в результате прохождения тестирования в рамках конкурса на международную стипендию "Болашак"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Первый пороговый уровень: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претендентов по техническим/медицинским специальностям, а также для претендентов, участвующих в рамках установленных квот - для направления на языковые курсы.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Второй пороговый уровень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для направления на академическое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Информация по наименованиям экзаменов: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IELTS (International English Language Testing System) - международная система тестирования на знание английского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D.E.L.E. (Diplomas de Espanol como Lengua Extranjera) - диплом, подтверждающий степень владения испанским языком, как иностранным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TCF (Test de connaissance du francais) - тест на знание французского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^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DALF (Diplome Approfondi de Langue Francaise) - диплом об углубленном знании французского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NT2 (Staatsexamen Nederlands als tweede taal) - государственный экзамен голландского языка как второго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Bergenstesten (Test i norsk - hөyere nivа) - тест на знание норвежского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TISUS (Test i svenska fоr universitets-och hоgskolestudier) - тест на знание шведского языка для обучения в университете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HSK - это государственный экзамен КНР для сертификации уровня владения китайским языком лицами, не являющимися носителями китайского языка, включая иностранцев, хуацяо и представителей национальных меньшинств.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Nouryekushiken - экзамен по определению уровня японского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Test of Korean Language Proficiency - экзамен по определению уровня корейского языка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GRE (Graduate Record Examination) - тестирование базовых знаний по конкретной специальности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GMAT (General Management Admission Test) - электронный тест на определение уровня знаний и квалификации в области менеджмента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CILS (Certificazione di Italiano come Lingua Straniera) - сертификат, подтверждающий степень владения итальянским языком, как иностранным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CELI 1, 2, 3, 4, 5 (Certificatos di Conoscenza della Lingua Italiana) - сертификат на знание итальянского языка на 1-ом, 2-ом, 3-ем, 4-ом и 5-ом уровнях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TOEFL (Test of English as a Foreign Language - тест по английскому языку как иностранному) подразделяется на следующие виды: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ITP** (Institutional Testing Program) - неофициальный тест для предварительного определения уровня языковой подготовки претендентов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PBT (Paper-based test) - официальный тест на бумажном носителе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CBT (Computer-based test) - официальный тест, который сдается посредством компьютера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IBT (Internet-based test) - официальный тест, который сдается посредством Интернета</w:t>
      </w:r>
    </w:p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мая 2011 года № 191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2009 года № 224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Типовая форма анкеты претендентов для участия в конкурсе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международную стипендию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"Болашак" для обучения/прохождения научной стажировки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Тегі/Фамилия (жеке куәлік бойынша/согласно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удостоверению личности)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Аты/Имя Әкесінің аты/Отчество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(жеке куәлік бойынша/согласно удостоверению личности)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 х 4,5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(міндетті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рде)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(обязательно)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7"/>
        <w:gridCol w:w="9983"/>
      </w:tblGrid>
      <w:tr>
        <w:trPr>
          <w:trHeight w:val="72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(Болжанып отырған оқу/ғылыми тағылымдамадан өту елін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предполагаемую страну обучения/прохождения 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стажировки)</w:t>
            </w:r>
          </w:p>
        </w:tc>
      </w:tr>
      <w:tr>
        <w:trPr>
          <w:trHeight w:val="72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(Болжанып отырған оқу/ ғылыми тағылымдамадан өту тілін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предполагаемый язык обучения/прохождения научной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стажировки)</w:t>
            </w:r>
          </w:p>
        </w:tc>
      </w:tr>
      <w:tr>
        <w:trPr>
          <w:trHeight w:val="765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Оқу бағдарламасы/ғылыми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тағылымдама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обучения/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стажировка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(Болжанып отырған оқу/ ғылыми тағылымдамадан өту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 көрсетіңіз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Укажите предполагаемую программу обучения/прохождения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стажировки)</w:t>
            </w:r>
          </w:p>
        </w:tc>
      </w:tr>
      <w:tr>
        <w:trPr>
          <w:trHeight w:val="108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Маманды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халықаралық стипендиясын тағайындау үшін басым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мамандықтар тізбесіне сәйкес мамандықтың толық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наименование специальности  и код согласно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специальностей для присуждения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 "Болашак")</w:t>
            </w:r>
          </w:p>
        </w:tc>
      </w:tr>
      <w:tr>
        <w:trPr>
          <w:trHeight w:val="1020" w:hRule="atLeast"/>
        </w:trPr>
        <w:tc>
          <w:tcPr>
            <w:tcW w:w="3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Шетелдегі жо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ары 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орны/шетелдік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учебное заведение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рубежом/зарубежная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</w:p>
        </w:tc>
        <w:tc>
          <w:tcPr>
            <w:tcW w:w="9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(Шетелдік жоғары оқу орындарына/мекемелерге оқу/ғылыми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тағылымдамадан өту үшін өз беттерімен түскен тұлғалар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толтырады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лицами, самостоятельно поступившими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зарубежные вузы/организации на обучение/для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научной стажировки)</w:t>
            </w:r>
          </w:p>
        </w:tc>
      </w:tr>
      <w:tr>
        <w:trPr>
          <w:trHeight w:val="10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"Болашақ" халықаралық стипендиясы шеңберінде квота алуға үміткер тұлғалар қатысу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санатын көрсетулері қажет: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претендующим на получение квоты в рамках международной стипендии "Болашак",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 указать категорию участника: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ғылыми-зерттеу          </w:t>
            </w:r>
            <w:r>
              <w:drawing>
                <wp:inline distT="0" distB="0" distL="0" distR="0">
                  <wp:extent cx="2159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ұйымдарының, мемлекеттік білім          Государственные служащие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ұйымдарынның ғылыми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педагог қызметкерлері               </w:t>
            </w:r>
            <w:r>
              <w:drawing>
                <wp:inline distT="0" distB="0" distL="0" distR="0">
                  <wp:extent cx="2159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ғылыми ұйымдарының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Научные или педагогические             жоғары оқу орындарының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работники государственных              білім ұйымдарының ғылыми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научно-исследовательских               педагог қызметкерлері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организаций, государственных           Научные работники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организаций образования                научных организаций и 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   заведений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Бұл кестені "</w:t>
      </w:r>
      <w:r>
        <w:rPr>
          <w:rFonts w:ascii="Times New Roman"/>
          <w:b w:val="false"/>
          <w:i/>
          <w:color w:val="000000"/>
          <w:sz w:val="28"/>
        </w:rPr>
        <w:t>Халықаралық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бағдарламалар орталығы</w:t>
      </w:r>
      <w:r>
        <w:rPr>
          <w:rFonts w:ascii="Times New Roman"/>
          <w:b w:val="false"/>
          <w:i/>
          <w:color w:val="000000"/>
          <w:sz w:val="28"/>
        </w:rPr>
        <w:t>" А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қызметкерлер</w:t>
      </w:r>
      <w:r>
        <w:rPr>
          <w:rFonts w:ascii="Times New Roman"/>
          <w:b w:val="false"/>
          <w:i/>
          <w:color w:val="000000"/>
          <w:sz w:val="28"/>
        </w:rPr>
        <w:t>і толтырады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Данная таблица заполняется сотрудниками АО "Центр международных программ"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53"/>
      </w:tblGrid>
      <w:tr>
        <w:trPr>
          <w:trHeight w:val="30" w:hRule="atLeast"/>
        </w:trPr>
        <w:tc>
          <w:tcPr>
            <w:tcW w:w="1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Ескертпелер/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Замечания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Тексерді 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Проверил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(Жауапты қызметкердің аты-жөні, лауазымы/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Ф.И.О.,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                     ответственного сотрудника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 _____________________                           Тексерген күні 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      Подпись                                                   Дата проверки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I. ЖЕКЕ А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ЛИЧНАЯ ИНФОРМАЦИЯ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3"/>
      </w:tblGrid>
      <w:tr>
        <w:trPr>
          <w:trHeight w:val="1935" w:hRule="atLeast"/>
        </w:trPr>
        <w:tc>
          <w:tcPr>
            <w:tcW w:w="1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Жеке куәліктің деректері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Данные удостоверения личности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идентификациалық нөмірі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күні - қолданылу мерзімі ______________ Берген мекеме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- срок действия                            Кем выдан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3"/>
      </w:tblGrid>
      <w:tr>
        <w:trPr>
          <w:trHeight w:val="1875" w:hRule="atLeast"/>
        </w:trPr>
        <w:tc>
          <w:tcPr>
            <w:tcW w:w="1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Төлқұжат деректері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Паспортные данные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Нөмірі __________________________ Берген мекеме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                                 Кем выдан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Берілген күні - қолданылу мерзімі 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 - срок действия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3"/>
      </w:tblGrid>
      <w:tr>
        <w:trPr>
          <w:trHeight w:val="375" w:hRule="atLeast"/>
        </w:trPr>
        <w:tc>
          <w:tcPr>
            <w:tcW w:w="1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Салық төлеушінің тіркеу нөмірі  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Регистрационный номер налогоплательщика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3"/>
      </w:tblGrid>
      <w:tr>
        <w:trPr>
          <w:trHeight w:val="1410" w:hRule="atLeast"/>
        </w:trPr>
        <w:tc>
          <w:tcPr>
            <w:tcW w:w="1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Туған күні/айы/жылы  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День/месяц/год рождения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Ұлты _________________________ 6. Отбасылық жағдайы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Национальность                         Семейное положение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3"/>
        <w:gridCol w:w="6993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Байланыс деректері*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данные*</w:t>
            </w:r>
          </w:p>
        </w:tc>
      </w:tr>
      <w:tr>
        <w:trPr>
          <w:trHeight w:val="345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Коды, үй телефоны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Код, домашний телефон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Ұялы телефоны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Мобильный телефон </w:t>
            </w:r>
          </w:p>
        </w:tc>
      </w:tr>
      <w:tr>
        <w:trPr>
          <w:trHeight w:val="405" w:hRule="atLeast"/>
        </w:trPr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Коды, жұмыс телефоны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Код, рабочий телефон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Қосымша байланыс телефондары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контактные телефоны 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e-mail 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Электрондық поштаңызды үнемі тексеру қажет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Необходимо регулярно проверять электронную почту)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Міндетті түрде./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обязательном порядке.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үміткердің қолы/подпись претендента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1"/>
        <w:gridCol w:w="6939"/>
      </w:tblGrid>
      <w:tr>
        <w:trPr>
          <w:trHeight w:val="555" w:hRule="atLeast"/>
        </w:trPr>
        <w:tc>
          <w:tcPr>
            <w:tcW w:w="7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Тұрғылықты орны (толық мекен-жайы, индексі)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проживания (полный адрес, индекс)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Тіркелген орны (толық мекен-жайы, индексі)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прописки (полный адрес, индекс)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* Байланыс деректеріңіз өзгерген жағдайда ол туралы 5 күн аралығында "Халықаралық бағдарламалар орталығы" АҚ-ның қызметкерін ескерту қажет.</w:t>
      </w:r>
      <w:r>
        <w:rPr>
          <w:rFonts w:ascii="Times New Roman"/>
          <w:b w:val="false"/>
          <w:i/>
          <w:color w:val="000000"/>
          <w:sz w:val="28"/>
        </w:rPr>
        <w:t xml:space="preserve"> * В случае изменения контактных данных в течение 5 дней необходимо оповестить сотрудников АО "Центр международных программ".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8. Жақын туған-туысқандары/ата-аналары, аға-інілері, апалары, жұбайы, балалары, қамқоршылары/ туралы мәліметтер: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ближайших родственниках/родители, братья, сестры, супруг/а/, дети, попечители: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3"/>
        <w:gridCol w:w="2793"/>
        <w:gridCol w:w="4513"/>
        <w:gridCol w:w="3573"/>
      </w:tblGrid>
      <w:tr>
        <w:trPr>
          <w:trHeight w:val="45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Туысқандық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дәрежесі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родства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Аты-жөні,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туған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ФИО, год рождения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Жұмыс/оқу орны, қызметі,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қызметтік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работы/учебы,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служебный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Үйінің мекен-жайы,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телефоны,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код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Аға-інілері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Братья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Апа-сіңлілері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Жұбайы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Супруг/а/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Қамқоршылары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үміткердің қолы/подпись претендента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9. </w:t>
      </w:r>
      <w:r>
        <w:rPr>
          <w:rFonts w:ascii="Times New Roman"/>
          <w:b/>
          <w:i w:val="false"/>
          <w:color w:val="000000"/>
          <w:sz w:val="28"/>
        </w:rPr>
        <w:t>Ата-анаңыздың/қамқоршылардың қызмет саласын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Укажите сферу деятельности родителей/попечителей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5"/>
        <w:gridCol w:w="5350"/>
        <w:gridCol w:w="6201"/>
      </w:tblGrid>
      <w:tr>
        <w:trPr>
          <w:trHeight w:val="450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Туысқандық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дәрежесі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 саласы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 деятельности</w:t>
            </w:r>
          </w:p>
        </w:tc>
      </w:tr>
      <w:tr>
        <w:trPr>
          <w:trHeight w:val="2025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Отец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Военнослужащий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қызметші/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Государственный служащий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бюджетной организации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құрылым қызметкері/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Работник частной 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қызметкері/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государственного предприятия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/Пенсионер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/Безработный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Ата-анасы жоқ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/Нет родителей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___________________</w:t>
            </w:r>
          </w:p>
        </w:tc>
      </w:tr>
      <w:tr>
        <w:trPr>
          <w:trHeight w:val="2145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Мать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Военнослужащий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қызметші/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Государственный служащий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бюджетной организации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құрылым қызметкері/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Работник частной структуры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қызметкері/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государственного предприятия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/Пенсионер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/Безработный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Ата-анасы жоқ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/Нет родителей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____________________</w:t>
            </w:r>
          </w:p>
        </w:tc>
      </w:tr>
      <w:tr>
        <w:trPr>
          <w:trHeight w:val="1965" w:hRule="atLeast"/>
        </w:trPr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Попечители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қызметші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Военнослужащий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қызметші/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Государственный служащий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мекеме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бюджетной организации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құрылым қызметкері/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Работник частной структуры</w:t>
            </w:r>
          </w:p>
        </w:tc>
        <w:tc>
          <w:tcPr>
            <w:tcW w:w="6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қызметкері/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государственного предприятия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Зейнеткер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/Пенсионер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/Безработный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Ата-анасы жоқ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/Нет родителей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II. БІЛІМІ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ОБРАЗОВАНИЕ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0"/>
      </w:tblGrid>
      <w:tr>
        <w:trPr>
          <w:trHeight w:val="405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Жоғары және жоғарыдан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Высшее и послевузовское образование</w:t>
            </w:r>
          </w:p>
        </w:tc>
      </w:tr>
      <w:tr>
        <w:trPr>
          <w:trHeight w:val="30" w:hRule="atLeast"/>
        </w:trPr>
        <w:tc>
          <w:tcPr>
            <w:tcW w:w="1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оқу орнының атауы, 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вуза,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бағдарламасы                              Мамандығы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обучения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____________________________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 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шарттары ________________________________ Оқу тілі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 обучения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(Мемлекеттік білім беру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               гранты/ақылы бөлім)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 Государственный образовательный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грант/платное отделение)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 оқу орнына түскен жылы            Жоғары оқу орнын бітірген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поступления в вуз ___________________    Год окончания вуза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Диплом қосымшасы бойынша орташа балы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 по приложению к диплому 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үміткердің қолы/подпись претендента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3"/>
      </w:tblGrid>
      <w:tr>
        <w:trPr>
          <w:trHeight w:val="525" w:hRule="atLeast"/>
        </w:trPr>
        <w:tc>
          <w:tcPr>
            <w:tcW w:w="1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Жоғарыдан кейінгі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Послевузовское образование</w:t>
            </w:r>
          </w:p>
        </w:tc>
      </w:tr>
      <w:tr>
        <w:trPr>
          <w:trHeight w:val="4545" w:hRule="atLeast"/>
        </w:trPr>
        <w:tc>
          <w:tcPr>
            <w:tcW w:w="1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Жоғарыдан кейінгі білім бағдарламаларын (магистратура, аспирантура,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ізденуші, докторантура және басқа да) аяқтасаңыз, оларды атаңыз: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Перечислите послевузовские программы (магистратура, аспирантура, соискательство,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 и другие), которые Вы завершили: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Мамандық                             Дәреже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                             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 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 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                           Оқу жылдары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                                 Годы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 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  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Оқу орнының атауы                    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учебного заведения           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 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  ___________________________________________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III. </w:t>
      </w:r>
      <w:r>
        <w:rPr>
          <w:rFonts w:ascii="Times New Roman"/>
          <w:b/>
          <w:i w:val="false"/>
          <w:color w:val="000000"/>
          <w:sz w:val="28"/>
        </w:rPr>
        <w:t>КӘСІБИ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ПРОФЕССИОНАЛЬНАЯ ДЕЯТЕЛЬНОСТЬ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12. Еңбек ету қызметі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Трудовая деятельность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0"/>
        <w:gridCol w:w="1613"/>
        <w:gridCol w:w="4265"/>
        <w:gridCol w:w="3213"/>
        <w:gridCol w:w="28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 және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и год</w:t>
            </w:r>
          </w:p>
        </w:tc>
        <w:tc>
          <w:tcPr>
            <w:tcW w:w="4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орнының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места работы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Лауазымы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2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 орнының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13. Ғылыми дәрежеңіз, ғылыми атағыңыз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Ученая степень, ученое звание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14. Мамандық шифры және атауы/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Шифр и наименование специальности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15. Диссертация жұмысының тақырыбы/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Тема диссертационной работы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16. Бар болған жағдайда ғылыми жарияланымдарыңыз бен еңбектеріңізді атап көрсетіңіз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Перечислите научные разработки, публикации и труды, в случае наличия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4503"/>
        <w:gridCol w:w="4129"/>
      </w:tblGrid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Тақырыбы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Баспаның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издания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Шыққан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</w:p>
        </w:tc>
      </w:tr>
      <w:tr>
        <w:trPr>
          <w:trHeight w:val="21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үміткердің қолы/подпись претендента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IV. КОНКУРСҚА ҚАТЫСУ ТУРАЛЫ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ИНФОРМАЦИЯ ПО УЧАСТИЮ В КОНКУРСЕ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3"/>
      </w:tblGrid>
      <w:tr>
        <w:trPr>
          <w:trHeight w:val="30" w:hRule="atLeast"/>
        </w:trPr>
        <w:tc>
          <w:tcPr>
            <w:tcW w:w="1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Шетел тілі бойынша бұдан бұрын Сіз арнайы емтихан немесе тест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(TOEFL, IELTS, GMAT, GRE, DSH, DELF және т.б.) тапсырдыңыз ба?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Сдавали ли Вы раньше специализированные экзамены или тесты            </w:t>
            </w:r>
            <w:r>
              <w:drawing>
                <wp:inline distT="0" distB="0" distL="0" distR="0">
                  <wp:extent cx="241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Жоқ/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(TOEFL, IELTS, GMAT, GRE, DSH, DELF и др.) по иностранному языку?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18. Егер тапсырсаңыз, онда келесі кестені толтырыңыз: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Если сдавали, то заполните следующую таблицу: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7"/>
        <w:gridCol w:w="2034"/>
        <w:gridCol w:w="3869"/>
      </w:tblGrid>
      <w:tr>
        <w:trPr>
          <w:trHeight w:val="6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Тесттің ресми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Официальное наименование теста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Нәтижесі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Тапсырған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сдачи</w:t>
            </w:r>
          </w:p>
        </w:tc>
      </w:tr>
      <w:tr>
        <w:trPr>
          <w:trHeight w:val="6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3"/>
      </w:tblGrid>
      <w:tr>
        <w:trPr>
          <w:trHeight w:val="30" w:hRule="atLeast"/>
        </w:trPr>
        <w:tc>
          <w:tcPr>
            <w:tcW w:w="1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Конкурс бойынша тілдік тестілеуден өтуге ниет білдірілген орын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241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Место желаемого прохождения языкового тестирования по конкурсу         </w:t>
            </w:r>
            <w:r>
              <w:drawing>
                <wp:inline distT="0" distB="0" distL="0" distR="0">
                  <wp:extent cx="241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Шетелдік жоғары оқу орындарына/мекемелерге оқу/ғылыми тағылымдамадан өту үшін </w:t>
      </w:r>
      <w:r>
        <w:rPr>
          <w:rFonts w:ascii="Times New Roman"/>
          <w:b/>
          <w:i w:val="false"/>
          <w:color w:val="000000"/>
          <w:sz w:val="28"/>
        </w:rPr>
        <w:t>өз беттерімен түскен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тұлғалар толтырады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Заполняется лицами, </w:t>
      </w:r>
      <w:r>
        <w:rPr>
          <w:rFonts w:ascii="Times New Roman"/>
          <w:b/>
          <w:i w:val="false"/>
          <w:color w:val="000000"/>
          <w:sz w:val="28"/>
        </w:rPr>
        <w:t>самостоятельно поступившими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зарубежные вузы/организации на обучение/для прохождения научной стажировки)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20. Шетелдік мекемеге қандай шартпен қабылдандыңыз?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 каким условием Вы были приняты в зарубежную организацию?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21. Ғылыми тағлымдамадан өту/оқу мерзімі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Сроки обучения/прохождения научной стажировки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22. Ғылыми зерттеудің тақырыбы/</w:t>
      </w:r>
      <w:r>
        <w:rPr>
          <w:rFonts w:ascii="Times New Roman"/>
          <w:b w:val="false"/>
          <w:i w:val="false"/>
          <w:color w:val="000000"/>
          <w:sz w:val="28"/>
        </w:rPr>
        <w:t>Тема научного исследования: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23. Бұдан бұрын сізге халықаралық "Болашақ" стипендиясы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тағайындалды ма?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 </w:t>
      </w:r>
      <w:r>
        <w:drawing>
          <wp:inline distT="0" distB="0" distL="0" distR="0">
            <wp:extent cx="2413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  <w:sz w:val="28"/>
        </w:rPr>
        <w:t xml:space="preserve"> Иә</w:t>
      </w:r>
      <w:r>
        <w:rPr>
          <w:rFonts w:ascii="Times New Roman"/>
          <w:b w:val="false"/>
          <w:i w:val="false"/>
          <w:color w:val="000000"/>
          <w:sz w:val="28"/>
        </w:rPr>
        <w:t>/Да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Присуждалась ли Вам ранее международная стипендия      </w:t>
      </w:r>
      <w:r>
        <w:drawing>
          <wp:inline distT="0" distB="0" distL="0" distR="0">
            <wp:extent cx="2413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Жоқ/</w:t>
      </w:r>
      <w:r>
        <w:rPr>
          <w:rFonts w:ascii="Times New Roman"/>
          <w:b w:val="false"/>
          <w:i w:val="false"/>
          <w:color w:val="000000"/>
          <w:sz w:val="28"/>
        </w:rPr>
        <w:t>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"Болашак"?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Егер тағайындалса, онда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келесі жолды толтырыңыз: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присуждалась, то заполните следующие поля: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Тағайындалған жылы: </w:t>
      </w: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Год присуждения: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Оқу бағдарламасы: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обучения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Тиісті шарттар бойынша міндеттемелер бар ма?: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Имеются ли обязательства по соответствующим договорам?:   </w:t>
      </w:r>
      <w:r>
        <w:drawing>
          <wp:inline distT="0" distB="0" distL="0" distR="0">
            <wp:extent cx="2413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/Да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  </w:t>
      </w:r>
      <w:r>
        <w:drawing>
          <wp:inline distT="0" distB="0" distL="0" distR="0">
            <wp:extent cx="2413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Жо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/</w:t>
      </w:r>
      <w:r>
        <w:rPr>
          <w:rFonts w:ascii="Times New Roman"/>
          <w:b w:val="false"/>
          <w:i w:val="false"/>
          <w:color w:val="000000"/>
          <w:sz w:val="28"/>
        </w:rPr>
        <w:t>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үміткердің қолы/подпись претендента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3"/>
      </w:tblGrid>
      <w:tr>
        <w:trPr>
          <w:trHeight w:val="11310" w:hRule="atLeast"/>
        </w:trPr>
        <w:tc>
          <w:tcPr>
            <w:tcW w:w="1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24. Мен _____________________________________________, "Болашақ"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 Тегі, Аты,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стипендиясына үміткер, осы сауалнамада көрсетілген барлық ақпараттың 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нақты болып табылатынын растаймын.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Біле тұра жалған немесе толық емес деректерді беру конкурстан шығып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қалуыма, сондай-ақ тағайындалған жағдайда "Болашақ"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стипендиясынан айыруға әкеп соғатыны маған мәлім.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Мен Қазақстан Республикасы Президентінің "Болашақ"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стипендиясын тағайындау үшін үміткерлерді іріктеу ережелерінің және Оқуды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ұйымдастыру/ғылыми тағылымдаманы өту туралы шарттың, Жылжымайтын мүлік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кепілі туралы шарттың (қажет болған жағдайда, кепілдік беру шартының)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талаптарымен таныстым.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Маған "Болашақ" халықаралық стипендиясы тағайындалған жағдайда,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көрсетілген шарттар бойынша барлық міндеттемелерді мойныма аламын.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Мен "Болашақ" халықаралық стипендиясын тағайындау конкурсына қатысуым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барысында "Халықаралық бағдарламалар орталығы" АҚ алған менің сауалнамалық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деректерімді, тестілеу мен әңгімелесу нәтижелерін Тәуелсіз сараптамалық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мен Шетелде кадрлар даярлау жөніндегі республикалық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мүшелеріне және шетелдік серіктестерге, мемлекеттік органдарға, ғылыми-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зерттеу институттарына, сарапшыларға және өзге де мүдделі ұйымдарға,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"Халықаралық бағдарламалар орталығы" АҚ іріктеу конкурсы нәтижелерінің ресми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сайтында орналастыру жолымен берілуіне қарсы емеспін.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   Конкурстық іріктеудің барлық кезеңдеріне келуге дербес жауапкершілікте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боламын және ата-анамның/қамқоршылардың және басқа да делдалдардың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қатысуынсыз конкурстың барлық кезеңдерінен өз бетімен өтуге міндеттенемін.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Конкурстан өту кезінде конкурстың кезеңдерін ұйымдастыруға және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 беретін ұйымдар мен ведомстволардың қызметкерлерімен ізетті болуға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міндеттенемін. Осы сауалнаманың 7 тармағында көрсетілген электрондық поштаны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тұрақты тексеруге және қажетті сұранысқа уақытылы жауап беруге міндет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аламын.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 ________________________________________________________________, претендент(ка)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 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 стипендию "Болашак" подтверждаю, что вся информация, представленная мною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данной анкете является полной и достоверной.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Мне известно, что предоставление заведомо ложных или неполных данных ведет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исключению из конкурса, а также к лишению международной стипендии "Болашак"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ее присуждения.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Я ознакомлен(а) с требованиями Правил отбора претендентов для присуждения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стипендии президента Республики Казахстан и условиями Типового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организации обучения/прохождения научной стажировки, Типового Договора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недвижимого имущества (в случае необходимости Типового Договора поручительства).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В случае присуждения мне международной стипендии "Болашак", принимаю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 по указанным договорам.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Я не возражаю о передаче моих анкетных данных, результатов тестирований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собеседований, полученных АО "Центр международных программ" в ходе моего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конкурсе на присуждение международной стипендии "Болашак", членам Независимой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 комиссии и Республиканской комиссии по подготовке кадров за рубежом,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 партнерам, государственным органам, научно-исследовательским институтам,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 и иным заинтересованным организациям, а также путем размещения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официальном сайте результатов конкурсного отбора АО "Центр международных программ".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Я несу персональную ответственность за явку на все этапы конкурсного отбора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обязуюсь проходить все этапы конкурса самостоятельно, без участия родителей/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попечителей или других посредников. При прохождении конкурса обязуюсь быть вежливым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сотрудниками организаций и ведомств, отвечающих за организацию и проведение этапов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конкурса. Обязуюсь регулярно проверять электронную почту, указанную в п. 7 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анкеты и своевременно отвечать на запрашиваемую информацию.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Төменде өзіңіздің қолыңызбен мынадай мәтінді жазыңыз: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осымшаны мен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олыммен толтырдым, әрбір парағы дәйектелді. Жоғарыда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жазылған шарттармен және талаптармен таныстым және келісемін (жеке қолыммен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нақтылаймын).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Пожалуйста, напишите ниже собственноручно прописью текст, выделенный курсивом: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Настоящее приложение заполнено мною собственноручно, каждая страница личного 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запарафирована. С вышеперечисленными условиями и требованиями ознакомлен и согласен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(подтверждаю личной подписью).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Үміткердің қолы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Күні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претендента                                Дата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үміткердің қолы/подпись претендента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