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b9a4e" w14:textId="77b9a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обновлению судов технического флота</w:t>
      </w:r>
    </w:p>
    <w:p>
      <w:pPr>
        <w:spacing w:after="0"/>
        <w:ind w:left="0"/>
        <w:jc w:val="both"/>
      </w:pPr>
      <w:r>
        <w:rPr>
          <w:rFonts w:ascii="Times New Roman"/>
          <w:b w:val="false"/>
          <w:i w:val="false"/>
          <w:color w:val="000000"/>
          <w:sz w:val="28"/>
        </w:rPr>
        <w:t>Приказ и.о. Министра транспорта и коммуникаций Республики Казахстан от 30 мая 2011 года № 325. Зарегистрирован в Министерстве юстиции Республики Казахстан 27 июня 2011 года № 7039</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21)</w:t>
      </w:r>
      <w:r>
        <w:rPr>
          <w:rFonts w:ascii="Times New Roman"/>
          <w:b w:val="false"/>
          <w:i w:val="false"/>
          <w:color w:val="000000"/>
          <w:sz w:val="28"/>
        </w:rPr>
        <w:t xml:space="preserve"> пункта 1 статьи 9 Закона Республики Казахстан от 6 июля 2004 года "О внутреннем водном транспорте"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 обновлению судов технического флота.</w:t>
      </w:r>
      <w:r>
        <w:br/>
      </w:r>
      <w:r>
        <w:rPr>
          <w:rFonts w:ascii="Times New Roman"/>
          <w:b w:val="false"/>
          <w:i w:val="false"/>
          <w:color w:val="000000"/>
          <w:sz w:val="28"/>
        </w:rPr>
        <w:t>
</w:t>
      </w:r>
      <w:r>
        <w:rPr>
          <w:rFonts w:ascii="Times New Roman"/>
          <w:b w:val="false"/>
          <w:i w:val="false"/>
          <w:color w:val="000000"/>
          <w:sz w:val="28"/>
        </w:rPr>
        <w:t>
      2. Комитету транспорта и путей сообщения Министерства транспорта и коммуникаций Республики Казахстан (Килыбай Н.И.) в установленном порядке обеспечить представление настоящего приказа в Министерство юстиции Республики Казахстан для государственной регистрации.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транспорта и коммуникаций Республики Казахстан Дюсембаева Е.С.</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И.о. Министра                              А. Бектуров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30 мая 2011 года № 325     </w:t>
      </w:r>
    </w:p>
    <w:bookmarkStart w:name="z7" w:id="1"/>
    <w:p>
      <w:pPr>
        <w:spacing w:after="0"/>
        <w:ind w:left="0"/>
        <w:jc w:val="left"/>
      </w:pPr>
      <w:r>
        <w:rPr>
          <w:rFonts w:ascii="Times New Roman"/>
          <w:b/>
          <w:i w:val="false"/>
          <w:color w:val="000000"/>
        </w:rPr>
        <w:t xml:space="preserve"> 
Правила по обновлению судов технического флота</w:t>
      </w:r>
    </w:p>
    <w:bookmarkEnd w:id="1"/>
    <w:bookmarkStart w:name="z8" w:id="2"/>
    <w:p>
      <w:pPr>
        <w:spacing w:after="0"/>
        <w:ind w:left="0"/>
        <w:jc w:val="left"/>
      </w:pPr>
      <w:r>
        <w:rPr>
          <w:rFonts w:ascii="Times New Roman"/>
          <w:b/>
          <w:i w:val="false"/>
          <w:color w:val="000000"/>
        </w:rPr>
        <w:t xml:space="preserve"> 
1. Общие положения</w:t>
      </w:r>
    </w:p>
    <w:bookmarkEnd w:id="2"/>
    <w:bookmarkStart w:name="z9" w:id="3"/>
    <w:p>
      <w:pPr>
        <w:spacing w:after="0"/>
        <w:ind w:left="0"/>
        <w:jc w:val="both"/>
      </w:pPr>
      <w:r>
        <w:rPr>
          <w:rFonts w:ascii="Times New Roman"/>
          <w:b w:val="false"/>
          <w:i w:val="false"/>
          <w:color w:val="000000"/>
          <w:sz w:val="28"/>
        </w:rPr>
        <w:t>
      1. Настоящие Правила по обновлению судов технического флота (далее - Правила) определяют порядок процедуры согласования и оформления документов, а также объем работ при обновлении корпусов, судовых технических средств, технологического и электрического оборудования.</w:t>
      </w:r>
      <w:r>
        <w:br/>
      </w:r>
      <w:r>
        <w:rPr>
          <w:rFonts w:ascii="Times New Roman"/>
          <w:b w:val="false"/>
          <w:i w:val="false"/>
          <w:color w:val="000000"/>
          <w:sz w:val="28"/>
        </w:rPr>
        <w:t>
</w:t>
      </w:r>
      <w:r>
        <w:rPr>
          <w:rFonts w:ascii="Times New Roman"/>
          <w:b w:val="false"/>
          <w:i w:val="false"/>
          <w:color w:val="000000"/>
          <w:sz w:val="28"/>
        </w:rPr>
        <w:t>
      2. Настоящие Правила распространяется на:</w:t>
      </w:r>
      <w:r>
        <w:br/>
      </w:r>
      <w:r>
        <w:rPr>
          <w:rFonts w:ascii="Times New Roman"/>
          <w:b w:val="false"/>
          <w:i w:val="false"/>
          <w:color w:val="000000"/>
          <w:sz w:val="28"/>
        </w:rPr>
        <w:t>
</w:t>
      </w:r>
      <w:r>
        <w:rPr>
          <w:rFonts w:ascii="Times New Roman"/>
          <w:b w:val="false"/>
          <w:i w:val="false"/>
          <w:color w:val="000000"/>
          <w:sz w:val="28"/>
        </w:rPr>
        <w:t>
      1) корпуса судов технического флота классов "Л", "Р", "О", "М", "О-ПР", "М-ПР" и "М-СП";</w:t>
      </w:r>
      <w:r>
        <w:br/>
      </w:r>
      <w:r>
        <w:rPr>
          <w:rFonts w:ascii="Times New Roman"/>
          <w:b w:val="false"/>
          <w:i w:val="false"/>
          <w:color w:val="000000"/>
          <w:sz w:val="28"/>
        </w:rPr>
        <w:t>
</w:t>
      </w:r>
      <w:r>
        <w:rPr>
          <w:rFonts w:ascii="Times New Roman"/>
          <w:b w:val="false"/>
          <w:i w:val="false"/>
          <w:color w:val="000000"/>
          <w:sz w:val="28"/>
        </w:rPr>
        <w:t>
      2) судовые технические средства и оборудование машинного помещения судов технического флота;</w:t>
      </w:r>
      <w:r>
        <w:br/>
      </w:r>
      <w:r>
        <w:rPr>
          <w:rFonts w:ascii="Times New Roman"/>
          <w:b w:val="false"/>
          <w:i w:val="false"/>
          <w:color w:val="000000"/>
          <w:sz w:val="28"/>
        </w:rPr>
        <w:t>
</w:t>
      </w:r>
      <w:r>
        <w:rPr>
          <w:rFonts w:ascii="Times New Roman"/>
          <w:b w:val="false"/>
          <w:i w:val="false"/>
          <w:color w:val="000000"/>
          <w:sz w:val="28"/>
        </w:rPr>
        <w:t>
      3) технологическое оборудование судов технического флота;</w:t>
      </w:r>
      <w:r>
        <w:br/>
      </w:r>
      <w:r>
        <w:rPr>
          <w:rFonts w:ascii="Times New Roman"/>
          <w:b w:val="false"/>
          <w:i w:val="false"/>
          <w:color w:val="000000"/>
          <w:sz w:val="28"/>
        </w:rPr>
        <w:t>
</w:t>
      </w:r>
      <w:r>
        <w:rPr>
          <w:rFonts w:ascii="Times New Roman"/>
          <w:b w:val="false"/>
          <w:i w:val="false"/>
          <w:color w:val="000000"/>
          <w:sz w:val="28"/>
        </w:rPr>
        <w:t>
      4) электрическое и радионавигационное оборудование судов технического флота.</w:t>
      </w:r>
      <w:r>
        <w:br/>
      </w:r>
      <w:r>
        <w:rPr>
          <w:rFonts w:ascii="Times New Roman"/>
          <w:b w:val="false"/>
          <w:i w:val="false"/>
          <w:color w:val="000000"/>
          <w:sz w:val="28"/>
        </w:rPr>
        <w:t>
</w:t>
      </w:r>
      <w:r>
        <w:rPr>
          <w:rFonts w:ascii="Times New Roman"/>
          <w:b w:val="false"/>
          <w:i w:val="false"/>
          <w:color w:val="000000"/>
          <w:sz w:val="28"/>
        </w:rPr>
        <w:t>
      3. Решение об обновлении судов технического флота или отдельных групп его элементов принимается по согласованию с Регистром судоходства.</w:t>
      </w:r>
      <w:r>
        <w:br/>
      </w:r>
      <w:r>
        <w:rPr>
          <w:rFonts w:ascii="Times New Roman"/>
          <w:b w:val="false"/>
          <w:i w:val="false"/>
          <w:color w:val="000000"/>
          <w:sz w:val="28"/>
        </w:rPr>
        <w:t>
</w:t>
      </w:r>
      <w:r>
        <w:rPr>
          <w:rFonts w:ascii="Times New Roman"/>
          <w:b w:val="false"/>
          <w:i w:val="false"/>
          <w:color w:val="000000"/>
          <w:sz w:val="28"/>
        </w:rPr>
        <w:t>
      4. В настоящих Правилах используются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1) дефектация и ремонт - приведение судовых технических средств и оборудования к уровню технического состояния или комплектности, соответствующего требованиям нормативных актов, в том числе требованиям Регистра судоходства;</w:t>
      </w:r>
      <w:r>
        <w:br/>
      </w:r>
      <w:r>
        <w:rPr>
          <w:rFonts w:ascii="Times New Roman"/>
          <w:b w:val="false"/>
          <w:i w:val="false"/>
          <w:color w:val="000000"/>
          <w:sz w:val="28"/>
        </w:rPr>
        <w:t>
</w:t>
      </w:r>
      <w:r>
        <w:rPr>
          <w:rFonts w:ascii="Times New Roman"/>
          <w:b w:val="false"/>
          <w:i w:val="false"/>
          <w:color w:val="000000"/>
          <w:sz w:val="28"/>
        </w:rPr>
        <w:t>
      2) оборудование - различного рода фильтры, теплообменные аппараты, сосуды под давлением, трубопроводы, арматура, цистерны и другие изделия, служащие для обеспечения функций судовых технических средств, устройств;</w:t>
      </w:r>
      <w:r>
        <w:br/>
      </w:r>
      <w:r>
        <w:rPr>
          <w:rFonts w:ascii="Times New Roman"/>
          <w:b w:val="false"/>
          <w:i w:val="false"/>
          <w:color w:val="000000"/>
          <w:sz w:val="28"/>
        </w:rPr>
        <w:t>
</w:t>
      </w:r>
      <w:r>
        <w:rPr>
          <w:rFonts w:ascii="Times New Roman"/>
          <w:b w:val="false"/>
          <w:i w:val="false"/>
          <w:color w:val="000000"/>
          <w:sz w:val="28"/>
        </w:rPr>
        <w:t>
      3) радионавигационное оборудование - оборудование радиосвязи и навигации, требуемое </w:t>
      </w:r>
      <w:r>
        <w:rPr>
          <w:rFonts w:ascii="Times New Roman"/>
          <w:b w:val="false"/>
          <w:i w:val="false"/>
          <w:color w:val="000000"/>
          <w:sz w:val="28"/>
        </w:rPr>
        <w:t>Правилами</w:t>
      </w:r>
      <w:r>
        <w:rPr>
          <w:rFonts w:ascii="Times New Roman"/>
          <w:b w:val="false"/>
          <w:i w:val="false"/>
          <w:color w:val="000000"/>
          <w:sz w:val="28"/>
        </w:rPr>
        <w:t xml:space="preserve"> постройки судов внутреннего плавания, утвержденными приказом Министра транспорта и коммуникаций Республики Казахстан от 9 марта 2011 года № 127 (зарегистрированы в Реестре государственной регистрации нормативных правовых актов за № 6871), (далее - ПСВП) и </w:t>
      </w:r>
      <w:r>
        <w:rPr>
          <w:rFonts w:ascii="Times New Roman"/>
          <w:b w:val="false"/>
          <w:i w:val="false"/>
          <w:color w:val="000000"/>
          <w:sz w:val="28"/>
        </w:rPr>
        <w:t>Правилами</w:t>
      </w:r>
      <w:r>
        <w:rPr>
          <w:rFonts w:ascii="Times New Roman"/>
          <w:b w:val="false"/>
          <w:i w:val="false"/>
          <w:color w:val="000000"/>
          <w:sz w:val="28"/>
        </w:rPr>
        <w:t xml:space="preserve"> постройки судов смешанного "река-море" плавания, утвержденными приказом Министра транспорта и коммуникаций Республики Казахстан от 14 марта 2011 года № 137 (зарегистрированы в Реестре государственной регистрации нормативных правовых актов за № 6883), (далее - ПССП);</w:t>
      </w:r>
      <w:r>
        <w:br/>
      </w:r>
      <w:r>
        <w:rPr>
          <w:rFonts w:ascii="Times New Roman"/>
          <w:b w:val="false"/>
          <w:i w:val="false"/>
          <w:color w:val="000000"/>
          <w:sz w:val="28"/>
        </w:rPr>
        <w:t>
</w:t>
      </w:r>
      <w:r>
        <w:rPr>
          <w:rFonts w:ascii="Times New Roman"/>
          <w:b w:val="false"/>
          <w:i w:val="false"/>
          <w:color w:val="000000"/>
          <w:sz w:val="28"/>
        </w:rPr>
        <w:t>
      4) технологическое оборудование - рабочие устройства, предназначенные для разработки грунта, то есть отделения от материка, подъема грунта над уровнем воды и отвода на место отвала или погрузки в специальные транспортные суда;</w:t>
      </w:r>
      <w:r>
        <w:br/>
      </w:r>
      <w:r>
        <w:rPr>
          <w:rFonts w:ascii="Times New Roman"/>
          <w:b w:val="false"/>
          <w:i w:val="false"/>
          <w:color w:val="000000"/>
          <w:sz w:val="28"/>
        </w:rPr>
        <w:t>
</w:t>
      </w:r>
      <w:r>
        <w:rPr>
          <w:rFonts w:ascii="Times New Roman"/>
          <w:b w:val="false"/>
          <w:i w:val="false"/>
          <w:color w:val="000000"/>
          <w:sz w:val="28"/>
        </w:rPr>
        <w:t>
      5) электрическое оборудование - судовые источники электрической энергии, электрораспределительные устройства, кабельная сеть, трансформаторы и преобразователи, электродвигатели, аппаратура управления электрическими цепями, аварийно-предупредительная защита и сигнализация.</w:t>
      </w:r>
      <w:r>
        <w:br/>
      </w:r>
      <w:r>
        <w:rPr>
          <w:rFonts w:ascii="Times New Roman"/>
          <w:b w:val="false"/>
          <w:i w:val="false"/>
          <w:color w:val="000000"/>
          <w:sz w:val="28"/>
        </w:rPr>
        <w:t>
</w:t>
      </w:r>
      <w:r>
        <w:rPr>
          <w:rFonts w:ascii="Times New Roman"/>
          <w:b w:val="false"/>
          <w:i w:val="false"/>
          <w:color w:val="000000"/>
          <w:sz w:val="28"/>
        </w:rPr>
        <w:t>
      5. Под обновлением судна технического флота понимается комплекс согласованных с Регистром судоходства проводимых мероприятий, после осуществления которых, техническое состояние корпуса судна, судовых технических средств, технологического и электрического оборудования позволит обеспечить надежную эксплуатацию судна в течение планируемого срока.</w:t>
      </w:r>
      <w:r>
        <w:br/>
      </w:r>
      <w:r>
        <w:rPr>
          <w:rFonts w:ascii="Times New Roman"/>
          <w:b w:val="false"/>
          <w:i w:val="false"/>
          <w:color w:val="000000"/>
          <w:sz w:val="28"/>
        </w:rPr>
        <w:t>
</w:t>
      </w:r>
      <w:r>
        <w:rPr>
          <w:rFonts w:ascii="Times New Roman"/>
          <w:b w:val="false"/>
          <w:i w:val="false"/>
          <w:color w:val="000000"/>
          <w:sz w:val="28"/>
        </w:rPr>
        <w:t>
      6. Настоящими Правилами установлены следующие уровни обновления (отдельно по корпусу, судовым техническим средствам, технологическому и электрическому оборудованию или одновременно по всем элементам судна):</w:t>
      </w:r>
      <w:r>
        <w:br/>
      </w:r>
      <w:r>
        <w:rPr>
          <w:rFonts w:ascii="Times New Roman"/>
          <w:b w:val="false"/>
          <w:i w:val="false"/>
          <w:color w:val="000000"/>
          <w:sz w:val="28"/>
        </w:rPr>
        <w:t>
</w:t>
      </w:r>
      <w:r>
        <w:rPr>
          <w:rFonts w:ascii="Times New Roman"/>
          <w:b w:val="false"/>
          <w:i w:val="false"/>
          <w:color w:val="000000"/>
          <w:sz w:val="28"/>
        </w:rPr>
        <w:t>
      1) уровень 0 (У0), удостоверяющий техническое состояние судна, обеспечивающее надежную эксплуатацию обновленного судна не менее 20 лет;</w:t>
      </w:r>
      <w:r>
        <w:br/>
      </w:r>
      <w:r>
        <w:rPr>
          <w:rFonts w:ascii="Times New Roman"/>
          <w:b w:val="false"/>
          <w:i w:val="false"/>
          <w:color w:val="000000"/>
          <w:sz w:val="28"/>
        </w:rPr>
        <w:t>
</w:t>
      </w:r>
      <w:r>
        <w:rPr>
          <w:rFonts w:ascii="Times New Roman"/>
          <w:b w:val="false"/>
          <w:i w:val="false"/>
          <w:color w:val="000000"/>
          <w:sz w:val="28"/>
        </w:rPr>
        <w:t>
      2) уровень 1 (У1), удостоверяющий техническое состояние судна, обеспечивающее надежную эксплуатацию обновленного судна не менее 15 лет;</w:t>
      </w:r>
      <w:r>
        <w:br/>
      </w:r>
      <w:r>
        <w:rPr>
          <w:rFonts w:ascii="Times New Roman"/>
          <w:b w:val="false"/>
          <w:i w:val="false"/>
          <w:color w:val="000000"/>
          <w:sz w:val="28"/>
        </w:rPr>
        <w:t>
</w:t>
      </w:r>
      <w:r>
        <w:rPr>
          <w:rFonts w:ascii="Times New Roman"/>
          <w:b w:val="false"/>
          <w:i w:val="false"/>
          <w:color w:val="000000"/>
          <w:sz w:val="28"/>
        </w:rPr>
        <w:t>
      3) уровень 2 (У2), удостоверяющий техническое состояние судна, обеспечивающее надежную эксплуатацию обновленного судна не менее 10 лет.</w:t>
      </w:r>
      <w:r>
        <w:br/>
      </w:r>
      <w:r>
        <w:rPr>
          <w:rFonts w:ascii="Times New Roman"/>
          <w:b w:val="false"/>
          <w:i w:val="false"/>
          <w:color w:val="000000"/>
          <w:sz w:val="28"/>
        </w:rPr>
        <w:t>
</w:t>
      </w:r>
      <w:r>
        <w:rPr>
          <w:rFonts w:ascii="Times New Roman"/>
          <w:b w:val="false"/>
          <w:i w:val="false"/>
          <w:color w:val="000000"/>
          <w:sz w:val="28"/>
        </w:rPr>
        <w:t>
      7. Техническое состояние корпуса, судовых технических средств, технологического и электрического оборудования, обновленного на уровень 0, уровень 1 или уровень 2, признается аналогичным техническому состоянию соответствующих элементов спроектированного на срок службы 25 лет нового судна после 5 - летней, 10 - летней или 15 - летней эксплуатации соответственно.</w:t>
      </w:r>
      <w:r>
        <w:br/>
      </w:r>
      <w:r>
        <w:rPr>
          <w:rFonts w:ascii="Times New Roman"/>
          <w:b w:val="false"/>
          <w:i w:val="false"/>
          <w:color w:val="000000"/>
          <w:sz w:val="28"/>
        </w:rPr>
        <w:t>
</w:t>
      </w:r>
      <w:r>
        <w:rPr>
          <w:rFonts w:ascii="Times New Roman"/>
          <w:b w:val="false"/>
          <w:i w:val="false"/>
          <w:color w:val="000000"/>
          <w:sz w:val="28"/>
        </w:rPr>
        <w:t>
      При этом необходимо, чтобы все параметры данного нового судна (главные размерения, тип, назначение, класс судна, район эксплуатации) не отличались от параметров обновленного судна. Уровень обновления технического флота назначается по результатам оценки его технического состояния и планируемого срока эксплуатации судна после обновления.</w:t>
      </w:r>
      <w:r>
        <w:br/>
      </w:r>
      <w:r>
        <w:rPr>
          <w:rFonts w:ascii="Times New Roman"/>
          <w:b w:val="false"/>
          <w:i w:val="false"/>
          <w:color w:val="000000"/>
          <w:sz w:val="28"/>
        </w:rPr>
        <w:t>
</w:t>
      </w:r>
      <w:r>
        <w:rPr>
          <w:rFonts w:ascii="Times New Roman"/>
          <w:b w:val="false"/>
          <w:i w:val="false"/>
          <w:color w:val="000000"/>
          <w:sz w:val="28"/>
        </w:rPr>
        <w:t>
      8. Комплекс мероприятий по обновлению судна технического флота (по корпусу, судовым техническим средствам, технологическому и электрическому оборудованию в отдельности или одновременно по всем элементам) включает в себя следующие этапы:</w:t>
      </w:r>
      <w:r>
        <w:br/>
      </w:r>
      <w:r>
        <w:rPr>
          <w:rFonts w:ascii="Times New Roman"/>
          <w:b w:val="false"/>
          <w:i w:val="false"/>
          <w:color w:val="000000"/>
          <w:sz w:val="28"/>
        </w:rPr>
        <w:t>
</w:t>
      </w:r>
      <w:r>
        <w:rPr>
          <w:rFonts w:ascii="Times New Roman"/>
          <w:b w:val="false"/>
          <w:i w:val="false"/>
          <w:color w:val="000000"/>
          <w:sz w:val="28"/>
        </w:rPr>
        <w:t>
      1) направление в Регистр судоходства заявки о намерении обновления элементов судна технического флота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К заявке прилагается:</w:t>
      </w:r>
      <w:r>
        <w:br/>
      </w:r>
      <w:r>
        <w:rPr>
          <w:rFonts w:ascii="Times New Roman"/>
          <w:b w:val="false"/>
          <w:i w:val="false"/>
          <w:color w:val="000000"/>
          <w:sz w:val="28"/>
        </w:rPr>
        <w:t>
</w:t>
      </w:r>
      <w:r>
        <w:rPr>
          <w:rFonts w:ascii="Times New Roman"/>
          <w:b w:val="false"/>
          <w:i w:val="false"/>
          <w:color w:val="000000"/>
          <w:sz w:val="28"/>
        </w:rPr>
        <w:t>
      акт последнего очередного освидетельствования планируемого к обновлению элементов судна;</w:t>
      </w:r>
      <w:r>
        <w:br/>
      </w:r>
      <w:r>
        <w:rPr>
          <w:rFonts w:ascii="Times New Roman"/>
          <w:b w:val="false"/>
          <w:i w:val="false"/>
          <w:color w:val="000000"/>
          <w:sz w:val="28"/>
        </w:rPr>
        <w:t>
</w:t>
      </w:r>
      <w:r>
        <w:rPr>
          <w:rFonts w:ascii="Times New Roman"/>
          <w:b w:val="false"/>
          <w:i w:val="false"/>
          <w:color w:val="000000"/>
          <w:sz w:val="28"/>
        </w:rPr>
        <w:t>
      проект предлагаемого объема обновления элементов судна;</w:t>
      </w:r>
      <w:r>
        <w:br/>
      </w:r>
      <w:r>
        <w:rPr>
          <w:rFonts w:ascii="Times New Roman"/>
          <w:b w:val="false"/>
          <w:i w:val="false"/>
          <w:color w:val="000000"/>
          <w:sz w:val="28"/>
        </w:rPr>
        <w:t>
</w:t>
      </w:r>
      <w:r>
        <w:rPr>
          <w:rFonts w:ascii="Times New Roman"/>
          <w:b w:val="false"/>
          <w:i w:val="false"/>
          <w:color w:val="000000"/>
          <w:sz w:val="28"/>
        </w:rPr>
        <w:t>
      2) рассмотрение заявки, подготовка в месячный срок письменного заключения о возможности обновления судна технического флота. В заключении оговаривается распределение работ по техническому наблюдению за обновлением судна между работниками Регистра судоходства;</w:t>
      </w:r>
      <w:r>
        <w:br/>
      </w:r>
      <w:r>
        <w:rPr>
          <w:rFonts w:ascii="Times New Roman"/>
          <w:b w:val="false"/>
          <w:i w:val="false"/>
          <w:color w:val="000000"/>
          <w:sz w:val="28"/>
        </w:rPr>
        <w:t>
</w:t>
      </w:r>
      <w:r>
        <w:rPr>
          <w:rFonts w:ascii="Times New Roman"/>
          <w:b w:val="false"/>
          <w:i w:val="false"/>
          <w:color w:val="000000"/>
          <w:sz w:val="28"/>
        </w:rPr>
        <w:t>
      3) проведение с участием работника Регистра судоходства дефектаций обновляемых объектов;</w:t>
      </w:r>
      <w:r>
        <w:br/>
      </w:r>
      <w:r>
        <w:rPr>
          <w:rFonts w:ascii="Times New Roman"/>
          <w:b w:val="false"/>
          <w:i w:val="false"/>
          <w:color w:val="000000"/>
          <w:sz w:val="28"/>
        </w:rPr>
        <w:t>
</w:t>
      </w:r>
      <w:r>
        <w:rPr>
          <w:rFonts w:ascii="Times New Roman"/>
          <w:b w:val="false"/>
          <w:i w:val="false"/>
          <w:color w:val="000000"/>
          <w:sz w:val="28"/>
        </w:rPr>
        <w:t>
      4) разработка и согласование с Регистром судоходства проекта обновления судна или его элементов (корпуса, судовых технических средств технологического и электрического оборудования) с учетом требований, изложенных в главах 2-4 настоящих Правил (разработке проекта обновления судна и его элементов предшествует анализ соответствия технических решений, реализованных в конструкции обновляемого судна при его постройке, требованиям Регистра судоходства);</w:t>
      </w:r>
      <w:r>
        <w:br/>
      </w:r>
      <w:r>
        <w:rPr>
          <w:rFonts w:ascii="Times New Roman"/>
          <w:b w:val="false"/>
          <w:i w:val="false"/>
          <w:color w:val="000000"/>
          <w:sz w:val="28"/>
        </w:rPr>
        <w:t>
</w:t>
      </w:r>
      <w:r>
        <w:rPr>
          <w:rFonts w:ascii="Times New Roman"/>
          <w:b w:val="false"/>
          <w:i w:val="false"/>
          <w:color w:val="000000"/>
          <w:sz w:val="28"/>
        </w:rPr>
        <w:t>
      5) выполнение предписанных проектом обновления работ под техническим наблюдением Регистром судоходства;</w:t>
      </w:r>
      <w:r>
        <w:br/>
      </w:r>
      <w:r>
        <w:rPr>
          <w:rFonts w:ascii="Times New Roman"/>
          <w:b w:val="false"/>
          <w:i w:val="false"/>
          <w:color w:val="000000"/>
          <w:sz w:val="28"/>
        </w:rPr>
        <w:t>
</w:t>
      </w:r>
      <w:r>
        <w:rPr>
          <w:rFonts w:ascii="Times New Roman"/>
          <w:b w:val="false"/>
          <w:i w:val="false"/>
          <w:color w:val="000000"/>
          <w:sz w:val="28"/>
        </w:rPr>
        <w:t>
      6) оформление и выдача на судно документов Регистра судоходства, перечисленные в пункте 16 настоящих Правил.</w:t>
      </w:r>
      <w:r>
        <w:br/>
      </w:r>
      <w:r>
        <w:rPr>
          <w:rFonts w:ascii="Times New Roman"/>
          <w:b w:val="false"/>
          <w:i w:val="false"/>
          <w:color w:val="000000"/>
          <w:sz w:val="28"/>
        </w:rPr>
        <w:t>
</w:t>
      </w:r>
      <w:r>
        <w:rPr>
          <w:rFonts w:ascii="Times New Roman"/>
          <w:b w:val="false"/>
          <w:i w:val="false"/>
          <w:color w:val="000000"/>
          <w:sz w:val="28"/>
        </w:rPr>
        <w:t>
      9. Проект обновления судна технического флота или его элементов выполняется лицом, имеющим документ соответствия, выдаваемый Регистром судоходства в соответствии с пунктом 7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внутреннем водном транспорте".</w:t>
      </w:r>
      <w:r>
        <w:br/>
      </w:r>
      <w:r>
        <w:rPr>
          <w:rFonts w:ascii="Times New Roman"/>
          <w:b w:val="false"/>
          <w:i w:val="false"/>
          <w:color w:val="000000"/>
          <w:sz w:val="28"/>
        </w:rPr>
        <w:t>
</w:t>
      </w:r>
      <w:r>
        <w:rPr>
          <w:rFonts w:ascii="Times New Roman"/>
          <w:b w:val="false"/>
          <w:i w:val="false"/>
          <w:color w:val="000000"/>
          <w:sz w:val="28"/>
        </w:rPr>
        <w:t>
      10. Проект обновления судна технического флота или его элементов необходимо разрабатывать с учетом требований Регистра судоходства.</w:t>
      </w:r>
      <w:r>
        <w:br/>
      </w:r>
      <w:r>
        <w:rPr>
          <w:rFonts w:ascii="Times New Roman"/>
          <w:b w:val="false"/>
          <w:i w:val="false"/>
          <w:color w:val="000000"/>
          <w:sz w:val="28"/>
        </w:rPr>
        <w:t>
</w:t>
      </w:r>
      <w:r>
        <w:rPr>
          <w:rFonts w:ascii="Times New Roman"/>
          <w:b w:val="false"/>
          <w:i w:val="false"/>
          <w:color w:val="000000"/>
          <w:sz w:val="28"/>
        </w:rPr>
        <w:t>
      Одновременно с этим, проект ориентирован на применяемые в современном судостроении методы совершенствования элементов конструкции корпуса, применение современных технических средств, устройств, электрического, радионавигационного и особенно технологического оборудования, элементной базы систем автоматизации, аварийно-предупредительной сигнализации и защиты в соответствии с современным уровнем развития техники.</w:t>
      </w:r>
      <w:r>
        <w:br/>
      </w:r>
      <w:r>
        <w:rPr>
          <w:rFonts w:ascii="Times New Roman"/>
          <w:b w:val="false"/>
          <w:i w:val="false"/>
          <w:color w:val="000000"/>
          <w:sz w:val="28"/>
        </w:rPr>
        <w:t>
</w:t>
      </w:r>
      <w:r>
        <w:rPr>
          <w:rFonts w:ascii="Times New Roman"/>
          <w:b w:val="false"/>
          <w:i w:val="false"/>
          <w:color w:val="000000"/>
          <w:sz w:val="28"/>
        </w:rPr>
        <w:t>
      11. Документация проекта обновления разрабатывается с учетом требований Регистра судоходства к комплектации судна радионавигационным оборудованием, оборудованием экологической безопасности и спасательными средствами.</w:t>
      </w:r>
      <w:r>
        <w:br/>
      </w:r>
      <w:r>
        <w:rPr>
          <w:rFonts w:ascii="Times New Roman"/>
          <w:b w:val="false"/>
          <w:i w:val="false"/>
          <w:color w:val="000000"/>
          <w:sz w:val="28"/>
        </w:rPr>
        <w:t>
</w:t>
      </w:r>
      <w:r>
        <w:rPr>
          <w:rFonts w:ascii="Times New Roman"/>
          <w:b w:val="false"/>
          <w:i w:val="false"/>
          <w:color w:val="000000"/>
          <w:sz w:val="28"/>
        </w:rPr>
        <w:t>
      12. Отступления от установленных требований Регистра судоходства, по которым было построено судно, представляются в составе проекта обновления на согласование Регистру судоходства.</w:t>
      </w:r>
      <w:r>
        <w:br/>
      </w:r>
      <w:r>
        <w:rPr>
          <w:rFonts w:ascii="Times New Roman"/>
          <w:b w:val="false"/>
          <w:i w:val="false"/>
          <w:color w:val="000000"/>
          <w:sz w:val="28"/>
        </w:rPr>
        <w:t>
</w:t>
      </w:r>
      <w:r>
        <w:rPr>
          <w:rFonts w:ascii="Times New Roman"/>
          <w:b w:val="false"/>
          <w:i w:val="false"/>
          <w:color w:val="000000"/>
          <w:sz w:val="28"/>
        </w:rPr>
        <w:t>
      13. Проект обновления допускается выполнять на группу судов одного и того же проекта. В этом случае для конкретного судна лицо, указанное в пункте 9 настоящих Правил, выполняет дополнение к проекту обновления данного судна с учетом его особенностей.</w:t>
      </w:r>
      <w:r>
        <w:br/>
      </w:r>
      <w:r>
        <w:rPr>
          <w:rFonts w:ascii="Times New Roman"/>
          <w:b w:val="false"/>
          <w:i w:val="false"/>
          <w:color w:val="000000"/>
          <w:sz w:val="28"/>
        </w:rPr>
        <w:t>
</w:t>
      </w:r>
      <w:r>
        <w:rPr>
          <w:rFonts w:ascii="Times New Roman"/>
          <w:b w:val="false"/>
          <w:i w:val="false"/>
          <w:color w:val="000000"/>
          <w:sz w:val="28"/>
        </w:rPr>
        <w:t>
      14. Проект обновления предусматривает различные уровни обновления корпуса, судовых технических средств, технического и электрического оборудования.</w:t>
      </w:r>
      <w:r>
        <w:br/>
      </w:r>
      <w:r>
        <w:rPr>
          <w:rFonts w:ascii="Times New Roman"/>
          <w:b w:val="false"/>
          <w:i w:val="false"/>
          <w:color w:val="000000"/>
          <w:sz w:val="28"/>
        </w:rPr>
        <w:t>
</w:t>
      </w:r>
      <w:r>
        <w:rPr>
          <w:rFonts w:ascii="Times New Roman"/>
          <w:b w:val="false"/>
          <w:i w:val="false"/>
          <w:color w:val="000000"/>
          <w:sz w:val="28"/>
        </w:rPr>
        <w:t>
      15. Срок действия согласования проекта обновления составляет 6 лет.</w:t>
      </w:r>
      <w:r>
        <w:br/>
      </w:r>
      <w:r>
        <w:rPr>
          <w:rFonts w:ascii="Times New Roman"/>
          <w:b w:val="false"/>
          <w:i w:val="false"/>
          <w:color w:val="000000"/>
          <w:sz w:val="28"/>
        </w:rPr>
        <w:t>
</w:t>
      </w:r>
      <w:r>
        <w:rPr>
          <w:rFonts w:ascii="Times New Roman"/>
          <w:b w:val="false"/>
          <w:i w:val="false"/>
          <w:color w:val="000000"/>
          <w:sz w:val="28"/>
        </w:rPr>
        <w:t>
      16. После обновления на судно выдаются документы Регистра судоходства с соблюдением следующих положений:</w:t>
      </w:r>
      <w:r>
        <w:br/>
      </w:r>
      <w:r>
        <w:rPr>
          <w:rFonts w:ascii="Times New Roman"/>
          <w:b w:val="false"/>
          <w:i w:val="false"/>
          <w:color w:val="000000"/>
          <w:sz w:val="28"/>
        </w:rPr>
        <w:t>
</w:t>
      </w:r>
      <w:r>
        <w:rPr>
          <w:rFonts w:ascii="Times New Roman"/>
          <w:b w:val="false"/>
          <w:i w:val="false"/>
          <w:color w:val="000000"/>
          <w:sz w:val="28"/>
        </w:rPr>
        <w:t>
      1) при обновлении судна технического флота с сохранением его типа и назначения составляется акт внеочередного освидетельствования (в объеме первоначального). В Свидетельство о годности к плаванию вносятся необходимые изменения и выдаются Свидетельства об обновлении раздельно по корпусу, судовым техническим средствам, технологическому и электрическому оборудованию согласно приложениям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 при обновлении судна технического флота с изменением его типа или назначения составляется акт первоначального освидетельствования, выдается полный комплект новых судовых документов, судну присваивается новый регистровый номер. Дополнительно на судно выдается Свидетельство об обновлении судна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17. Отсчет сроков последующих классификационных освидетельствований корпуса судно технического флота, судовых технических средств и оборудование машинного помещения судна технического флота, технологическое оборудования судна технического флота, электрического и радионавигационного оборудования судна технического флота производится с момента выдачи Свидетельства об обновлении этих элементов судна технического флота.</w:t>
      </w:r>
    </w:p>
    <w:bookmarkEnd w:id="3"/>
    <w:bookmarkStart w:name="z51" w:id="4"/>
    <w:p>
      <w:pPr>
        <w:spacing w:after="0"/>
        <w:ind w:left="0"/>
        <w:jc w:val="left"/>
      </w:pPr>
      <w:r>
        <w:rPr>
          <w:rFonts w:ascii="Times New Roman"/>
          <w:b/>
          <w:i w:val="false"/>
          <w:color w:val="000000"/>
        </w:rPr>
        <w:t xml:space="preserve"> 
2. Порядок обновление корпуса судов технического флота</w:t>
      </w:r>
    </w:p>
    <w:bookmarkEnd w:id="4"/>
    <w:bookmarkStart w:name="z52" w:id="5"/>
    <w:p>
      <w:pPr>
        <w:spacing w:after="0"/>
        <w:ind w:left="0"/>
        <w:jc w:val="both"/>
      </w:pPr>
      <w:r>
        <w:rPr>
          <w:rFonts w:ascii="Times New Roman"/>
          <w:b w:val="false"/>
          <w:i w:val="false"/>
          <w:color w:val="000000"/>
          <w:sz w:val="28"/>
        </w:rPr>
        <w:t>
      18. Правилами предусматривается восстановление общей прочности корпуса и местной прочности наружной обшивки, настилов и балок набора судна технического флота до уровня, регламентированного требованиями настоящей главы, в зависимости от заявленного уровня обновления и планируемого срока эксплуатации, путем замены или подкрепления связей, а также установки дополнительных связей и конструкций (накладных полос, ребер жесткости).</w:t>
      </w:r>
      <w:r>
        <w:br/>
      </w:r>
      <w:r>
        <w:rPr>
          <w:rFonts w:ascii="Times New Roman"/>
          <w:b w:val="false"/>
          <w:i w:val="false"/>
          <w:color w:val="000000"/>
          <w:sz w:val="28"/>
        </w:rPr>
        <w:t>
</w:t>
      </w:r>
      <w:r>
        <w:rPr>
          <w:rFonts w:ascii="Times New Roman"/>
          <w:b w:val="false"/>
          <w:i w:val="false"/>
          <w:color w:val="000000"/>
          <w:sz w:val="28"/>
        </w:rPr>
        <w:t>
      19. Свидетельство об обновлении корпуса оформляется также в случае выполнения модернизационных и/или других видов работ, в результате которых корпус судна будет удовлетворять требованиям настоящих Правил применительно к уровню обновления У0, У1 или У2.</w:t>
      </w:r>
      <w:r>
        <w:br/>
      </w:r>
      <w:r>
        <w:rPr>
          <w:rFonts w:ascii="Times New Roman"/>
          <w:b w:val="false"/>
          <w:i w:val="false"/>
          <w:color w:val="000000"/>
          <w:sz w:val="28"/>
        </w:rPr>
        <w:t>
</w:t>
      </w:r>
      <w:r>
        <w:rPr>
          <w:rFonts w:ascii="Times New Roman"/>
          <w:b w:val="false"/>
          <w:i w:val="false"/>
          <w:color w:val="000000"/>
          <w:sz w:val="28"/>
        </w:rPr>
        <w:t>
      20. Проект обновления корпуса судна технического флота включает в себя:</w:t>
      </w:r>
      <w:r>
        <w:br/>
      </w:r>
      <w:r>
        <w:rPr>
          <w:rFonts w:ascii="Times New Roman"/>
          <w:b w:val="false"/>
          <w:i w:val="false"/>
          <w:color w:val="000000"/>
          <w:sz w:val="28"/>
        </w:rPr>
        <w:t>
</w:t>
      </w:r>
      <w:r>
        <w:rPr>
          <w:rFonts w:ascii="Times New Roman"/>
          <w:b w:val="false"/>
          <w:i w:val="false"/>
          <w:color w:val="000000"/>
          <w:sz w:val="28"/>
        </w:rPr>
        <w:t>
      1) определение минимально необходимой толщины элементов корпуса для выбранного уровня обновления;</w:t>
      </w:r>
      <w:r>
        <w:br/>
      </w:r>
      <w:r>
        <w:rPr>
          <w:rFonts w:ascii="Times New Roman"/>
          <w:b w:val="false"/>
          <w:i w:val="false"/>
          <w:color w:val="000000"/>
          <w:sz w:val="28"/>
        </w:rPr>
        <w:t>
</w:t>
      </w:r>
      <w:r>
        <w:rPr>
          <w:rFonts w:ascii="Times New Roman"/>
          <w:b w:val="false"/>
          <w:i w:val="false"/>
          <w:color w:val="000000"/>
          <w:sz w:val="28"/>
        </w:rPr>
        <w:t>
      2) определение минимально необходимых характеристик балок набора для выбранного уровня обновления;</w:t>
      </w:r>
      <w:r>
        <w:br/>
      </w:r>
      <w:r>
        <w:rPr>
          <w:rFonts w:ascii="Times New Roman"/>
          <w:b w:val="false"/>
          <w:i w:val="false"/>
          <w:color w:val="000000"/>
          <w:sz w:val="28"/>
        </w:rPr>
        <w:t>
</w:t>
      </w:r>
      <w:r>
        <w:rPr>
          <w:rFonts w:ascii="Times New Roman"/>
          <w:b w:val="false"/>
          <w:i w:val="false"/>
          <w:color w:val="000000"/>
          <w:sz w:val="28"/>
        </w:rPr>
        <w:t>
      3) техническую документацию на подкрепление или замену элементов конструкции корпуса, состояние которых не удовлетворяет требованиям Правил освидетельствования судов в эксплуатации,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транспорта и коммуникаций Республики Казахстан от 21 апреля 2011 года № 216, зарегистрированный в Реестре государственной регистрации нормативных правовых актов за № 6991 (далее - ПОСЭ), и настоящих Правил.</w:t>
      </w:r>
      <w:r>
        <w:br/>
      </w:r>
      <w:r>
        <w:rPr>
          <w:rFonts w:ascii="Times New Roman"/>
          <w:b w:val="false"/>
          <w:i w:val="false"/>
          <w:color w:val="000000"/>
          <w:sz w:val="28"/>
        </w:rPr>
        <w:t>
</w:t>
      </w:r>
      <w:r>
        <w:rPr>
          <w:rFonts w:ascii="Times New Roman"/>
          <w:b w:val="false"/>
          <w:i w:val="false"/>
          <w:color w:val="000000"/>
          <w:sz w:val="28"/>
        </w:rPr>
        <w:t>
      21. Дефектация корпуса включает в себя выявление, измерение параметров и оценку допустимости дефектов корпуса обновляемого судна с целью определения его технического состояния, обоснования методов и установлении объема ремонта.</w:t>
      </w:r>
      <w:r>
        <w:br/>
      </w:r>
      <w:r>
        <w:rPr>
          <w:rFonts w:ascii="Times New Roman"/>
          <w:b w:val="false"/>
          <w:i w:val="false"/>
          <w:color w:val="000000"/>
          <w:sz w:val="28"/>
        </w:rPr>
        <w:t>
</w:t>
      </w:r>
      <w:r>
        <w:rPr>
          <w:rFonts w:ascii="Times New Roman"/>
          <w:b w:val="false"/>
          <w:i w:val="false"/>
          <w:color w:val="000000"/>
          <w:sz w:val="28"/>
        </w:rPr>
        <w:t>
      22. Дефектация корпуса производится не более чем за 1 год до подачи заявки о намерении обновления корпуса с представлением информации в Регистр судоходства.</w:t>
      </w:r>
      <w:r>
        <w:br/>
      </w:r>
      <w:r>
        <w:rPr>
          <w:rFonts w:ascii="Times New Roman"/>
          <w:b w:val="false"/>
          <w:i w:val="false"/>
          <w:color w:val="000000"/>
          <w:sz w:val="28"/>
        </w:rPr>
        <w:t>
</w:t>
      </w:r>
      <w:r>
        <w:rPr>
          <w:rFonts w:ascii="Times New Roman"/>
          <w:b w:val="false"/>
          <w:i w:val="false"/>
          <w:color w:val="000000"/>
          <w:sz w:val="28"/>
        </w:rPr>
        <w:t>
      23. Объем дефектации назначается в зависимости от технического состояния корпуса обновляемого судна технического флота, но не менее чем предписанного в приложении 25 к ПОСЭ объема дефектации перед очередным освидетельствованием.</w:t>
      </w:r>
      <w:r>
        <w:br/>
      </w:r>
      <w:r>
        <w:rPr>
          <w:rFonts w:ascii="Times New Roman"/>
          <w:b w:val="false"/>
          <w:i w:val="false"/>
          <w:color w:val="000000"/>
          <w:sz w:val="28"/>
        </w:rPr>
        <w:t>
</w:t>
      </w:r>
      <w:r>
        <w:rPr>
          <w:rFonts w:ascii="Times New Roman"/>
          <w:b w:val="false"/>
          <w:i w:val="false"/>
          <w:color w:val="000000"/>
          <w:sz w:val="28"/>
        </w:rPr>
        <w:t>
      24. При наличии группы однотипных судов технического флота одинакового срока службы, подлежащих обновлению, установление фактического износа проектных толщин наружной обшивки корпуса судна технического флота должно проводиться для каждого судна технического флота.</w:t>
      </w:r>
      <w:r>
        <w:br/>
      </w:r>
      <w:r>
        <w:rPr>
          <w:rFonts w:ascii="Times New Roman"/>
          <w:b w:val="false"/>
          <w:i w:val="false"/>
          <w:color w:val="000000"/>
          <w:sz w:val="28"/>
        </w:rPr>
        <w:t>
</w:t>
      </w:r>
      <w:r>
        <w:rPr>
          <w:rFonts w:ascii="Times New Roman"/>
          <w:b w:val="false"/>
          <w:i w:val="false"/>
          <w:color w:val="000000"/>
          <w:sz w:val="28"/>
        </w:rPr>
        <w:t>
      25. Минимально необходимые толщины наружной обшивки, настилов палубы и второго дна, внутренних бортов, продольных и поперечных переборок, флоров и кильсонов в междудонном пространстве обновленного корпуса определяются по формуле:</w:t>
      </w:r>
    </w:p>
    <w:bookmarkEnd w:id="5"/>
    <w:p>
      <w:pPr>
        <w:spacing w:after="0"/>
        <w:ind w:left="0"/>
        <w:jc w:val="both"/>
      </w:pPr>
      <w:r>
        <w:rPr>
          <w:rFonts w:ascii="Times New Roman"/>
          <w:b w:val="false"/>
          <w:i/>
          <w:color w:val="000000"/>
          <w:sz w:val="28"/>
        </w:rPr>
        <w:t>t</w:t>
      </w:r>
      <w:r>
        <w:rPr>
          <w:rFonts w:ascii="Times New Roman"/>
          <w:b w:val="false"/>
          <w:i w:val="false"/>
          <w:color w:val="000000"/>
          <w:vertAlign w:val="subscript"/>
        </w:rPr>
        <w:t>MH</w:t>
      </w:r>
      <w:r>
        <w:rPr>
          <w:rFonts w:ascii="Times New Roman"/>
          <w:b w:val="false"/>
          <w:i w:val="false"/>
          <w:color w:val="000000"/>
          <w:sz w:val="28"/>
        </w:rPr>
        <w:t xml:space="preserve"> = [</w:t>
      </w:r>
      <w:r>
        <w:rPr>
          <w:rFonts w:ascii="Times New Roman"/>
          <w:b w:val="false"/>
          <w:i/>
          <w:color w:val="000000"/>
          <w:sz w:val="28"/>
        </w:rPr>
        <w:t>t</w:t>
      </w:r>
      <w:r>
        <w:rPr>
          <w:rFonts w:ascii="Times New Roman"/>
          <w:b w:val="false"/>
          <w:i w:val="false"/>
          <w:color w:val="000000"/>
          <w:vertAlign w:val="subscript"/>
        </w:rPr>
        <w:t>ос</w:t>
      </w:r>
      <w:r>
        <w:rPr>
          <w:rFonts w:ascii="Times New Roman"/>
          <w:b w:val="false"/>
          <w:i w:val="false"/>
          <w:color w:val="000000"/>
          <w:vertAlign w:val="subscript"/>
        </w:rPr>
        <w:t>m</w:t>
      </w:r>
      <w:r>
        <w:rPr>
          <w:rFonts w:ascii="Times New Roman"/>
          <w:b w:val="false"/>
          <w:i w:val="false"/>
          <w:color w:val="000000"/>
          <w:sz w:val="28"/>
        </w:rPr>
        <w:t>]</w:t>
      </w:r>
      <w:r>
        <w:rPr>
          <w:rFonts w:ascii="Times New Roman"/>
          <w:b w:val="false"/>
          <w:i w:val="false"/>
          <w:color w:val="000000"/>
          <w:vertAlign w:val="subscript"/>
        </w:rPr>
        <w:t>min</w:t>
      </w:r>
      <w:r>
        <w:rPr>
          <w:rFonts w:ascii="Times New Roman"/>
          <w:b w:val="false"/>
          <w:i w:val="false"/>
          <w:color w:val="000000"/>
          <w:sz w:val="28"/>
        </w:rPr>
        <w:t xml:space="preserve"> + </w:t>
      </w:r>
      <w:r>
        <w:rPr>
          <w:rFonts w:ascii="Times New Roman"/>
          <w:b w:val="false"/>
          <w:i/>
          <w:color w:val="000000"/>
          <w:sz w:val="28"/>
        </w:rPr>
        <w:t>с</w:t>
      </w:r>
      <w:r>
        <w:rPr>
          <w:rFonts w:ascii="Times New Roman"/>
          <w:b w:val="false"/>
          <w:i w:val="false"/>
          <w:color w:val="000000"/>
          <w:sz w:val="28"/>
        </w:rPr>
        <w:t xml:space="preserve"> (1 + 2</w:t>
      </w:r>
      <w:r>
        <w:rPr>
          <w:rFonts w:ascii="Times New Roman"/>
          <w:b w:val="false"/>
          <w:i/>
          <w:color w:val="000000"/>
          <w:sz w:val="28"/>
        </w:rPr>
        <w:t>V</w:t>
      </w:r>
      <w:r>
        <w:rPr>
          <w:rFonts w:ascii="Times New Roman"/>
          <w:b w:val="false"/>
          <w:i w:val="false"/>
          <w:color w:val="000000"/>
          <w:sz w:val="28"/>
        </w:rPr>
        <w:t>)(</w:t>
      </w:r>
      <w:r>
        <w:rPr>
          <w:rFonts w:ascii="Times New Roman"/>
          <w:b w:val="false"/>
          <w:i/>
          <w:color w:val="000000"/>
          <w:sz w:val="28"/>
        </w:rPr>
        <w:t>T</w:t>
      </w:r>
      <w:r>
        <w:rPr>
          <w:rFonts w:ascii="Times New Roman"/>
          <w:b w:val="false"/>
          <w:i w:val="false"/>
          <w:color w:val="000000"/>
          <w:vertAlign w:val="subscript"/>
        </w:rPr>
        <w:t xml:space="preserve">У0(У1)(У2) </w:t>
      </w:r>
      <w:r>
        <w:rPr>
          <w:rFonts w:ascii="Times New Roman"/>
          <w:b w:val="false"/>
          <w:i w:val="false"/>
          <w:color w:val="000000"/>
          <w:sz w:val="28"/>
        </w:rPr>
        <w:t>- 5)          (1)</w:t>
      </w:r>
    </w:p>
    <w:bookmarkStart w:name="z63" w:id="6"/>
    <w:p>
      <w:pPr>
        <w:spacing w:after="0"/>
        <w:ind w:left="0"/>
        <w:jc w:val="both"/>
      </w:pPr>
      <w:r>
        <w:rPr>
          <w:rFonts w:ascii="Times New Roman"/>
          <w:b w:val="false"/>
          <w:i w:val="false"/>
          <w:color w:val="000000"/>
          <w:sz w:val="28"/>
        </w:rPr>
        <w:t>
      где: [</w:t>
      </w:r>
      <w:r>
        <w:rPr>
          <w:rFonts w:ascii="Times New Roman"/>
          <w:b w:val="false"/>
          <w:i/>
          <w:color w:val="000000"/>
          <w:sz w:val="28"/>
        </w:rPr>
        <w:t>t</w:t>
      </w:r>
      <w:r>
        <w:rPr>
          <w:rFonts w:ascii="Times New Roman"/>
          <w:b w:val="false"/>
          <w:i w:val="false"/>
          <w:color w:val="000000"/>
          <w:vertAlign w:val="subscript"/>
        </w:rPr>
        <w:t>осm</w:t>
      </w:r>
      <w:r>
        <w:rPr>
          <w:rFonts w:ascii="Times New Roman"/>
          <w:b w:val="false"/>
          <w:i w:val="false"/>
          <w:color w:val="000000"/>
          <w:vertAlign w:val="subscript"/>
        </w:rPr>
        <w:t> </w:t>
      </w:r>
      <w:r>
        <w:rPr>
          <w:rFonts w:ascii="Times New Roman"/>
          <w:b w:val="false"/>
          <w:i w:val="false"/>
          <w:color w:val="000000"/>
          <w:sz w:val="28"/>
        </w:rPr>
        <w:t>]</w:t>
      </w:r>
      <w:r>
        <w:rPr>
          <w:rFonts w:ascii="Times New Roman"/>
          <w:b w:val="false"/>
          <w:i w:val="false"/>
          <w:color w:val="000000"/>
          <w:vertAlign w:val="subscript"/>
        </w:rPr>
        <w:t xml:space="preserve">min </w:t>
      </w:r>
      <w:r>
        <w:rPr>
          <w:rFonts w:ascii="Times New Roman"/>
          <w:b w:val="false"/>
          <w:i w:val="false"/>
          <w:color w:val="000000"/>
          <w:sz w:val="28"/>
        </w:rPr>
        <w:t>- минимально допустимая толщина рассматриваемого конструктивного элемента, мм;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w:t>
      </w:r>
      <w:r>
        <w:rPr>
          <w:rFonts w:ascii="Times New Roman"/>
          <w:b w:val="false"/>
          <w:i w:val="false"/>
          <w:color w:val="000000"/>
          <w:sz w:val="28"/>
        </w:rPr>
        <w:t xml:space="preserve"> - рекомендуемая расчетная скорость изнашивания, мм/год;</w:t>
      </w:r>
      <w:r>
        <w:br/>
      </w:r>
      <w:r>
        <w:rPr>
          <w:rFonts w:ascii="Times New Roman"/>
          <w:b w:val="false"/>
          <w:i w:val="false"/>
          <w:color w:val="000000"/>
          <w:sz w:val="28"/>
        </w:rPr>
        <w:t>
</w:t>
      </w:r>
      <w:r>
        <w:rPr>
          <w:rFonts w:ascii="Times New Roman"/>
          <w:b w:val="false"/>
          <w:i w:val="false"/>
          <w:color w:val="000000"/>
          <w:sz w:val="28"/>
        </w:rPr>
        <w:t xml:space="preserve">
      значения </w:t>
      </w:r>
      <w:r>
        <w:rPr>
          <w:rFonts w:ascii="Times New Roman"/>
          <w:b w:val="false"/>
          <w:i/>
          <w:color w:val="000000"/>
          <w:sz w:val="28"/>
        </w:rPr>
        <w:t>с</w:t>
      </w:r>
      <w:r>
        <w:rPr>
          <w:rFonts w:ascii="Times New Roman"/>
          <w:b w:val="false"/>
          <w:i w:val="false"/>
          <w:color w:val="000000"/>
          <w:sz w:val="28"/>
        </w:rPr>
        <w:t xml:space="preserve"> следует принимать: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w:t>
      </w:r>
      <w:r>
        <w:rPr>
          <w:rFonts w:ascii="Times New Roman"/>
          <w:b w:val="false"/>
          <w:i w:val="false"/>
          <w:color w:val="000000"/>
          <w:sz w:val="28"/>
        </w:rPr>
        <w:t xml:space="preserve"> = 0,1 - для днищевой обшивки;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w:t>
      </w:r>
      <w:r>
        <w:rPr>
          <w:rFonts w:ascii="Times New Roman"/>
          <w:b w:val="false"/>
          <w:i w:val="false"/>
          <w:color w:val="000000"/>
          <w:sz w:val="28"/>
        </w:rPr>
        <w:t xml:space="preserve"> = 0,07 - для наружной обшивки борта;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w:t>
      </w:r>
      <w:r>
        <w:rPr>
          <w:rFonts w:ascii="Times New Roman"/>
          <w:b w:val="false"/>
          <w:i w:val="false"/>
          <w:color w:val="000000"/>
          <w:sz w:val="28"/>
        </w:rPr>
        <w:t xml:space="preserve"> = 0,06 - для днищевой обшивки черпаковых судов;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w:t>
      </w:r>
      <w:r>
        <w:rPr>
          <w:rFonts w:ascii="Times New Roman"/>
          <w:b w:val="false"/>
          <w:i w:val="false"/>
          <w:color w:val="000000"/>
          <w:sz w:val="28"/>
        </w:rPr>
        <w:t xml:space="preserve"> = 0,04 - для наружной обшивки борта черпаковых судов.</w:t>
      </w:r>
      <w:r>
        <w:br/>
      </w:r>
      <w:r>
        <w:rPr>
          <w:rFonts w:ascii="Times New Roman"/>
          <w:b w:val="false"/>
          <w:i w:val="false"/>
          <w:color w:val="000000"/>
          <w:sz w:val="28"/>
        </w:rPr>
        <w:t>
</w:t>
      </w:r>
      <w:r>
        <w:rPr>
          <w:rFonts w:ascii="Times New Roman"/>
          <w:b w:val="false"/>
          <w:i w:val="false"/>
          <w:color w:val="000000"/>
          <w:sz w:val="28"/>
        </w:rPr>
        <w:t xml:space="preserve">
      Использование вместо с фактических скоростей изнашивания или среднестатистической скорости изнашивания </w:t>
      </w:r>
      <w:r>
        <w:drawing>
          <wp:inline distT="0" distB="0" distL="0" distR="0">
            <wp:extent cx="139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 cy="177800"/>
                    </a:xfrm>
                    <a:prstGeom prst="rect">
                      <a:avLst/>
                    </a:prstGeom>
                  </pic:spPr>
                </pic:pic>
              </a:graphicData>
            </a:graphic>
          </wp:inline>
        </w:drawing>
      </w:r>
      <w:r>
        <w:rPr>
          <w:rFonts w:ascii="Times New Roman"/>
          <w:b w:val="false"/>
          <w:i w:val="false"/>
          <w:color w:val="000000"/>
          <w:sz w:val="28"/>
        </w:rPr>
        <w:t>  конкретной серии судов является предметом специального рассмотрения Регистром судоходства;</w:t>
      </w:r>
      <w:r>
        <w:br/>
      </w:r>
      <w:r>
        <w:rPr>
          <w:rFonts w:ascii="Times New Roman"/>
          <w:b w:val="false"/>
          <w:i w:val="false"/>
          <w:color w:val="000000"/>
          <w:sz w:val="28"/>
        </w:rPr>
        <w:t>
</w:t>
      </w:r>
      <w:r>
        <w:rPr>
          <w:rFonts w:ascii="Times New Roman"/>
          <w:b w:val="false"/>
          <w:i w:val="false"/>
          <w:color w:val="000000"/>
          <w:sz w:val="28"/>
        </w:rPr>
        <w:t xml:space="preserve">
      V - коэффициент вариации: </w:t>
      </w:r>
      <w:r>
        <w:drawing>
          <wp:inline distT="0" distB="0" distL="0" distR="0">
            <wp:extent cx="1003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03300" cy="406400"/>
                    </a:xfrm>
                    <a:prstGeom prst="rect">
                      <a:avLst/>
                    </a:prstGeom>
                  </pic:spPr>
                </pic:pic>
              </a:graphicData>
            </a:graphic>
          </wp:inline>
        </w:drawing>
      </w:r>
      <w:r>
        <w:rPr>
          <w:rFonts w:ascii="Times New Roman"/>
          <w:b w:val="false"/>
          <w:i w:val="false"/>
          <w:color w:val="000000"/>
          <w:sz w:val="28"/>
        </w:rPr>
        <w:t>; значение V следует принимать:</w:t>
      </w:r>
      <w:r>
        <w:br/>
      </w:r>
      <w:r>
        <w:rPr>
          <w:rFonts w:ascii="Times New Roman"/>
          <w:b w:val="false"/>
          <w:i w:val="false"/>
          <w:color w:val="000000"/>
          <w:sz w:val="28"/>
        </w:rPr>
        <w:t>
</w:t>
      </w:r>
      <w:r>
        <w:rPr>
          <w:rFonts w:ascii="Times New Roman"/>
          <w:b w:val="false"/>
          <w:i w:val="false"/>
          <w:color w:val="000000"/>
          <w:sz w:val="28"/>
        </w:rPr>
        <w:t>
      V = 0,4 - для днищевой обшивки;</w:t>
      </w:r>
      <w:r>
        <w:br/>
      </w:r>
      <w:r>
        <w:rPr>
          <w:rFonts w:ascii="Times New Roman"/>
          <w:b w:val="false"/>
          <w:i w:val="false"/>
          <w:color w:val="000000"/>
          <w:sz w:val="28"/>
        </w:rPr>
        <w:t>
</w:t>
      </w:r>
      <w:r>
        <w:rPr>
          <w:rFonts w:ascii="Times New Roman"/>
          <w:b w:val="false"/>
          <w:i w:val="false"/>
          <w:color w:val="000000"/>
          <w:sz w:val="28"/>
        </w:rPr>
        <w:t>
      V = 0,5 - для всех остальных конструкций.</w:t>
      </w:r>
      <w:r>
        <w:br/>
      </w:r>
      <w:r>
        <w:rPr>
          <w:rFonts w:ascii="Times New Roman"/>
          <w:b w:val="false"/>
          <w:i w:val="false"/>
          <w:color w:val="000000"/>
          <w:sz w:val="28"/>
        </w:rPr>
        <w:t>
</w:t>
      </w:r>
      <w:r>
        <w:rPr>
          <w:rFonts w:ascii="Times New Roman"/>
          <w:b w:val="false"/>
          <w:i w:val="false"/>
          <w:color w:val="000000"/>
          <w:sz w:val="28"/>
        </w:rPr>
        <w:t>
      Значение V по мере накопления статистических данных будет уточняться;</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15900"/>
                    </a:xfrm>
                    <a:prstGeom prst="rect">
                      <a:avLst/>
                    </a:prstGeom>
                  </pic:spPr>
                </pic:pic>
              </a:graphicData>
            </a:graphic>
          </wp:inline>
        </w:drawing>
      </w:r>
      <w:r>
        <w:rPr>
          <w:rFonts w:ascii="Times New Roman"/>
          <w:b w:val="false"/>
          <w:i w:val="false"/>
          <w:color w:val="000000"/>
          <w:sz w:val="28"/>
        </w:rPr>
        <w:t xml:space="preserve"> - стандарт скорости изнашивания, мм/год;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T</w:t>
      </w:r>
      <w:r>
        <w:rPr>
          <w:rFonts w:ascii="Times New Roman"/>
          <w:b w:val="false"/>
          <w:i w:val="false"/>
          <w:color w:val="000000"/>
          <w:vertAlign w:val="subscript"/>
        </w:rPr>
        <w:t>У0(У1)(У2)</w:t>
      </w:r>
      <w:r>
        <w:rPr>
          <w:rFonts w:ascii="Times New Roman"/>
          <w:b w:val="false"/>
          <w:i w:val="false"/>
          <w:color w:val="000000"/>
          <w:sz w:val="28"/>
        </w:rPr>
        <w:t xml:space="preserve"> - планируемый после проведения обновления срок службы, принимаемый в зависимости от уровня обновления (для У0 - не менее 20 лет, для У1 - не менее 15 лет, для У2 - не менее 10 лет).</w:t>
      </w:r>
      <w:r>
        <w:br/>
      </w:r>
      <w:r>
        <w:rPr>
          <w:rFonts w:ascii="Times New Roman"/>
          <w:b w:val="false"/>
          <w:i w:val="false"/>
          <w:color w:val="000000"/>
          <w:sz w:val="28"/>
        </w:rPr>
        <w:t>
</w:t>
      </w:r>
      <w:r>
        <w:rPr>
          <w:rFonts w:ascii="Times New Roman"/>
          <w:b w:val="false"/>
          <w:i w:val="false"/>
          <w:color w:val="000000"/>
          <w:sz w:val="28"/>
        </w:rPr>
        <w:t xml:space="preserve">
      26. Толщина наружной обшивки в районах усиления прорезей, присоединения сосунов, а также толщина настила палубы в местах прохода опор черпаковой башни и под опорами рамоподъемной башни должна быть больше толщины наружной обшивки или настила палубы соответственно на величину </w:t>
      </w:r>
      <w:r>
        <w:rPr>
          <w:rFonts w:ascii="Times New Roman"/>
          <w:b w:val="false"/>
          <w:i w:val="false"/>
          <w:color w:val="000000"/>
          <w:sz w:val="28"/>
          <w:u w:val="single"/>
        </w:rPr>
        <w:t>/\</w:t>
      </w:r>
      <w:r>
        <w:rPr>
          <w:rFonts w:ascii="Times New Roman"/>
          <w:b w:val="false"/>
          <w:i/>
          <w:color w:val="000000"/>
          <w:sz w:val="28"/>
        </w:rPr>
        <w:t>t</w:t>
      </w:r>
      <w:r>
        <w:rPr>
          <w:rFonts w:ascii="Times New Roman"/>
          <w:b w:val="false"/>
          <w:i w:val="false"/>
          <w:color w:val="000000"/>
          <w:sz w:val="28"/>
        </w:rPr>
        <w:t xml:space="preserve"> мм:</w:t>
      </w:r>
    </w:p>
    <w:bookmarkEnd w:id="6"/>
    <w:p>
      <w:pPr>
        <w:spacing w:after="0"/>
        <w:ind w:left="0"/>
        <w:jc w:val="both"/>
      </w:pPr>
      <w:r>
        <w:drawing>
          <wp:inline distT="0" distB="0" distL="0" distR="0">
            <wp:extent cx="1181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81100" cy="304800"/>
                    </a:xfrm>
                    <a:prstGeom prst="rect">
                      <a:avLst/>
                    </a:prstGeom>
                  </pic:spPr>
                </pic:pic>
              </a:graphicData>
            </a:graphic>
          </wp:inline>
        </w:drawing>
      </w:r>
      <w:r>
        <w:rPr>
          <w:rFonts w:ascii="Times New Roman"/>
          <w:b w:val="false"/>
          <w:i w:val="false"/>
          <w:color w:val="000000"/>
          <w:sz w:val="28"/>
        </w:rPr>
        <w:t>                (2)</w:t>
      </w:r>
    </w:p>
    <w:bookmarkStart w:name="z78" w:id="7"/>
    <w:p>
      <w:pPr>
        <w:spacing w:after="0"/>
        <w:ind w:left="0"/>
        <w:jc w:val="both"/>
      </w:pPr>
      <w:r>
        <w:rPr>
          <w:rFonts w:ascii="Times New Roman"/>
          <w:b w:val="false"/>
          <w:i w:val="false"/>
          <w:color w:val="000000"/>
          <w:sz w:val="28"/>
        </w:rPr>
        <w:t xml:space="preserve">
      где </w:t>
      </w: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190500"/>
                    </a:xfrm>
                    <a:prstGeom prst="rect">
                      <a:avLst/>
                    </a:prstGeom>
                  </pic:spPr>
                </pic:pic>
              </a:graphicData>
            </a:graphic>
          </wp:inline>
        </w:drawing>
      </w:r>
      <w:r>
        <w:rPr>
          <w:rFonts w:ascii="Times New Roman"/>
          <w:b w:val="false"/>
          <w:i w:val="false"/>
          <w:color w:val="000000"/>
          <w:sz w:val="28"/>
        </w:rPr>
        <w:t>- проектная толщина в месте усиления прорезей, присоединения сосунов или проектная толщина настила палубы в местах прохода опор черпаковой и под опорами рамоподъемной башен, мм;</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 cy="190500"/>
                    </a:xfrm>
                    <a:prstGeom prst="rect">
                      <a:avLst/>
                    </a:prstGeom>
                  </pic:spPr>
                </pic:pic>
              </a:graphicData>
            </a:graphic>
          </wp:inline>
        </w:drawing>
      </w:r>
      <w:r>
        <w:rPr>
          <w:rFonts w:ascii="Times New Roman"/>
          <w:b w:val="false"/>
          <w:i w:val="false"/>
          <w:color w:val="000000"/>
          <w:sz w:val="28"/>
        </w:rPr>
        <w:t>- проектная толщина наружной обшивки или настила палубы, мм.</w:t>
      </w:r>
      <w:r>
        <w:br/>
      </w:r>
      <w:r>
        <w:rPr>
          <w:rFonts w:ascii="Times New Roman"/>
          <w:b w:val="false"/>
          <w:i w:val="false"/>
          <w:color w:val="000000"/>
          <w:sz w:val="28"/>
        </w:rPr>
        <w:t>
</w:t>
      </w:r>
      <w:r>
        <w:rPr>
          <w:rFonts w:ascii="Times New Roman"/>
          <w:b w:val="false"/>
          <w:i w:val="false"/>
          <w:color w:val="000000"/>
          <w:sz w:val="28"/>
        </w:rPr>
        <w:t>
      27. Необходимо, чтобы минимально необходимый момент сопротивления балок набора с присоединенным пояском составлял не менее, м</w:t>
      </w:r>
      <w:r>
        <w:rPr>
          <w:rFonts w:ascii="Times New Roman"/>
          <w:b w:val="false"/>
          <w:i w:val="false"/>
          <w:color w:val="000000"/>
          <w:vertAlign w:val="superscript"/>
        </w:rPr>
        <w:t>3</w:t>
      </w:r>
      <w:r>
        <w:rPr>
          <w:rFonts w:ascii="Times New Roman"/>
          <w:b w:val="false"/>
          <w:i w:val="false"/>
          <w:color w:val="000000"/>
          <w:sz w:val="28"/>
        </w:rPr>
        <w:t>:</w:t>
      </w:r>
    </w:p>
    <w:bookmarkEnd w:id="7"/>
    <w:p>
      <w:pPr>
        <w:spacing w:after="0"/>
        <w:ind w:left="0"/>
        <w:jc w:val="both"/>
      </w:pPr>
      <w:r>
        <w:rPr>
          <w:rFonts w:ascii="Times New Roman"/>
          <w:b w:val="false"/>
          <w:i/>
          <w:color w:val="000000"/>
          <w:sz w:val="28"/>
        </w:rPr>
        <w:t>W</w:t>
      </w: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vertAlign w:val="subscript"/>
        </w:rPr>
        <w:t xml:space="preserve">У0(У1)(У2) </w:t>
      </w: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bscript"/>
        </w:rPr>
        <w:t>пр</w:t>
      </w:r>
      <w:r>
        <w:rPr>
          <w:rFonts w:ascii="Times New Roman"/>
          <w:b w:val="false"/>
          <w:i w:val="false"/>
          <w:color w:val="000000"/>
          <w:sz w:val="28"/>
        </w:rPr>
        <w:t>        (3)</w:t>
      </w:r>
    </w:p>
    <w:bookmarkStart w:name="z81" w:id="8"/>
    <w:p>
      <w:pPr>
        <w:spacing w:after="0"/>
        <w:ind w:left="0"/>
        <w:jc w:val="both"/>
      </w:pPr>
      <w:r>
        <w:rPr>
          <w:rFonts w:ascii="Times New Roman"/>
          <w:b w:val="false"/>
          <w:i w:val="false"/>
          <w:color w:val="000000"/>
          <w:sz w:val="28"/>
        </w:rPr>
        <w:t xml:space="preserve">
      где </w:t>
      </w:r>
      <w:r>
        <w:rPr>
          <w:rFonts w:ascii="Times New Roman"/>
          <w:b w:val="false"/>
          <w:i/>
          <w:color w:val="000000"/>
          <w:sz w:val="28"/>
        </w:rPr>
        <w:t>m</w:t>
      </w:r>
      <w:r>
        <w:rPr>
          <w:rFonts w:ascii="Times New Roman"/>
          <w:b w:val="false"/>
          <w:i w:val="false"/>
          <w:color w:val="000000"/>
          <w:vertAlign w:val="subscript"/>
        </w:rPr>
        <w:t xml:space="preserve">У0(У1)(У2) </w:t>
      </w:r>
      <w:r>
        <w:rPr>
          <w:rFonts w:ascii="Times New Roman"/>
          <w:b w:val="false"/>
          <w:i w:val="false"/>
          <w:color w:val="000000"/>
          <w:sz w:val="28"/>
        </w:rPr>
        <w:t>- нормативный коэффициент износа (пункт 30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W</w:t>
      </w:r>
      <w:r>
        <w:rPr>
          <w:rFonts w:ascii="Times New Roman"/>
          <w:b w:val="false"/>
          <w:i w:val="false"/>
          <w:color w:val="000000"/>
          <w:vertAlign w:val="subscript"/>
        </w:rPr>
        <w:t xml:space="preserve">пр </w:t>
      </w:r>
      <w:r>
        <w:rPr>
          <w:rFonts w:ascii="Times New Roman"/>
          <w:b w:val="false"/>
          <w:i w:val="false"/>
          <w:color w:val="000000"/>
          <w:sz w:val="28"/>
        </w:rPr>
        <w:t>- момент сопротивления поперечного сечения балки набора, регламентированный требованиями Регистра судоходства в зависимости от класса судна,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28. Значения нормативного коэффициента износа </w:t>
      </w:r>
      <w:r>
        <w:rPr>
          <w:rFonts w:ascii="Times New Roman"/>
          <w:b w:val="false"/>
          <w:i/>
          <w:color w:val="000000"/>
          <w:sz w:val="28"/>
        </w:rPr>
        <w:t>m</w:t>
      </w:r>
      <w:r>
        <w:rPr>
          <w:rFonts w:ascii="Times New Roman"/>
          <w:b w:val="false"/>
          <w:i w:val="false"/>
          <w:color w:val="000000"/>
          <w:vertAlign w:val="subscript"/>
        </w:rPr>
        <w:t>У0(У1)(У2)</w:t>
      </w:r>
      <w:r>
        <w:rPr>
          <w:rFonts w:ascii="Times New Roman"/>
          <w:b w:val="false"/>
          <w:i w:val="false"/>
          <w:color w:val="000000"/>
          <w:sz w:val="28"/>
        </w:rPr>
        <w:t xml:space="preserve"> в зависимости от уровня обновления (У0, У1 или У2) принимаются:</w:t>
      </w:r>
      <w:r>
        <w:br/>
      </w:r>
      <w:r>
        <w:rPr>
          <w:rFonts w:ascii="Times New Roman"/>
          <w:b w:val="false"/>
          <w:i w:val="false"/>
          <w:color w:val="000000"/>
          <w:sz w:val="28"/>
        </w:rPr>
        <w:t>
</w:t>
      </w:r>
      <w:r>
        <w:rPr>
          <w:rFonts w:ascii="Times New Roman"/>
          <w:b w:val="false"/>
          <w:i w:val="false"/>
          <w:color w:val="000000"/>
          <w:sz w:val="28"/>
        </w:rPr>
        <w:t>
      1) для продольных холостых балок комингса, палубы, днища, настила второго дна машинного отделения (при наличии второго дна), ширстрека и продольных балок рамного набора:</w:t>
      </w:r>
      <w:r>
        <w:br/>
      </w:r>
      <w:r>
        <w:rPr>
          <w:rFonts w:ascii="Times New Roman"/>
          <w:b w:val="false"/>
          <w:i w:val="false"/>
          <w:color w:val="000000"/>
          <w:sz w:val="28"/>
        </w:rPr>
        <w:t>
</w:t>
      </w:r>
      <w:r>
        <w:rPr>
          <w:rFonts w:ascii="Times New Roman"/>
          <w:b w:val="false"/>
          <w:i w:val="false"/>
          <w:color w:val="000000"/>
          <w:sz w:val="28"/>
        </w:rPr>
        <w:t xml:space="preserve">
      в средней части судна </w:t>
      </w:r>
      <w:r>
        <w:rPr>
          <w:rFonts w:ascii="Times New Roman"/>
          <w:b w:val="false"/>
          <w:i/>
          <w:color w:val="000000"/>
          <w:sz w:val="28"/>
        </w:rPr>
        <w:t>m</w:t>
      </w:r>
      <w:r>
        <w:rPr>
          <w:rFonts w:ascii="Times New Roman"/>
          <w:b w:val="false"/>
          <w:i w:val="false"/>
          <w:color w:val="000000"/>
          <w:vertAlign w:val="subscript"/>
        </w:rPr>
        <w:t>У0</w:t>
      </w:r>
      <w:r>
        <w:rPr>
          <w:rFonts w:ascii="Times New Roman"/>
          <w:b w:val="false"/>
          <w:i w:val="false"/>
          <w:color w:val="000000"/>
          <w:sz w:val="28"/>
        </w:rPr>
        <w:t xml:space="preserve"> = 0,90; </w:t>
      </w:r>
      <w:r>
        <w:rPr>
          <w:rFonts w:ascii="Times New Roman"/>
          <w:b w:val="false"/>
          <w:i/>
          <w:color w:val="000000"/>
          <w:sz w:val="28"/>
        </w:rPr>
        <w:t>m</w:t>
      </w:r>
      <w:r>
        <w:rPr>
          <w:rFonts w:ascii="Times New Roman"/>
          <w:b w:val="false"/>
          <w:i w:val="false"/>
          <w:color w:val="000000"/>
          <w:vertAlign w:val="subscript"/>
        </w:rPr>
        <w:t>(У1)</w:t>
      </w:r>
      <w:r>
        <w:rPr>
          <w:rFonts w:ascii="Times New Roman"/>
          <w:b w:val="false"/>
          <w:i w:val="false"/>
          <w:color w:val="000000"/>
          <w:sz w:val="28"/>
        </w:rPr>
        <w:t xml:space="preserve"> = 0,85; </w:t>
      </w:r>
      <w:r>
        <w:rPr>
          <w:rFonts w:ascii="Times New Roman"/>
          <w:b w:val="false"/>
          <w:i/>
          <w:color w:val="000000"/>
          <w:sz w:val="28"/>
        </w:rPr>
        <w:t>m</w:t>
      </w:r>
      <w:r>
        <w:rPr>
          <w:rFonts w:ascii="Times New Roman"/>
          <w:b w:val="false"/>
          <w:i w:val="false"/>
          <w:color w:val="000000"/>
          <w:vertAlign w:val="subscript"/>
        </w:rPr>
        <w:t>(У2)</w:t>
      </w:r>
      <w:r>
        <w:rPr>
          <w:rFonts w:ascii="Times New Roman"/>
          <w:b w:val="false"/>
          <w:i w:val="false"/>
          <w:color w:val="000000"/>
          <w:sz w:val="28"/>
        </w:rPr>
        <w:t xml:space="preserve"> = 0,80;</w:t>
      </w:r>
      <w:r>
        <w:br/>
      </w:r>
      <w:r>
        <w:rPr>
          <w:rFonts w:ascii="Times New Roman"/>
          <w:b w:val="false"/>
          <w:i w:val="false"/>
          <w:color w:val="000000"/>
          <w:sz w:val="28"/>
        </w:rPr>
        <w:t>
</w:t>
      </w:r>
      <w:r>
        <w:rPr>
          <w:rFonts w:ascii="Times New Roman"/>
          <w:b w:val="false"/>
          <w:i w:val="false"/>
          <w:color w:val="000000"/>
          <w:sz w:val="28"/>
        </w:rPr>
        <w:t xml:space="preserve">
      в оконечностях судна </w:t>
      </w:r>
      <w:r>
        <w:rPr>
          <w:rFonts w:ascii="Times New Roman"/>
          <w:b w:val="false"/>
          <w:i/>
          <w:color w:val="000000"/>
          <w:sz w:val="28"/>
        </w:rPr>
        <w:t>m</w:t>
      </w:r>
      <w:r>
        <w:rPr>
          <w:rFonts w:ascii="Times New Roman"/>
          <w:b w:val="false"/>
          <w:i w:val="false"/>
          <w:color w:val="000000"/>
          <w:vertAlign w:val="subscript"/>
        </w:rPr>
        <w:t>У0</w:t>
      </w:r>
      <w:r>
        <w:rPr>
          <w:rFonts w:ascii="Times New Roman"/>
          <w:b w:val="false"/>
          <w:i w:val="false"/>
          <w:color w:val="000000"/>
          <w:sz w:val="28"/>
        </w:rPr>
        <w:t xml:space="preserve"> = 0,85; </w:t>
      </w:r>
      <w:r>
        <w:rPr>
          <w:rFonts w:ascii="Times New Roman"/>
          <w:b w:val="false"/>
          <w:i/>
          <w:color w:val="000000"/>
          <w:sz w:val="28"/>
        </w:rPr>
        <w:t>m</w:t>
      </w:r>
      <w:r>
        <w:rPr>
          <w:rFonts w:ascii="Times New Roman"/>
          <w:b w:val="false"/>
          <w:i w:val="false"/>
          <w:color w:val="000000"/>
          <w:vertAlign w:val="subscript"/>
        </w:rPr>
        <w:t>(У1)</w:t>
      </w:r>
      <w:r>
        <w:rPr>
          <w:rFonts w:ascii="Times New Roman"/>
          <w:b w:val="false"/>
          <w:i w:val="false"/>
          <w:color w:val="000000"/>
          <w:sz w:val="28"/>
        </w:rPr>
        <w:t xml:space="preserve"> = 0,80; </w:t>
      </w:r>
      <w:r>
        <w:rPr>
          <w:rFonts w:ascii="Times New Roman"/>
          <w:b w:val="false"/>
          <w:i/>
          <w:color w:val="000000"/>
          <w:sz w:val="28"/>
        </w:rPr>
        <w:t>m</w:t>
      </w:r>
      <w:r>
        <w:rPr>
          <w:rFonts w:ascii="Times New Roman"/>
          <w:b w:val="false"/>
          <w:i w:val="false"/>
          <w:color w:val="000000"/>
          <w:vertAlign w:val="subscript"/>
        </w:rPr>
        <w:t>(У2)</w:t>
      </w:r>
      <w:r>
        <w:rPr>
          <w:rFonts w:ascii="Times New Roman"/>
          <w:b w:val="false"/>
          <w:i w:val="false"/>
          <w:color w:val="000000"/>
          <w:sz w:val="28"/>
        </w:rPr>
        <w:t xml:space="preserve"> = 0,75;</w:t>
      </w:r>
      <w:r>
        <w:br/>
      </w:r>
      <w:r>
        <w:rPr>
          <w:rFonts w:ascii="Times New Roman"/>
          <w:b w:val="false"/>
          <w:i w:val="false"/>
          <w:color w:val="000000"/>
          <w:sz w:val="28"/>
        </w:rPr>
        <w:t>
</w:t>
      </w:r>
      <w:r>
        <w:rPr>
          <w:rFonts w:ascii="Times New Roman"/>
          <w:b w:val="false"/>
          <w:i w:val="false"/>
          <w:color w:val="000000"/>
          <w:sz w:val="28"/>
        </w:rPr>
        <w:t>
      2) для поперечных балок набора (холостых и рамных шпангоутов наружного и внутреннего бортов) холостого и рамного набора переборок;</w:t>
      </w:r>
      <w:r>
        <w:br/>
      </w:r>
      <w:r>
        <w:rPr>
          <w:rFonts w:ascii="Times New Roman"/>
          <w:b w:val="false"/>
          <w:i w:val="false"/>
          <w:color w:val="000000"/>
          <w:sz w:val="28"/>
        </w:rPr>
        <w:t>
</w:t>
      </w:r>
      <w:r>
        <w:rPr>
          <w:rFonts w:ascii="Times New Roman"/>
          <w:b w:val="false"/>
          <w:i w:val="false"/>
          <w:color w:val="000000"/>
          <w:sz w:val="28"/>
        </w:rPr>
        <w:t xml:space="preserve">
      на любом участке длины судна </w:t>
      </w:r>
      <w:r>
        <w:rPr>
          <w:rFonts w:ascii="Times New Roman"/>
          <w:b w:val="false"/>
          <w:i/>
          <w:color w:val="000000"/>
          <w:sz w:val="28"/>
        </w:rPr>
        <w:t>m</w:t>
      </w:r>
      <w:r>
        <w:rPr>
          <w:rFonts w:ascii="Times New Roman"/>
          <w:b w:val="false"/>
          <w:i w:val="false"/>
          <w:color w:val="000000"/>
          <w:vertAlign w:val="subscript"/>
        </w:rPr>
        <w:t>У0</w:t>
      </w:r>
      <w:r>
        <w:rPr>
          <w:rFonts w:ascii="Times New Roman"/>
          <w:b w:val="false"/>
          <w:i w:val="false"/>
          <w:color w:val="000000"/>
          <w:sz w:val="28"/>
        </w:rPr>
        <w:t xml:space="preserve"> = 0,90; </w:t>
      </w:r>
      <w:r>
        <w:rPr>
          <w:rFonts w:ascii="Times New Roman"/>
          <w:b w:val="false"/>
          <w:i/>
          <w:color w:val="000000"/>
          <w:sz w:val="28"/>
        </w:rPr>
        <w:t>m</w:t>
      </w:r>
      <w:r>
        <w:rPr>
          <w:rFonts w:ascii="Times New Roman"/>
          <w:b w:val="false"/>
          <w:i w:val="false"/>
          <w:color w:val="000000"/>
          <w:vertAlign w:val="subscript"/>
        </w:rPr>
        <w:t>(У1)</w:t>
      </w:r>
      <w:r>
        <w:rPr>
          <w:rFonts w:ascii="Times New Roman"/>
          <w:b w:val="false"/>
          <w:i w:val="false"/>
          <w:color w:val="000000"/>
          <w:sz w:val="28"/>
        </w:rPr>
        <w:t xml:space="preserve"> = 0,85; </w:t>
      </w:r>
      <w:r>
        <w:rPr>
          <w:rFonts w:ascii="Times New Roman"/>
          <w:b w:val="false"/>
          <w:i/>
          <w:color w:val="000000"/>
          <w:sz w:val="28"/>
        </w:rPr>
        <w:t>m</w:t>
      </w:r>
      <w:r>
        <w:rPr>
          <w:rFonts w:ascii="Times New Roman"/>
          <w:b w:val="false"/>
          <w:i w:val="false"/>
          <w:color w:val="000000"/>
          <w:vertAlign w:val="subscript"/>
        </w:rPr>
        <w:t>(У2)</w:t>
      </w:r>
      <w:r>
        <w:rPr>
          <w:rFonts w:ascii="Times New Roman"/>
          <w:b w:val="false"/>
          <w:i w:val="false"/>
          <w:color w:val="000000"/>
          <w:sz w:val="28"/>
        </w:rPr>
        <w:t xml:space="preserve"> = 0,80;</w:t>
      </w:r>
      <w:r>
        <w:br/>
      </w:r>
      <w:r>
        <w:rPr>
          <w:rFonts w:ascii="Times New Roman"/>
          <w:b w:val="false"/>
          <w:i w:val="false"/>
          <w:color w:val="000000"/>
          <w:sz w:val="28"/>
        </w:rPr>
        <w:t>
</w:t>
      </w:r>
      <w:r>
        <w:rPr>
          <w:rFonts w:ascii="Times New Roman"/>
          <w:b w:val="false"/>
          <w:i w:val="false"/>
          <w:color w:val="000000"/>
          <w:sz w:val="28"/>
        </w:rPr>
        <w:t>
      3) для остальных балок набора</w:t>
      </w:r>
      <w:r>
        <w:br/>
      </w:r>
      <w:r>
        <w:rPr>
          <w:rFonts w:ascii="Times New Roman"/>
          <w:b w:val="false"/>
          <w:i w:val="false"/>
          <w:color w:val="000000"/>
          <w:sz w:val="28"/>
        </w:rPr>
        <w:t>
</w:t>
      </w:r>
      <w:r>
        <w:rPr>
          <w:rFonts w:ascii="Times New Roman"/>
          <w:b w:val="false"/>
          <w:i w:val="false"/>
          <w:color w:val="000000"/>
          <w:sz w:val="28"/>
        </w:rPr>
        <w:t xml:space="preserve">
      на любом участке длины судна </w:t>
      </w:r>
      <w:r>
        <w:rPr>
          <w:rFonts w:ascii="Times New Roman"/>
          <w:b w:val="false"/>
          <w:i/>
          <w:color w:val="000000"/>
          <w:sz w:val="28"/>
        </w:rPr>
        <w:t>m</w:t>
      </w:r>
      <w:r>
        <w:rPr>
          <w:rFonts w:ascii="Times New Roman"/>
          <w:b w:val="false"/>
          <w:i w:val="false"/>
          <w:color w:val="000000"/>
          <w:vertAlign w:val="subscript"/>
        </w:rPr>
        <w:t>У0</w:t>
      </w:r>
      <w:r>
        <w:rPr>
          <w:rFonts w:ascii="Times New Roman"/>
          <w:b w:val="false"/>
          <w:i w:val="false"/>
          <w:color w:val="000000"/>
          <w:sz w:val="28"/>
        </w:rPr>
        <w:t xml:space="preserve"> = 0,80; </w:t>
      </w:r>
      <w:r>
        <w:rPr>
          <w:rFonts w:ascii="Times New Roman"/>
          <w:b w:val="false"/>
          <w:i/>
          <w:color w:val="000000"/>
          <w:sz w:val="28"/>
        </w:rPr>
        <w:t>m</w:t>
      </w:r>
      <w:r>
        <w:rPr>
          <w:rFonts w:ascii="Times New Roman"/>
          <w:b w:val="false"/>
          <w:i w:val="false"/>
          <w:color w:val="000000"/>
          <w:vertAlign w:val="subscript"/>
        </w:rPr>
        <w:t>(У1)</w:t>
      </w:r>
      <w:r>
        <w:rPr>
          <w:rFonts w:ascii="Times New Roman"/>
          <w:b w:val="false"/>
          <w:i w:val="false"/>
          <w:color w:val="000000"/>
          <w:sz w:val="28"/>
        </w:rPr>
        <w:t xml:space="preserve"> = 0,70; </w:t>
      </w:r>
      <w:r>
        <w:rPr>
          <w:rFonts w:ascii="Times New Roman"/>
          <w:b w:val="false"/>
          <w:i/>
          <w:color w:val="000000"/>
          <w:sz w:val="28"/>
        </w:rPr>
        <w:t>m</w:t>
      </w:r>
      <w:r>
        <w:rPr>
          <w:rFonts w:ascii="Times New Roman"/>
          <w:b w:val="false"/>
          <w:i w:val="false"/>
          <w:color w:val="000000"/>
          <w:vertAlign w:val="subscript"/>
        </w:rPr>
        <w:t>(У2)</w:t>
      </w:r>
      <w:r>
        <w:rPr>
          <w:rFonts w:ascii="Times New Roman"/>
          <w:b w:val="false"/>
          <w:i w:val="false"/>
          <w:color w:val="000000"/>
          <w:sz w:val="28"/>
        </w:rPr>
        <w:t xml:space="preserve"> = 0,65.</w:t>
      </w:r>
      <w:r>
        <w:br/>
      </w:r>
      <w:r>
        <w:rPr>
          <w:rFonts w:ascii="Times New Roman"/>
          <w:b w:val="false"/>
          <w:i w:val="false"/>
          <w:color w:val="000000"/>
          <w:sz w:val="28"/>
        </w:rPr>
        <w:t>
</w:t>
      </w:r>
      <w:r>
        <w:rPr>
          <w:rFonts w:ascii="Times New Roman"/>
          <w:b w:val="false"/>
          <w:i w:val="false"/>
          <w:color w:val="000000"/>
          <w:sz w:val="28"/>
        </w:rPr>
        <w:t>
      29. В случае обоснованного расчетами подкрепления балок набора значения нормативного коэффициента износа могут снижены, но для уровней обновления У0 и У1 они не должны быть меньше 0,60 (0,70) для балок, перечисленных в подпункте 1) пункта 28 и 0,50 (0,60) для балок, перечисленных в подпунктах 2), 3) пункта 28 настоящих Правил (в скобках приведены значения для судов класса М-СП).</w:t>
      </w:r>
      <w:r>
        <w:br/>
      </w:r>
      <w:r>
        <w:rPr>
          <w:rFonts w:ascii="Times New Roman"/>
          <w:b w:val="false"/>
          <w:i w:val="false"/>
          <w:color w:val="000000"/>
          <w:sz w:val="28"/>
        </w:rPr>
        <w:t>
</w:t>
      </w:r>
      <w:r>
        <w:rPr>
          <w:rFonts w:ascii="Times New Roman"/>
          <w:b w:val="false"/>
          <w:i w:val="false"/>
          <w:color w:val="000000"/>
          <w:sz w:val="28"/>
        </w:rPr>
        <w:t>
      30. В случае, когда требования указанные в пункте 28 настоящих Правил не выдержаны, Регистром судоходства принимается решение о необходимости обновления корпуса, если:</w:t>
      </w:r>
      <w:r>
        <w:br/>
      </w:r>
      <w:r>
        <w:rPr>
          <w:rFonts w:ascii="Times New Roman"/>
          <w:b w:val="false"/>
          <w:i w:val="false"/>
          <w:color w:val="000000"/>
          <w:sz w:val="28"/>
        </w:rPr>
        <w:t>
</w:t>
      </w:r>
      <w:r>
        <w:rPr>
          <w:rFonts w:ascii="Times New Roman"/>
          <w:b w:val="false"/>
          <w:i w:val="false"/>
          <w:color w:val="000000"/>
          <w:sz w:val="28"/>
        </w:rPr>
        <w:t xml:space="preserve">
      минимально необходимая площадь </w:t>
      </w:r>
      <w:r>
        <w:drawing>
          <wp:inline distT="0" distB="0" distL="0" distR="0">
            <wp:extent cx="152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254000"/>
                    </a:xfrm>
                    <a:prstGeom prst="rect">
                      <a:avLst/>
                    </a:prstGeom>
                  </pic:spPr>
                </pic:pic>
              </a:graphicData>
            </a:graphic>
          </wp:inline>
        </w:drawing>
      </w:r>
      <w:r>
        <w:rPr>
          <w:rFonts w:ascii="Times New Roman"/>
          <w:b w:val="false"/>
          <w:i w:val="false"/>
          <w:color w:val="000000"/>
          <w:vertAlign w:val="subscript"/>
        </w:rPr>
        <w:t>МН</w:t>
      </w:r>
      <w:r>
        <w:rPr>
          <w:rFonts w:ascii="Times New Roman"/>
          <w:b w:val="false"/>
          <w:i w:val="false"/>
          <w:color w:val="000000"/>
          <w:sz w:val="28"/>
        </w:rPr>
        <w:t xml:space="preserve"> поперечного сечения отдельных балок набора без присоединенного пояска может быть обеспечена не менее, м</w:t>
      </w:r>
      <w:r>
        <w:rPr>
          <w:rFonts w:ascii="Times New Roman"/>
          <w:b w:val="false"/>
          <w:i w:val="false"/>
          <w:color w:val="000000"/>
          <w:vertAlign w:val="superscript"/>
        </w:rPr>
        <w:t>2</w:t>
      </w:r>
      <w:r>
        <w:rPr>
          <w:rFonts w:ascii="Times New Roman"/>
          <w:b w:val="false"/>
          <w:i w:val="false"/>
          <w:color w:val="000000"/>
          <w:sz w:val="28"/>
        </w:rPr>
        <w:t>:</w:t>
      </w:r>
    </w:p>
    <w:bookmarkEnd w:id="8"/>
    <w:p>
      <w:pPr>
        <w:spacing w:after="0"/>
        <w:ind w:left="0"/>
        <w:jc w:val="both"/>
      </w:pPr>
      <w:r>
        <w:drawing>
          <wp:inline distT="0" distB="0" distL="0" distR="0">
            <wp:extent cx="1651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0" cy="254000"/>
                    </a:xfrm>
                    <a:prstGeom prst="rect">
                      <a:avLst/>
                    </a:prstGeom>
                  </pic:spPr>
                </pic:pic>
              </a:graphicData>
            </a:graphic>
          </wp:inline>
        </w:drawing>
      </w:r>
      <w:r>
        <w:rPr>
          <w:rFonts w:ascii="Times New Roman"/>
          <w:b w:val="false"/>
          <w:i w:val="false"/>
          <w:color w:val="000000"/>
          <w:sz w:val="28"/>
        </w:rPr>
        <w:t>          (4)</w:t>
      </w:r>
    </w:p>
    <w:bookmarkStart w:name="z94" w:id="9"/>
    <w:p>
      <w:pPr>
        <w:spacing w:after="0"/>
        <w:ind w:left="0"/>
        <w:jc w:val="both"/>
      </w:pPr>
      <w:r>
        <w:rPr>
          <w:rFonts w:ascii="Times New Roman"/>
          <w:b w:val="false"/>
          <w:i w:val="false"/>
          <w:color w:val="000000"/>
          <w:sz w:val="28"/>
        </w:rPr>
        <w:t>
      и/или минимально необходимая толщина элемента балки набора после ремонта составляет не менее, м:</w:t>
      </w:r>
    </w:p>
    <w:bookmarkEnd w:id="9"/>
    <w:p>
      <w:pPr>
        <w:spacing w:after="0"/>
        <w:ind w:left="0"/>
        <w:jc w:val="both"/>
      </w:pPr>
      <w:r>
        <w:drawing>
          <wp:inline distT="0" distB="0" distL="0" distR="0">
            <wp:extent cx="152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0" cy="254000"/>
                    </a:xfrm>
                    <a:prstGeom prst="rect">
                      <a:avLst/>
                    </a:prstGeom>
                  </pic:spPr>
                </pic:pic>
              </a:graphicData>
            </a:graphic>
          </wp:inline>
        </w:drawing>
      </w:r>
      <w:r>
        <w:rPr>
          <w:rFonts w:ascii="Times New Roman"/>
          <w:b w:val="false"/>
          <w:i w:val="false"/>
          <w:color w:val="000000"/>
          <w:sz w:val="28"/>
        </w:rPr>
        <w:t>         (5)</w:t>
      </w:r>
    </w:p>
    <w:bookmarkStart w:name="z95" w:id="10"/>
    <w:p>
      <w:pPr>
        <w:spacing w:after="0"/>
        <w:ind w:left="0"/>
        <w:jc w:val="both"/>
      </w:pPr>
      <w:r>
        <w:rPr>
          <w:rFonts w:ascii="Times New Roman"/>
          <w:b w:val="false"/>
          <w:i w:val="false"/>
          <w:color w:val="000000"/>
          <w:sz w:val="28"/>
        </w:rPr>
        <w:t xml:space="preserve">
      где: </w:t>
      </w:r>
      <w:r>
        <w:drawing>
          <wp:inline distT="0" distB="0" distL="0" distR="0">
            <wp:extent cx="419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19100" cy="330200"/>
                    </a:xfrm>
                    <a:prstGeom prst="rect">
                      <a:avLst/>
                    </a:prstGeom>
                  </pic:spPr>
                </pic:pic>
              </a:graphicData>
            </a:graphic>
          </wp:inline>
        </w:drawing>
      </w:r>
      <w:r>
        <w:rPr>
          <w:rFonts w:ascii="Times New Roman"/>
          <w:b w:val="false"/>
          <w:i w:val="false"/>
          <w:color w:val="000000"/>
          <w:sz w:val="28"/>
        </w:rPr>
        <w:t>- площадь поперечного сечения балки, регламентированная требованиям Регистра судоходства в зависимости от класса судна, м</w:t>
      </w:r>
      <w:r>
        <w:rPr>
          <w:rFonts w:ascii="Times New Roman"/>
          <w:b w:val="false"/>
          <w:i w:val="false"/>
          <w:color w:val="000000"/>
          <w:vertAlign w:val="superscript"/>
        </w:rPr>
        <w:t>2</w:t>
      </w:r>
      <w:r>
        <w:rPr>
          <w:rFonts w:ascii="Times New Roman"/>
          <w:b w:val="false"/>
          <w:i w:val="false"/>
          <w:color w:val="000000"/>
          <w:sz w:val="28"/>
        </w:rPr>
        <w:t xml:space="preserve">. Если площадь поперечного сечения балки не регламентирована требованиями Регистра судоходства, в качестве </w:t>
      </w:r>
      <w:r>
        <w:drawing>
          <wp:inline distT="0" distB="0" distL="0" distR="0">
            <wp:extent cx="419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19100" cy="330200"/>
                    </a:xfrm>
                    <a:prstGeom prst="rect">
                      <a:avLst/>
                    </a:prstGeom>
                  </pic:spPr>
                </pic:pic>
              </a:graphicData>
            </a:graphic>
          </wp:inline>
        </w:drawing>
      </w:r>
      <w:r>
        <w:rPr>
          <w:rFonts w:ascii="Times New Roman"/>
          <w:b w:val="false"/>
          <w:i w:val="false"/>
          <w:color w:val="000000"/>
          <w:sz w:val="28"/>
        </w:rPr>
        <w:t>принимается проектная площадь поперечного сечения балки;</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381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81000" cy="368300"/>
                    </a:xfrm>
                    <a:prstGeom prst="rect">
                      <a:avLst/>
                    </a:prstGeom>
                  </pic:spPr>
                </pic:pic>
              </a:graphicData>
            </a:graphic>
          </wp:inline>
        </w:drawing>
      </w:r>
      <w:r>
        <w:rPr>
          <w:rFonts w:ascii="Times New Roman"/>
          <w:b w:val="false"/>
          <w:i w:val="false"/>
          <w:color w:val="000000"/>
          <w:sz w:val="28"/>
        </w:rPr>
        <w:t xml:space="preserve"> - проектная толщина элемента балки набора, м.</w:t>
      </w:r>
      <w:r>
        <w:br/>
      </w:r>
      <w:r>
        <w:rPr>
          <w:rFonts w:ascii="Times New Roman"/>
          <w:b w:val="false"/>
          <w:i w:val="false"/>
          <w:color w:val="000000"/>
          <w:sz w:val="28"/>
        </w:rPr>
        <w:t>
</w:t>
      </w:r>
      <w:r>
        <w:rPr>
          <w:rFonts w:ascii="Times New Roman"/>
          <w:b w:val="false"/>
          <w:i w:val="false"/>
          <w:color w:val="000000"/>
          <w:sz w:val="28"/>
        </w:rPr>
        <w:t>
      31. Для выбранного уровня обновления (У0, У1 или У2) должна быть выполнена проверка фактической общей прочности обновленного корпуса в расчетных поперечных сечениях согласно приложения 26 к ПОСЭ</w:t>
      </w:r>
      <w:r>
        <w:br/>
      </w:r>
      <w:r>
        <w:rPr>
          <w:rFonts w:ascii="Times New Roman"/>
          <w:b w:val="false"/>
          <w:i w:val="false"/>
          <w:color w:val="000000"/>
          <w:sz w:val="28"/>
        </w:rPr>
        <w:t>
</w:t>
      </w:r>
      <w:r>
        <w:rPr>
          <w:rFonts w:ascii="Times New Roman"/>
          <w:b w:val="false"/>
          <w:i w:val="false"/>
          <w:color w:val="000000"/>
          <w:sz w:val="28"/>
        </w:rPr>
        <w:t>
      При этом значения нормативных коэффициентов запаса прочности должны приниматься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32. Для судов длиной менее 50 м проверка общей предельной прочности не проводится, если для фактических геометрических размеров связей корпуса с учетом проекта обновления выполняется условие </w:t>
      </w:r>
      <w:r>
        <w:rPr>
          <w:rFonts w:ascii="Times New Roman"/>
          <w:b w:val="false"/>
          <w:i w:val="false"/>
          <w:color w:val="000000"/>
          <w:sz w:val="28"/>
        </w:rPr>
        <w:t>пункта 340</w:t>
      </w:r>
      <w:r>
        <w:rPr>
          <w:rFonts w:ascii="Times New Roman"/>
          <w:b w:val="false"/>
          <w:i w:val="false"/>
          <w:color w:val="000000"/>
          <w:sz w:val="28"/>
        </w:rPr>
        <w:t xml:space="preserve"> ПСВП.</w:t>
      </w:r>
    </w:p>
    <w:bookmarkEnd w:id="10"/>
    <w:bookmarkStart w:name="z100" w:id="11"/>
    <w:p>
      <w:pPr>
        <w:spacing w:after="0"/>
        <w:ind w:left="0"/>
        <w:jc w:val="left"/>
      </w:pPr>
      <w:r>
        <w:rPr>
          <w:rFonts w:ascii="Times New Roman"/>
          <w:b/>
          <w:i w:val="false"/>
          <w:color w:val="000000"/>
        </w:rPr>
        <w:t xml:space="preserve"> 
3. Порядок обновления судовых технических средств,</w:t>
      </w:r>
      <w:r>
        <w:br/>
      </w:r>
      <w:r>
        <w:rPr>
          <w:rFonts w:ascii="Times New Roman"/>
          <w:b/>
          <w:i w:val="false"/>
          <w:color w:val="000000"/>
        </w:rPr>
        <w:t>
технологического оборудования и оборудования машинного</w:t>
      </w:r>
      <w:r>
        <w:br/>
      </w:r>
      <w:r>
        <w:rPr>
          <w:rFonts w:ascii="Times New Roman"/>
          <w:b/>
          <w:i w:val="false"/>
          <w:color w:val="000000"/>
        </w:rPr>
        <w:t>
помещения технического флота</w:t>
      </w:r>
    </w:p>
    <w:bookmarkEnd w:id="11"/>
    <w:bookmarkStart w:name="z101" w:id="12"/>
    <w:p>
      <w:pPr>
        <w:spacing w:after="0"/>
        <w:ind w:left="0"/>
        <w:jc w:val="both"/>
      </w:pPr>
      <w:r>
        <w:rPr>
          <w:rFonts w:ascii="Times New Roman"/>
          <w:b w:val="false"/>
          <w:i w:val="false"/>
          <w:color w:val="000000"/>
          <w:sz w:val="28"/>
        </w:rPr>
        <w:t>
      33. Решение о ремонте или замене тех или иных технических средств, технологического оборудования или оборудования машинного помещения в составе работ по обновлению судна принимается по согласованию с Регистром судоходства. При этом рассматривается техническое состояние всех технических средств, всех изделий отнесенных к технологическому оборудованию и оборудования машинного помещения судна, и выделяется группа объектов обновления, надлежащее техническое состояние которых наиболее важно для обновленного судна. При выборе этих объектов, помимо указанного, учитывается следующее:</w:t>
      </w:r>
      <w:r>
        <w:br/>
      </w:r>
      <w:r>
        <w:rPr>
          <w:rFonts w:ascii="Times New Roman"/>
          <w:b w:val="false"/>
          <w:i w:val="false"/>
          <w:color w:val="000000"/>
          <w:sz w:val="28"/>
        </w:rPr>
        <w:t>
</w:t>
      </w:r>
      <w:r>
        <w:rPr>
          <w:rFonts w:ascii="Times New Roman"/>
          <w:b w:val="false"/>
          <w:i w:val="false"/>
          <w:color w:val="000000"/>
          <w:sz w:val="28"/>
        </w:rPr>
        <w:t>
      1) наработка объекта за все время эксплуатации;</w:t>
      </w:r>
      <w:r>
        <w:br/>
      </w:r>
      <w:r>
        <w:rPr>
          <w:rFonts w:ascii="Times New Roman"/>
          <w:b w:val="false"/>
          <w:i w:val="false"/>
          <w:color w:val="000000"/>
          <w:sz w:val="28"/>
        </w:rPr>
        <w:t>
</w:t>
      </w:r>
      <w:r>
        <w:rPr>
          <w:rFonts w:ascii="Times New Roman"/>
          <w:b w:val="false"/>
          <w:i w:val="false"/>
          <w:color w:val="000000"/>
          <w:sz w:val="28"/>
        </w:rPr>
        <w:t>
      2) ресурс объекта до списания, установленный организацией - изготовителем;</w:t>
      </w:r>
      <w:r>
        <w:br/>
      </w:r>
      <w:r>
        <w:rPr>
          <w:rFonts w:ascii="Times New Roman"/>
          <w:b w:val="false"/>
          <w:i w:val="false"/>
          <w:color w:val="000000"/>
          <w:sz w:val="28"/>
        </w:rPr>
        <w:t>
</w:t>
      </w:r>
      <w:r>
        <w:rPr>
          <w:rFonts w:ascii="Times New Roman"/>
          <w:b w:val="false"/>
          <w:i w:val="false"/>
          <w:color w:val="000000"/>
          <w:sz w:val="28"/>
        </w:rPr>
        <w:t>
      3) возраст судна, косвенно свидетельствующий об износе судовых котлов, воздухохранителей, трубопроводов;</w:t>
      </w:r>
      <w:r>
        <w:br/>
      </w:r>
      <w:r>
        <w:rPr>
          <w:rFonts w:ascii="Times New Roman"/>
          <w:b w:val="false"/>
          <w:i w:val="false"/>
          <w:color w:val="000000"/>
          <w:sz w:val="28"/>
        </w:rPr>
        <w:t>
</w:t>
      </w:r>
      <w:r>
        <w:rPr>
          <w:rFonts w:ascii="Times New Roman"/>
          <w:b w:val="false"/>
          <w:i w:val="false"/>
          <w:color w:val="000000"/>
          <w:sz w:val="28"/>
        </w:rPr>
        <w:t>
      4) результаты дефектации объекта.</w:t>
      </w:r>
      <w:r>
        <w:br/>
      </w:r>
      <w:r>
        <w:rPr>
          <w:rFonts w:ascii="Times New Roman"/>
          <w:b w:val="false"/>
          <w:i w:val="false"/>
          <w:color w:val="000000"/>
          <w:sz w:val="28"/>
        </w:rPr>
        <w:t>
</w:t>
      </w:r>
      <w:r>
        <w:rPr>
          <w:rFonts w:ascii="Times New Roman"/>
          <w:b w:val="false"/>
          <w:i w:val="false"/>
          <w:color w:val="000000"/>
          <w:sz w:val="28"/>
        </w:rPr>
        <w:t xml:space="preserve">
      34. Объем дефектации технических средств или их узлов, подлежащих ремонту, составляет не менее предписанного объема дефектации соответствующих технических средств перед очередным освидетельствованием. </w:t>
      </w:r>
      <w:r>
        <w:br/>
      </w:r>
      <w:r>
        <w:rPr>
          <w:rFonts w:ascii="Times New Roman"/>
          <w:b w:val="false"/>
          <w:i w:val="false"/>
          <w:color w:val="000000"/>
          <w:sz w:val="28"/>
        </w:rPr>
        <w:t>
</w:t>
      </w:r>
      <w:r>
        <w:rPr>
          <w:rFonts w:ascii="Times New Roman"/>
          <w:b w:val="false"/>
          <w:i w:val="false"/>
          <w:color w:val="000000"/>
          <w:sz w:val="28"/>
        </w:rPr>
        <w:t>
      35. Необходимо, чтобы объем дефектации технологического оборудования и/или его узлов подлежащих ремонту, был достаточным для определения технического состояния всех деталей.</w:t>
      </w:r>
      <w:r>
        <w:br/>
      </w:r>
      <w:r>
        <w:rPr>
          <w:rFonts w:ascii="Times New Roman"/>
          <w:b w:val="false"/>
          <w:i w:val="false"/>
          <w:color w:val="000000"/>
          <w:sz w:val="28"/>
        </w:rPr>
        <w:t>
</w:t>
      </w:r>
      <w:r>
        <w:rPr>
          <w:rFonts w:ascii="Times New Roman"/>
          <w:b w:val="false"/>
          <w:i w:val="false"/>
          <w:color w:val="000000"/>
          <w:sz w:val="28"/>
        </w:rPr>
        <w:t>
      36. Проект обновления технических средств, технологического оборудования и/или оборудования машинного помещения включает в себя:</w:t>
      </w:r>
      <w:r>
        <w:br/>
      </w:r>
      <w:r>
        <w:rPr>
          <w:rFonts w:ascii="Times New Roman"/>
          <w:b w:val="false"/>
          <w:i w:val="false"/>
          <w:color w:val="000000"/>
          <w:sz w:val="28"/>
        </w:rPr>
        <w:t>
</w:t>
      </w:r>
      <w:r>
        <w:rPr>
          <w:rFonts w:ascii="Times New Roman"/>
          <w:b w:val="false"/>
          <w:i w:val="false"/>
          <w:color w:val="000000"/>
          <w:sz w:val="28"/>
        </w:rPr>
        <w:t>
      1) обоснование необходимости ремонта или замены обновляемых объектов или их узлов с учетом результатов дефектации согласно пункту 35 настоящих Правил и прогнозирования остаточного ресурса незаменяемого оборудования арматуры и трубопроводов;</w:t>
      </w:r>
      <w:r>
        <w:br/>
      </w:r>
      <w:r>
        <w:rPr>
          <w:rFonts w:ascii="Times New Roman"/>
          <w:b w:val="false"/>
          <w:i w:val="false"/>
          <w:color w:val="000000"/>
          <w:sz w:val="28"/>
        </w:rPr>
        <w:t>
</w:t>
      </w:r>
      <w:r>
        <w:rPr>
          <w:rFonts w:ascii="Times New Roman"/>
          <w:b w:val="false"/>
          <w:i w:val="false"/>
          <w:color w:val="000000"/>
          <w:sz w:val="28"/>
        </w:rPr>
        <w:t>
      2) техническую документацию на монтаж всего заменяемого оборудования, включая документацию на изготовление и установку новых фундаментов, аппаратуры управления, защиты и сигнализации (при необходимости);</w:t>
      </w:r>
      <w:r>
        <w:br/>
      </w:r>
      <w:r>
        <w:rPr>
          <w:rFonts w:ascii="Times New Roman"/>
          <w:b w:val="false"/>
          <w:i w:val="false"/>
          <w:color w:val="000000"/>
          <w:sz w:val="28"/>
        </w:rPr>
        <w:t>
</w:t>
      </w:r>
      <w:r>
        <w:rPr>
          <w:rFonts w:ascii="Times New Roman"/>
          <w:b w:val="false"/>
          <w:i w:val="false"/>
          <w:color w:val="000000"/>
          <w:sz w:val="28"/>
        </w:rPr>
        <w:t>
      3) технические требования по восстановлению незаменяемых элементов технических средств, оборудования, устройств и систем согласно действующим нормативным актам по согласованию с Регистром судоходства.</w:t>
      </w:r>
      <w:r>
        <w:br/>
      </w:r>
      <w:r>
        <w:rPr>
          <w:rFonts w:ascii="Times New Roman"/>
          <w:b w:val="false"/>
          <w:i w:val="false"/>
          <w:color w:val="000000"/>
          <w:sz w:val="28"/>
        </w:rPr>
        <w:t>
</w:t>
      </w:r>
      <w:r>
        <w:rPr>
          <w:rFonts w:ascii="Times New Roman"/>
          <w:b w:val="false"/>
          <w:i w:val="false"/>
          <w:color w:val="000000"/>
          <w:sz w:val="28"/>
        </w:rPr>
        <w:t>
      37. В зависимости от выбранного уровня обновления применительно к выбранным для обновления объектам выполняются работы в соответствии с указаниями, приведенными в приложении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38. Характер неисправности и значение износа узлов и деталей при выявлении которых требуется ремонт (замена), приведены в </w:t>
      </w:r>
      <w:r>
        <w:rPr>
          <w:rFonts w:ascii="Times New Roman"/>
          <w:b w:val="false"/>
          <w:i w:val="false"/>
          <w:color w:val="000000"/>
          <w:sz w:val="28"/>
        </w:rPr>
        <w:t>приложении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39. После монтажа или ремонта технических средств, технологического оборудования и систем машинного помещения проводятся их испытания, в том числе гидравлические, в соответствии с требованиями Регистра судоходства и/или техническими требованиями чертежей проекта обновления.</w:t>
      </w:r>
      <w:r>
        <w:br/>
      </w:r>
      <w:r>
        <w:rPr>
          <w:rFonts w:ascii="Times New Roman"/>
          <w:b w:val="false"/>
          <w:i w:val="false"/>
          <w:color w:val="000000"/>
          <w:sz w:val="28"/>
        </w:rPr>
        <w:t>
</w:t>
      </w:r>
      <w:r>
        <w:rPr>
          <w:rFonts w:ascii="Times New Roman"/>
          <w:b w:val="false"/>
          <w:i w:val="false"/>
          <w:color w:val="000000"/>
          <w:sz w:val="28"/>
        </w:rPr>
        <w:t>
      40. Ремонт двигателей в корпусе судна допускается при согласовании с Регистром судоходства.</w:t>
      </w:r>
      <w:r>
        <w:br/>
      </w:r>
      <w:r>
        <w:rPr>
          <w:rFonts w:ascii="Times New Roman"/>
          <w:b w:val="false"/>
          <w:i w:val="false"/>
          <w:color w:val="000000"/>
          <w:sz w:val="28"/>
        </w:rPr>
        <w:t>
</w:t>
      </w:r>
      <w:r>
        <w:rPr>
          <w:rFonts w:ascii="Times New Roman"/>
          <w:b w:val="false"/>
          <w:i w:val="false"/>
          <w:color w:val="000000"/>
          <w:sz w:val="28"/>
        </w:rPr>
        <w:t>
      41. После окончания монтажных работ, проводимых под наблюдением Регистра судоходства, работнику Регистра судоходства предъявляются акты органов технического контроля организации на выполненные работы, сертификаты (иные документы) на примененные материалы, сменные детали, комплектующие, а также другие необходимые документы: чертежи, описания, схемы, формуляры или паспорта, инструкции по обслуживанию.</w:t>
      </w:r>
      <w:r>
        <w:br/>
      </w:r>
      <w:r>
        <w:rPr>
          <w:rFonts w:ascii="Times New Roman"/>
          <w:b w:val="false"/>
          <w:i w:val="false"/>
          <w:color w:val="000000"/>
          <w:sz w:val="28"/>
        </w:rPr>
        <w:t>
</w:t>
      </w:r>
      <w:r>
        <w:rPr>
          <w:rFonts w:ascii="Times New Roman"/>
          <w:b w:val="false"/>
          <w:i w:val="false"/>
          <w:color w:val="000000"/>
          <w:sz w:val="28"/>
        </w:rPr>
        <w:t>
      42. После завершения всех монтажных, ремонтных и модернизационных работ судно предъявляется к швартовным, ходовым (для самоходных) и производственным испытаниям, проводимых под наблюдением Регистра судоходства. Испытания производятся в соответствии с программой и методиками, разработанными в составе проекта обновления и согласованными с Регистром судоходства. Результаты испытаний оформляются в виде соответствующих протоколов испытаний.</w:t>
      </w:r>
      <w:r>
        <w:br/>
      </w:r>
      <w:r>
        <w:rPr>
          <w:rFonts w:ascii="Times New Roman"/>
          <w:b w:val="false"/>
          <w:i w:val="false"/>
          <w:color w:val="000000"/>
          <w:sz w:val="28"/>
        </w:rPr>
        <w:t>
</w:t>
      </w:r>
      <w:r>
        <w:rPr>
          <w:rFonts w:ascii="Times New Roman"/>
          <w:b w:val="false"/>
          <w:i w:val="false"/>
          <w:color w:val="000000"/>
          <w:sz w:val="28"/>
        </w:rPr>
        <w:t>
      43. На завершающем этапе обновления технических средств и оборудования машинного помещения работником Регистра судоходства оформляются документы, перечисленные в пункте 16 настоящих Правил.</w:t>
      </w:r>
    </w:p>
    <w:bookmarkEnd w:id="12"/>
    <w:bookmarkStart w:name="z119" w:id="13"/>
    <w:p>
      <w:pPr>
        <w:spacing w:after="0"/>
        <w:ind w:left="0"/>
        <w:jc w:val="left"/>
      </w:pPr>
      <w:r>
        <w:rPr>
          <w:rFonts w:ascii="Times New Roman"/>
          <w:b/>
          <w:i w:val="false"/>
          <w:color w:val="000000"/>
        </w:rPr>
        <w:t xml:space="preserve"> 
4. Порядок обновления электрического оборудования</w:t>
      </w:r>
      <w:r>
        <w:br/>
      </w:r>
      <w:r>
        <w:rPr>
          <w:rFonts w:ascii="Times New Roman"/>
          <w:b/>
          <w:i w:val="false"/>
          <w:color w:val="000000"/>
        </w:rPr>
        <w:t>
</w:t>
      </w:r>
      <w:r>
        <w:rPr>
          <w:rFonts w:ascii="Times New Roman"/>
          <w:b/>
          <w:i w:val="false"/>
          <w:color w:val="000000"/>
        </w:rPr>
        <w:t>
технического флота</w:t>
      </w:r>
    </w:p>
    <w:bookmarkEnd w:id="13"/>
    <w:bookmarkStart w:name="z121" w:id="14"/>
    <w:p>
      <w:pPr>
        <w:spacing w:after="0"/>
        <w:ind w:left="0"/>
        <w:jc w:val="both"/>
      </w:pPr>
      <w:r>
        <w:rPr>
          <w:rFonts w:ascii="Times New Roman"/>
          <w:b w:val="false"/>
          <w:i w:val="false"/>
          <w:color w:val="000000"/>
          <w:sz w:val="28"/>
        </w:rPr>
        <w:t>
      44. Решение об обновлении тех или иных изделий, входящих в состав электрического оборудования принимается по согласованию с Регистром судоходства. Выбор объектов обновления осуществляется аналогично согласно пункту 34 настоящих Правил.</w:t>
      </w:r>
      <w:r>
        <w:br/>
      </w:r>
      <w:r>
        <w:rPr>
          <w:rFonts w:ascii="Times New Roman"/>
          <w:b w:val="false"/>
          <w:i w:val="false"/>
          <w:color w:val="000000"/>
          <w:sz w:val="28"/>
        </w:rPr>
        <w:t>
</w:t>
      </w:r>
      <w:r>
        <w:rPr>
          <w:rFonts w:ascii="Times New Roman"/>
          <w:b w:val="false"/>
          <w:i w:val="false"/>
          <w:color w:val="000000"/>
          <w:sz w:val="28"/>
        </w:rPr>
        <w:t>
      45. Комплектация обновленных судов радионавигационным оборудованием осуществляется в соответствии с требованиями Регистра судоходства.</w:t>
      </w:r>
      <w:r>
        <w:br/>
      </w:r>
      <w:r>
        <w:rPr>
          <w:rFonts w:ascii="Times New Roman"/>
          <w:b w:val="false"/>
          <w:i w:val="false"/>
          <w:color w:val="000000"/>
          <w:sz w:val="28"/>
        </w:rPr>
        <w:t>
</w:t>
      </w:r>
      <w:r>
        <w:rPr>
          <w:rFonts w:ascii="Times New Roman"/>
          <w:b w:val="false"/>
          <w:i w:val="false"/>
          <w:color w:val="000000"/>
          <w:sz w:val="28"/>
        </w:rPr>
        <w:t>
      46. Дефектацию электрического оборудования следует производить в объеме, указанном в приложение 29 к ПОСЭ.</w:t>
      </w:r>
      <w:r>
        <w:br/>
      </w:r>
      <w:r>
        <w:rPr>
          <w:rFonts w:ascii="Times New Roman"/>
          <w:b w:val="false"/>
          <w:i w:val="false"/>
          <w:color w:val="000000"/>
          <w:sz w:val="28"/>
        </w:rPr>
        <w:t>
</w:t>
      </w:r>
      <w:r>
        <w:rPr>
          <w:rFonts w:ascii="Times New Roman"/>
          <w:b w:val="false"/>
          <w:i w:val="false"/>
          <w:color w:val="000000"/>
          <w:sz w:val="28"/>
        </w:rPr>
        <w:t>
      47. При дефектации кабельных трасс производятся:</w:t>
      </w:r>
      <w:r>
        <w:br/>
      </w:r>
      <w:r>
        <w:rPr>
          <w:rFonts w:ascii="Times New Roman"/>
          <w:b w:val="false"/>
          <w:i w:val="false"/>
          <w:color w:val="000000"/>
          <w:sz w:val="28"/>
        </w:rPr>
        <w:t>
</w:t>
      </w:r>
      <w:r>
        <w:rPr>
          <w:rFonts w:ascii="Times New Roman"/>
          <w:b w:val="false"/>
          <w:i w:val="false"/>
          <w:color w:val="000000"/>
          <w:sz w:val="28"/>
        </w:rPr>
        <w:t>
      1) внешний осмотр кабелей на всей их длине;</w:t>
      </w:r>
      <w:r>
        <w:br/>
      </w:r>
      <w:r>
        <w:rPr>
          <w:rFonts w:ascii="Times New Roman"/>
          <w:b w:val="false"/>
          <w:i w:val="false"/>
          <w:color w:val="000000"/>
          <w:sz w:val="28"/>
        </w:rPr>
        <w:t>
</w:t>
      </w:r>
      <w:r>
        <w:rPr>
          <w:rFonts w:ascii="Times New Roman"/>
          <w:b w:val="false"/>
          <w:i w:val="false"/>
          <w:color w:val="000000"/>
          <w:sz w:val="28"/>
        </w:rPr>
        <w:t>
      2) проверка состояния оконцеваний и маркировки;</w:t>
      </w:r>
      <w:r>
        <w:br/>
      </w:r>
      <w:r>
        <w:rPr>
          <w:rFonts w:ascii="Times New Roman"/>
          <w:b w:val="false"/>
          <w:i w:val="false"/>
          <w:color w:val="000000"/>
          <w:sz w:val="28"/>
        </w:rPr>
        <w:t>
</w:t>
      </w:r>
      <w:r>
        <w:rPr>
          <w:rFonts w:ascii="Times New Roman"/>
          <w:b w:val="false"/>
          <w:i w:val="false"/>
          <w:color w:val="000000"/>
          <w:sz w:val="28"/>
        </w:rPr>
        <w:t>
      3) измерение сопротивления изоляции как между каждой жилой корпусом, так и между самими жилами;</w:t>
      </w:r>
      <w:r>
        <w:br/>
      </w:r>
      <w:r>
        <w:rPr>
          <w:rFonts w:ascii="Times New Roman"/>
          <w:b w:val="false"/>
          <w:i w:val="false"/>
          <w:color w:val="000000"/>
          <w:sz w:val="28"/>
        </w:rPr>
        <w:t>
</w:t>
      </w:r>
      <w:r>
        <w:rPr>
          <w:rFonts w:ascii="Times New Roman"/>
          <w:b w:val="false"/>
          <w:i w:val="false"/>
          <w:color w:val="000000"/>
          <w:sz w:val="28"/>
        </w:rPr>
        <w:t>
      4) проверка состояния изоляции кабелей с применением современных средств диагностики, позволяющих выявить механические повреждения, тепловое старение, увлажнение изоляции, а также сделать заключение о возможности дальнейшей эксплуатации кабелей по косвенным признакам путем определения упруго-деформированных и упруго-эластичных свойств резиновых оболочек;</w:t>
      </w:r>
      <w:r>
        <w:br/>
      </w:r>
      <w:r>
        <w:rPr>
          <w:rFonts w:ascii="Times New Roman"/>
          <w:b w:val="false"/>
          <w:i w:val="false"/>
          <w:color w:val="000000"/>
          <w:sz w:val="28"/>
        </w:rPr>
        <w:t>
</w:t>
      </w:r>
      <w:r>
        <w:rPr>
          <w:rFonts w:ascii="Times New Roman"/>
          <w:b w:val="false"/>
          <w:i w:val="false"/>
          <w:color w:val="000000"/>
          <w:sz w:val="28"/>
        </w:rPr>
        <w:t>
      5) проверка состояния набивки сальников ввода кабелей в оборудование, переборочных сальниковых уплотнений, целостности и герметичности уплотнений кабельных коробок и патрубков;</w:t>
      </w:r>
      <w:r>
        <w:br/>
      </w:r>
      <w:r>
        <w:rPr>
          <w:rFonts w:ascii="Times New Roman"/>
          <w:b w:val="false"/>
          <w:i w:val="false"/>
          <w:color w:val="000000"/>
          <w:sz w:val="28"/>
        </w:rPr>
        <w:t>
</w:t>
      </w:r>
      <w:r>
        <w:rPr>
          <w:rFonts w:ascii="Times New Roman"/>
          <w:b w:val="false"/>
          <w:i w:val="false"/>
          <w:color w:val="000000"/>
          <w:sz w:val="28"/>
        </w:rPr>
        <w:t>
      6) внешний осмотр состояния крепежных скоб (скоб - мосты, подвески, перфополосы) и защитных конструкций (трубы, желоба, короба).</w:t>
      </w:r>
      <w:r>
        <w:br/>
      </w:r>
      <w:r>
        <w:rPr>
          <w:rFonts w:ascii="Times New Roman"/>
          <w:b w:val="false"/>
          <w:i w:val="false"/>
          <w:color w:val="000000"/>
          <w:sz w:val="28"/>
        </w:rPr>
        <w:t>
</w:t>
      </w:r>
      <w:r>
        <w:rPr>
          <w:rFonts w:ascii="Times New Roman"/>
          <w:b w:val="false"/>
          <w:i w:val="false"/>
          <w:color w:val="000000"/>
          <w:sz w:val="28"/>
        </w:rPr>
        <w:t>
      48. Проект обновления электрического оборудования содержит:</w:t>
      </w:r>
      <w:r>
        <w:br/>
      </w:r>
      <w:r>
        <w:rPr>
          <w:rFonts w:ascii="Times New Roman"/>
          <w:b w:val="false"/>
          <w:i w:val="false"/>
          <w:color w:val="000000"/>
          <w:sz w:val="28"/>
        </w:rPr>
        <w:t>
</w:t>
      </w:r>
      <w:r>
        <w:rPr>
          <w:rFonts w:ascii="Times New Roman"/>
          <w:b w:val="false"/>
          <w:i w:val="false"/>
          <w:color w:val="000000"/>
          <w:sz w:val="28"/>
        </w:rPr>
        <w:t>
      1) таблицу режимов нагрузки и расчет необходимой мощности электростанции для обеспечения всех режимов работы судна, а также обоснование числа и мощности генераторов, перечень кабелей, подлежащих замене;</w:t>
      </w:r>
      <w:r>
        <w:br/>
      </w:r>
      <w:r>
        <w:rPr>
          <w:rFonts w:ascii="Times New Roman"/>
          <w:b w:val="false"/>
          <w:i w:val="false"/>
          <w:color w:val="000000"/>
          <w:sz w:val="28"/>
        </w:rPr>
        <w:t>
</w:t>
      </w:r>
      <w:r>
        <w:rPr>
          <w:rFonts w:ascii="Times New Roman"/>
          <w:b w:val="false"/>
          <w:i w:val="false"/>
          <w:color w:val="000000"/>
          <w:sz w:val="28"/>
        </w:rPr>
        <w:t>
      2) техническую документацию на монтаж всего заменяемого электрического оборудования, включая документацию на установку аппаратуры управления, защиты и сигнализации;</w:t>
      </w:r>
      <w:r>
        <w:br/>
      </w:r>
      <w:r>
        <w:rPr>
          <w:rFonts w:ascii="Times New Roman"/>
          <w:b w:val="false"/>
          <w:i w:val="false"/>
          <w:color w:val="000000"/>
          <w:sz w:val="28"/>
        </w:rPr>
        <w:t>
</w:t>
      </w:r>
      <w:r>
        <w:rPr>
          <w:rFonts w:ascii="Times New Roman"/>
          <w:b w:val="false"/>
          <w:i w:val="false"/>
          <w:color w:val="000000"/>
          <w:sz w:val="28"/>
        </w:rPr>
        <w:t>
      3) технические требования по ремонту незаменяемых элементов электрического оборудования согласно действующим нормативным документам.</w:t>
      </w:r>
      <w:r>
        <w:br/>
      </w:r>
      <w:r>
        <w:rPr>
          <w:rFonts w:ascii="Times New Roman"/>
          <w:b w:val="false"/>
          <w:i w:val="false"/>
          <w:color w:val="000000"/>
          <w:sz w:val="28"/>
        </w:rPr>
        <w:t>
</w:t>
      </w:r>
      <w:r>
        <w:rPr>
          <w:rFonts w:ascii="Times New Roman"/>
          <w:b w:val="false"/>
          <w:i w:val="false"/>
          <w:color w:val="000000"/>
          <w:sz w:val="28"/>
        </w:rPr>
        <w:t>
      49. В зависимости от выбранного уровня обновления на судне выполняются работы в соответствии с указаниями, изложенными в </w:t>
      </w:r>
      <w:r>
        <w:rPr>
          <w:rFonts w:ascii="Times New Roman"/>
          <w:b w:val="false"/>
          <w:i w:val="false"/>
          <w:color w:val="000000"/>
          <w:sz w:val="28"/>
        </w:rPr>
        <w:t>приложении 10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50. Электрические машины, прошедшие ремонт в специализированных цехах, испытываются на специальном стенде.</w:t>
      </w:r>
      <w:r>
        <w:br/>
      </w:r>
      <w:r>
        <w:rPr>
          <w:rFonts w:ascii="Times New Roman"/>
          <w:b w:val="false"/>
          <w:i w:val="false"/>
          <w:color w:val="000000"/>
          <w:sz w:val="28"/>
        </w:rPr>
        <w:t>
</w:t>
      </w:r>
      <w:r>
        <w:rPr>
          <w:rFonts w:ascii="Times New Roman"/>
          <w:b w:val="false"/>
          <w:i w:val="false"/>
          <w:color w:val="000000"/>
          <w:sz w:val="28"/>
        </w:rPr>
        <w:t>
      51. Производятся испытания автоматов максимальной и тепловой защиты, защиты от токов короткого замыкания в соответсвии с подпунктом 7 пункта 428 ПОСЭ.</w:t>
      </w:r>
      <w:r>
        <w:br/>
      </w:r>
      <w:r>
        <w:rPr>
          <w:rFonts w:ascii="Times New Roman"/>
          <w:b w:val="false"/>
          <w:i w:val="false"/>
          <w:color w:val="000000"/>
          <w:sz w:val="28"/>
        </w:rPr>
        <w:t>
</w:t>
      </w:r>
      <w:r>
        <w:rPr>
          <w:rFonts w:ascii="Times New Roman"/>
          <w:b w:val="false"/>
          <w:i w:val="false"/>
          <w:color w:val="000000"/>
          <w:sz w:val="28"/>
        </w:rPr>
        <w:t>
      52. Контроль за монтажными работами, испытаниями в действии электрического оборудования на судне осуществляется в соответствии с указаниями пунктов 42, 43 настоящих Правил.</w:t>
      </w:r>
      <w:r>
        <w:br/>
      </w:r>
      <w:r>
        <w:rPr>
          <w:rFonts w:ascii="Times New Roman"/>
          <w:b w:val="false"/>
          <w:i w:val="false"/>
          <w:color w:val="000000"/>
          <w:sz w:val="28"/>
        </w:rPr>
        <w:t>
</w:t>
      </w:r>
      <w:r>
        <w:rPr>
          <w:rFonts w:ascii="Times New Roman"/>
          <w:b w:val="false"/>
          <w:i w:val="false"/>
          <w:color w:val="000000"/>
          <w:sz w:val="28"/>
        </w:rPr>
        <w:t>
      53. На завершающем этапе обновления электрического оборудования Регистром судоходства оформляются документы, перечисленные в пункте 18 настоящих Правил.</w:t>
      </w:r>
    </w:p>
    <w:bookmarkEnd w:id="14"/>
    <w:bookmarkStart w:name="z140" w:id="15"/>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по обновлению</w:t>
      </w:r>
      <w:r>
        <w:br/>
      </w:r>
      <w:r>
        <w:rPr>
          <w:rFonts w:ascii="Times New Roman"/>
          <w:b w:val="false"/>
          <w:i w:val="false"/>
          <w:color w:val="000000"/>
          <w:sz w:val="28"/>
        </w:rPr>
        <w:t>
судов технического флота</w:t>
      </w:r>
    </w:p>
    <w:bookmarkEnd w:id="15"/>
    <w:bookmarkStart w:name="z141" w:id="16"/>
    <w:p>
      <w:pPr>
        <w:spacing w:after="0"/>
        <w:ind w:left="0"/>
        <w:jc w:val="both"/>
      </w:pPr>
      <w:r>
        <w:rPr>
          <w:rFonts w:ascii="Times New Roman"/>
          <w:b w:val="false"/>
          <w:i w:val="false"/>
          <w:color w:val="000000"/>
          <w:sz w:val="28"/>
        </w:rPr>
        <w:t>
Форма</w:t>
      </w:r>
    </w:p>
    <w:bookmarkEnd w:id="16"/>
    <w:bookmarkStart w:name="z142" w:id="17"/>
    <w:p>
      <w:pPr>
        <w:spacing w:after="0"/>
        <w:ind w:left="0"/>
        <w:jc w:val="both"/>
      </w:pPr>
      <w:r>
        <w:rPr>
          <w:rFonts w:ascii="Times New Roman"/>
          <w:b w:val="false"/>
          <w:i w:val="false"/>
          <w:color w:val="000000"/>
          <w:sz w:val="28"/>
        </w:rPr>
        <w:t>
</w:t>
      </w: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    о намерении обновления элементов судна технического флота</w:t>
      </w:r>
    </w:p>
    <w:bookmarkEnd w:id="17"/>
    <w:p>
      <w:pPr>
        <w:spacing w:after="0"/>
        <w:ind w:left="0"/>
        <w:jc w:val="both"/>
      </w:pPr>
      <w:r>
        <w:rPr>
          <w:rFonts w:ascii="Times New Roman"/>
          <w:b w:val="false"/>
          <w:i w:val="false"/>
          <w:color w:val="000000"/>
          <w:sz w:val="28"/>
        </w:rPr>
        <w:t>Судовладелец ________________________________________________________</w:t>
      </w:r>
      <w:r>
        <w:br/>
      </w:r>
      <w:r>
        <w:rPr>
          <w:rFonts w:ascii="Times New Roman"/>
          <w:b w:val="false"/>
          <w:i w:val="false"/>
          <w:color w:val="000000"/>
          <w:sz w:val="28"/>
        </w:rPr>
        <w:t>
Название или номер судна ____________________________________________</w:t>
      </w:r>
      <w:r>
        <w:br/>
      </w:r>
      <w:r>
        <w:rPr>
          <w:rFonts w:ascii="Times New Roman"/>
          <w:b w:val="false"/>
          <w:i w:val="false"/>
          <w:color w:val="000000"/>
          <w:sz w:val="28"/>
        </w:rPr>
        <w:t>
Регистровый номер ___________________________________________________</w:t>
      </w:r>
    </w:p>
    <w:p>
      <w:pPr>
        <w:spacing w:after="0"/>
        <w:ind w:left="0"/>
        <w:jc w:val="both"/>
      </w:pPr>
      <w:r>
        <w:rPr>
          <w:rFonts w:ascii="Times New Roman"/>
          <w:b w:val="false"/>
          <w:i w:val="false"/>
          <w:color w:val="000000"/>
          <w:sz w:val="28"/>
        </w:rPr>
        <w:t>                  Основные технические данные судна</w:t>
      </w:r>
      <w:r>
        <w:br/>
      </w:r>
      <w:r>
        <w:rPr>
          <w:rFonts w:ascii="Times New Roman"/>
          <w:b w:val="false"/>
          <w:i w:val="false"/>
          <w:color w:val="000000"/>
          <w:sz w:val="28"/>
        </w:rPr>
        <w:t>
                            Общие сведения</w:t>
      </w:r>
    </w:p>
    <w:p>
      <w:pPr>
        <w:spacing w:after="0"/>
        <w:ind w:left="0"/>
        <w:jc w:val="both"/>
      </w:pPr>
      <w:r>
        <w:rPr>
          <w:rFonts w:ascii="Times New Roman"/>
          <w:b w:val="false"/>
          <w:i w:val="false"/>
          <w:color w:val="000000"/>
          <w:sz w:val="28"/>
        </w:rPr>
        <w:t>Строительный № _______________________ Класс ________________________</w:t>
      </w:r>
      <w:r>
        <w:br/>
      </w:r>
      <w:r>
        <w:rPr>
          <w:rFonts w:ascii="Times New Roman"/>
          <w:b w:val="false"/>
          <w:i w:val="false"/>
          <w:color w:val="000000"/>
          <w:sz w:val="28"/>
        </w:rPr>
        <w:t>
Год и место постройки _______________________________________________</w:t>
      </w:r>
      <w:r>
        <w:br/>
      </w:r>
      <w:r>
        <w:rPr>
          <w:rFonts w:ascii="Times New Roman"/>
          <w:b w:val="false"/>
          <w:i w:val="false"/>
          <w:color w:val="000000"/>
          <w:sz w:val="28"/>
        </w:rPr>
        <w:t>
Тип и назначение ____________________________________________________</w:t>
      </w:r>
      <w:r>
        <w:br/>
      </w:r>
      <w:r>
        <w:rPr>
          <w:rFonts w:ascii="Times New Roman"/>
          <w:b w:val="false"/>
          <w:i w:val="false"/>
          <w:color w:val="000000"/>
          <w:sz w:val="28"/>
        </w:rPr>
        <w:t>
Автор и номер проекта _______________________________________________</w:t>
      </w:r>
      <w:r>
        <w:br/>
      </w:r>
      <w:r>
        <w:rPr>
          <w:rFonts w:ascii="Times New Roman"/>
          <w:b w:val="false"/>
          <w:i w:val="false"/>
          <w:color w:val="000000"/>
          <w:sz w:val="28"/>
        </w:rPr>
        <w:t>
Производительность __________________________________________________</w:t>
      </w:r>
    </w:p>
    <w:p>
      <w:pPr>
        <w:spacing w:after="0"/>
        <w:ind w:left="0"/>
        <w:jc w:val="both"/>
      </w:pPr>
      <w:r>
        <w:rPr>
          <w:rFonts w:ascii="Times New Roman"/>
          <w:b w:val="false"/>
          <w:i w:val="false"/>
          <w:color w:val="000000"/>
          <w:sz w:val="28"/>
        </w:rPr>
        <w:t>                                 Корпус</w:t>
      </w:r>
    </w:p>
    <w:p>
      <w:pPr>
        <w:spacing w:after="0"/>
        <w:ind w:left="0"/>
        <w:jc w:val="both"/>
      </w:pPr>
      <w:r>
        <w:rPr>
          <w:rFonts w:ascii="Times New Roman"/>
          <w:b w:val="false"/>
          <w:i w:val="false"/>
          <w:color w:val="000000"/>
          <w:sz w:val="28"/>
        </w:rPr>
        <w:t>Главные размерения, м: длина по КВЛ ______; ширина по КВЛ  _________;</w:t>
      </w:r>
      <w:r>
        <w:br/>
      </w:r>
      <w:r>
        <w:rPr>
          <w:rFonts w:ascii="Times New Roman"/>
          <w:b w:val="false"/>
          <w:i w:val="false"/>
          <w:color w:val="000000"/>
          <w:sz w:val="28"/>
        </w:rPr>
        <w:t>
высота борта ________________________________________________________</w:t>
      </w:r>
      <w:r>
        <w:br/>
      </w:r>
      <w:r>
        <w:rPr>
          <w:rFonts w:ascii="Times New Roman"/>
          <w:b w:val="false"/>
          <w:i w:val="false"/>
          <w:color w:val="000000"/>
          <w:sz w:val="28"/>
        </w:rPr>
        <w:t>
Материал корпуса ____________________________________________________</w:t>
      </w:r>
      <w:r>
        <w:br/>
      </w:r>
      <w:r>
        <w:rPr>
          <w:rFonts w:ascii="Times New Roman"/>
          <w:b w:val="false"/>
          <w:i w:val="false"/>
          <w:color w:val="000000"/>
          <w:sz w:val="28"/>
        </w:rPr>
        <w:t>
Система набора ______________________________________________________</w:t>
      </w:r>
      <w:r>
        <w:br/>
      </w:r>
      <w:r>
        <w:rPr>
          <w:rFonts w:ascii="Times New Roman"/>
          <w:b w:val="false"/>
          <w:i w:val="false"/>
          <w:color w:val="000000"/>
          <w:sz w:val="28"/>
        </w:rPr>
        <w:t>
Второе дно машинного отделения ______________________________________</w:t>
      </w:r>
    </w:p>
    <w:p>
      <w:pPr>
        <w:spacing w:after="0"/>
        <w:ind w:left="0"/>
        <w:jc w:val="both"/>
      </w:pPr>
      <w:r>
        <w:rPr>
          <w:rFonts w:ascii="Times New Roman"/>
          <w:b w:val="false"/>
          <w:i w:val="false"/>
          <w:color w:val="000000"/>
          <w:sz w:val="28"/>
        </w:rPr>
        <w:t>                    Главные двигатели/дизель - генераторы</w:t>
      </w:r>
    </w:p>
    <w:p>
      <w:pPr>
        <w:spacing w:after="0"/>
        <w:ind w:left="0"/>
        <w:jc w:val="both"/>
      </w:pPr>
      <w:r>
        <w:rPr>
          <w:rFonts w:ascii="Times New Roman"/>
          <w:b w:val="false"/>
          <w:i w:val="false"/>
          <w:color w:val="000000"/>
          <w:sz w:val="28"/>
        </w:rPr>
        <w:t>Количество, марка ___________________________________________________</w:t>
      </w:r>
      <w:r>
        <w:br/>
      </w:r>
      <w:r>
        <w:rPr>
          <w:rFonts w:ascii="Times New Roman"/>
          <w:b w:val="false"/>
          <w:i w:val="false"/>
          <w:color w:val="000000"/>
          <w:sz w:val="28"/>
        </w:rPr>
        <w:t>
Мощность, частота вращения __________________________________________</w:t>
      </w:r>
      <w:r>
        <w:br/>
      </w:r>
      <w:r>
        <w:rPr>
          <w:rFonts w:ascii="Times New Roman"/>
          <w:b w:val="false"/>
          <w:i w:val="false"/>
          <w:color w:val="000000"/>
          <w:sz w:val="28"/>
        </w:rPr>
        <w:t>
Организация-изготовитель ____________________________________________</w:t>
      </w:r>
      <w:r>
        <w:br/>
      </w:r>
      <w:r>
        <w:rPr>
          <w:rFonts w:ascii="Times New Roman"/>
          <w:b w:val="false"/>
          <w:i w:val="false"/>
          <w:color w:val="000000"/>
          <w:sz w:val="28"/>
        </w:rPr>
        <w:t>
Год изготовления ______; год установки на судно ______ наработка ____</w:t>
      </w:r>
      <w:r>
        <w:br/>
      </w:r>
      <w:r>
        <w:rPr>
          <w:rFonts w:ascii="Times New Roman"/>
          <w:b w:val="false"/>
          <w:i w:val="false"/>
          <w:color w:val="000000"/>
          <w:sz w:val="28"/>
        </w:rPr>
        <w:t>
количество проведенных капитальных ремонтов каждого двигателя _______</w:t>
      </w:r>
      <w:r>
        <w:br/>
      </w:r>
      <w:r>
        <w:rPr>
          <w:rFonts w:ascii="Times New Roman"/>
          <w:b w:val="false"/>
          <w:i w:val="false"/>
          <w:color w:val="000000"/>
          <w:sz w:val="28"/>
        </w:rPr>
        <w:t>
________________________________________________; наработка каждого</w:t>
      </w:r>
      <w:r>
        <w:br/>
      </w:r>
      <w:r>
        <w:rPr>
          <w:rFonts w:ascii="Times New Roman"/>
          <w:b w:val="false"/>
          <w:i w:val="false"/>
          <w:color w:val="000000"/>
          <w:sz w:val="28"/>
        </w:rPr>
        <w:t>
двигателя после последнего капитального ремонта _____________________</w:t>
      </w:r>
    </w:p>
    <w:p>
      <w:pPr>
        <w:spacing w:after="0"/>
        <w:ind w:left="0"/>
        <w:jc w:val="both"/>
      </w:pPr>
      <w:r>
        <w:rPr>
          <w:rFonts w:ascii="Times New Roman"/>
          <w:b w:val="false"/>
          <w:i w:val="false"/>
          <w:color w:val="000000"/>
          <w:sz w:val="28"/>
        </w:rPr>
        <w:t>                    Вспомогательные дизель – генераторы</w:t>
      </w:r>
    </w:p>
    <w:p>
      <w:pPr>
        <w:spacing w:after="0"/>
        <w:ind w:left="0"/>
        <w:jc w:val="both"/>
      </w:pPr>
      <w:r>
        <w:rPr>
          <w:rFonts w:ascii="Times New Roman"/>
          <w:b w:val="false"/>
          <w:i w:val="false"/>
          <w:color w:val="000000"/>
          <w:sz w:val="28"/>
        </w:rPr>
        <w:t>Количество, марка ___________________________________________________</w:t>
      </w:r>
      <w:r>
        <w:br/>
      </w:r>
      <w:r>
        <w:rPr>
          <w:rFonts w:ascii="Times New Roman"/>
          <w:b w:val="false"/>
          <w:i w:val="false"/>
          <w:color w:val="000000"/>
          <w:sz w:val="28"/>
        </w:rPr>
        <w:t>
Мощность, частота ___________________________________________________</w:t>
      </w:r>
      <w:r>
        <w:br/>
      </w:r>
      <w:r>
        <w:rPr>
          <w:rFonts w:ascii="Times New Roman"/>
          <w:b w:val="false"/>
          <w:i w:val="false"/>
          <w:color w:val="000000"/>
          <w:sz w:val="28"/>
        </w:rPr>
        <w:t>
Организация-изготовитель ____________________________________________</w:t>
      </w:r>
      <w:r>
        <w:br/>
      </w:r>
      <w:r>
        <w:rPr>
          <w:rFonts w:ascii="Times New Roman"/>
          <w:b w:val="false"/>
          <w:i w:val="false"/>
          <w:color w:val="000000"/>
          <w:sz w:val="28"/>
        </w:rPr>
        <w:t>
Год изготовления ______; год установки на судно _____ наработка _____</w:t>
      </w:r>
      <w:r>
        <w:br/>
      </w:r>
      <w:r>
        <w:rPr>
          <w:rFonts w:ascii="Times New Roman"/>
          <w:b w:val="false"/>
          <w:i w:val="false"/>
          <w:color w:val="000000"/>
          <w:sz w:val="28"/>
        </w:rPr>
        <w:t>
количество проведенных капитальных ремонтов каждого двигателя _______</w:t>
      </w:r>
      <w:r>
        <w:br/>
      </w:r>
      <w:r>
        <w:rPr>
          <w:rFonts w:ascii="Times New Roman"/>
          <w:b w:val="false"/>
          <w:i w:val="false"/>
          <w:color w:val="000000"/>
          <w:sz w:val="28"/>
        </w:rPr>
        <w:t>
_________________________________; наработка каждого двигателя после</w:t>
      </w:r>
      <w:r>
        <w:br/>
      </w:r>
      <w:r>
        <w:rPr>
          <w:rFonts w:ascii="Times New Roman"/>
          <w:b w:val="false"/>
          <w:i w:val="false"/>
          <w:color w:val="000000"/>
          <w:sz w:val="28"/>
        </w:rPr>
        <w:t>
последнего капитального ремонта _____________________________________</w:t>
      </w:r>
    </w:p>
    <w:p>
      <w:pPr>
        <w:spacing w:after="0"/>
        <w:ind w:left="0"/>
        <w:jc w:val="both"/>
      </w:pPr>
      <w:r>
        <w:rPr>
          <w:rFonts w:ascii="Times New Roman"/>
          <w:b w:val="false"/>
          <w:i w:val="false"/>
          <w:color w:val="000000"/>
          <w:sz w:val="28"/>
        </w:rPr>
        <w:t>                       Аварийные дизель–генераторы</w:t>
      </w:r>
    </w:p>
    <w:p>
      <w:pPr>
        <w:spacing w:after="0"/>
        <w:ind w:left="0"/>
        <w:jc w:val="both"/>
      </w:pPr>
      <w:r>
        <w:rPr>
          <w:rFonts w:ascii="Times New Roman"/>
          <w:b w:val="false"/>
          <w:i w:val="false"/>
          <w:color w:val="000000"/>
          <w:sz w:val="28"/>
        </w:rPr>
        <w:t>Количество, марка ___________________________________________________</w:t>
      </w:r>
      <w:r>
        <w:br/>
      </w:r>
      <w:r>
        <w:rPr>
          <w:rFonts w:ascii="Times New Roman"/>
          <w:b w:val="false"/>
          <w:i w:val="false"/>
          <w:color w:val="000000"/>
          <w:sz w:val="28"/>
        </w:rPr>
        <w:t>
Мощность, частота вращения __________________________________________</w:t>
      </w:r>
      <w:r>
        <w:br/>
      </w:r>
      <w:r>
        <w:rPr>
          <w:rFonts w:ascii="Times New Roman"/>
          <w:b w:val="false"/>
          <w:i w:val="false"/>
          <w:color w:val="000000"/>
          <w:sz w:val="28"/>
        </w:rPr>
        <w:t>
Организация-изготовитель ____________________________________________</w:t>
      </w:r>
      <w:r>
        <w:br/>
      </w:r>
      <w:r>
        <w:rPr>
          <w:rFonts w:ascii="Times New Roman"/>
          <w:b w:val="false"/>
          <w:i w:val="false"/>
          <w:color w:val="000000"/>
          <w:sz w:val="28"/>
        </w:rPr>
        <w:t>
Год изготовления ______; год установки на судно ______ наработка ____</w:t>
      </w:r>
      <w:r>
        <w:br/>
      </w:r>
      <w:r>
        <w:rPr>
          <w:rFonts w:ascii="Times New Roman"/>
          <w:b w:val="false"/>
          <w:i w:val="false"/>
          <w:color w:val="000000"/>
          <w:sz w:val="28"/>
        </w:rPr>
        <w:t>
количество проведенных капитальных ремонтов каждого двигателя _______</w:t>
      </w:r>
      <w:r>
        <w:br/>
      </w:r>
      <w:r>
        <w:rPr>
          <w:rFonts w:ascii="Times New Roman"/>
          <w:b w:val="false"/>
          <w:i w:val="false"/>
          <w:color w:val="000000"/>
          <w:sz w:val="28"/>
        </w:rPr>
        <w:t>
________________________________________________; наработка каждого</w:t>
      </w:r>
      <w:r>
        <w:br/>
      </w:r>
      <w:r>
        <w:rPr>
          <w:rFonts w:ascii="Times New Roman"/>
          <w:b w:val="false"/>
          <w:i w:val="false"/>
          <w:color w:val="000000"/>
          <w:sz w:val="28"/>
        </w:rPr>
        <w:t>
двигателя после последнего капитального ремонта _____________________</w:t>
      </w:r>
    </w:p>
    <w:p>
      <w:pPr>
        <w:spacing w:after="0"/>
        <w:ind w:left="0"/>
        <w:jc w:val="both"/>
      </w:pPr>
      <w:r>
        <w:rPr>
          <w:rFonts w:ascii="Times New Roman"/>
          <w:b w:val="false"/>
          <w:i w:val="false"/>
          <w:color w:val="000000"/>
          <w:sz w:val="28"/>
        </w:rPr>
        <w:t>                            Другие сведения</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3"/>
        <w:gridCol w:w="1813"/>
        <w:gridCol w:w="1813"/>
        <w:gridCol w:w="1853"/>
      </w:tblGrid>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обновления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У2</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Корпус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средства и оборудование</w:t>
            </w:r>
            <w:r>
              <w:br/>
            </w:r>
            <w:r>
              <w:rPr>
                <w:rFonts w:ascii="Times New Roman"/>
                <w:b w:val="false"/>
                <w:i w:val="false"/>
                <w:color w:val="000000"/>
                <w:sz w:val="20"/>
              </w:rPr>
              <w:t>
машинного помещения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Технологическое оборудование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Электрическое оборудование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1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по обновлению</w:t>
      </w:r>
      <w:r>
        <w:br/>
      </w:r>
      <w:r>
        <w:rPr>
          <w:rFonts w:ascii="Times New Roman"/>
          <w:b w:val="false"/>
          <w:i w:val="false"/>
          <w:color w:val="000000"/>
          <w:sz w:val="28"/>
        </w:rPr>
        <w:t>
судов технического флота</w:t>
      </w:r>
    </w:p>
    <w:bookmarkEnd w:id="18"/>
    <w:bookmarkStart w:name="z144" w:id="19"/>
    <w:p>
      <w:pPr>
        <w:spacing w:after="0"/>
        <w:ind w:left="0"/>
        <w:jc w:val="both"/>
      </w:pPr>
      <w:r>
        <w:rPr>
          <w:rFonts w:ascii="Times New Roman"/>
          <w:b w:val="false"/>
          <w:i w:val="false"/>
          <w:color w:val="000000"/>
          <w:sz w:val="28"/>
        </w:rPr>
        <w:t>
Форма</w:t>
      </w:r>
    </w:p>
    <w:bookmarkEnd w:id="19"/>
    <w:bookmarkStart w:name="z145" w:id="20"/>
    <w:p>
      <w:pPr>
        <w:spacing w:after="0"/>
        <w:ind w:left="0"/>
        <w:jc w:val="both"/>
      </w:pPr>
      <w:r>
        <w:rPr>
          <w:rFonts w:ascii="Times New Roman"/>
          <w:b w:val="false"/>
          <w:i w:val="false"/>
          <w:color w:val="000000"/>
          <w:sz w:val="28"/>
        </w:rPr>
        <w:t>
</w:t>
      </w:r>
      <w:r>
        <w:rPr>
          <w:rFonts w:ascii="Times New Roman"/>
          <w:b/>
          <w:i w:val="false"/>
          <w:color w:val="000000"/>
          <w:sz w:val="28"/>
        </w:rPr>
        <w:t>        Государственное учреждение "Регистр судоходства"</w:t>
      </w:r>
      <w:r>
        <w:br/>
      </w:r>
      <w:r>
        <w:rPr>
          <w:rFonts w:ascii="Times New Roman"/>
          <w:b w:val="false"/>
          <w:i w:val="false"/>
          <w:color w:val="000000"/>
          <w:sz w:val="28"/>
        </w:rPr>
        <w:t>
</w:t>
      </w:r>
      <w:r>
        <w:rPr>
          <w:rFonts w:ascii="Times New Roman"/>
          <w:b/>
          <w:i w:val="false"/>
          <w:color w:val="000000"/>
          <w:sz w:val="28"/>
        </w:rPr>
        <w:t>              Комитета транспорта и путей сообщения</w:t>
      </w:r>
      <w:r>
        <w:br/>
      </w:r>
      <w:r>
        <w:rPr>
          <w:rFonts w:ascii="Times New Roman"/>
          <w:b w:val="false"/>
          <w:i w:val="false"/>
          <w:color w:val="000000"/>
          <w:sz w:val="28"/>
        </w:rPr>
        <w:t>
</w:t>
      </w:r>
      <w:r>
        <w:rPr>
          <w:rFonts w:ascii="Times New Roman"/>
          <w:b/>
          <w:i w:val="false"/>
          <w:color w:val="000000"/>
          <w:sz w:val="28"/>
        </w:rPr>
        <w:t>   Министерства транспорта и коммуникаций Республики Казахстан</w:t>
      </w:r>
    </w:p>
    <w:bookmarkEnd w:id="20"/>
    <w:p>
      <w:pPr>
        <w:spacing w:after="0"/>
        <w:ind w:left="0"/>
        <w:jc w:val="both"/>
      </w:pPr>
      <w:r>
        <w:rPr>
          <w:rFonts w:ascii="Times New Roman"/>
          <w:b/>
          <w:i w:val="false"/>
          <w:color w:val="000000"/>
          <w:sz w:val="28"/>
        </w:rPr>
        <w:t>                        СВИДЕТЕЛЬСТВО</w:t>
      </w:r>
      <w:r>
        <w:br/>
      </w:r>
      <w:r>
        <w:rPr>
          <w:rFonts w:ascii="Times New Roman"/>
          <w:b w:val="false"/>
          <w:i w:val="false"/>
          <w:color w:val="000000"/>
          <w:sz w:val="28"/>
        </w:rPr>
        <w:t>
</w:t>
      </w:r>
      <w:r>
        <w:rPr>
          <w:rFonts w:ascii="Times New Roman"/>
          <w:b/>
          <w:i w:val="false"/>
          <w:color w:val="000000"/>
          <w:sz w:val="28"/>
        </w:rPr>
        <w:t>         об обновлении корпуса судна технического флота</w:t>
      </w:r>
    </w:p>
    <w:p>
      <w:pPr>
        <w:spacing w:after="0"/>
        <w:ind w:left="0"/>
        <w:jc w:val="both"/>
      </w:pPr>
      <w:r>
        <w:rPr>
          <w:rFonts w:ascii="Times New Roman"/>
          <w:b/>
          <w:i w:val="false"/>
          <w:color w:val="000000"/>
          <w:sz w:val="28"/>
        </w:rPr>
        <w:t>                   Уровень обновления У_______</w:t>
      </w:r>
    </w:p>
    <w:p>
      <w:pPr>
        <w:spacing w:after="0"/>
        <w:ind w:left="0"/>
        <w:jc w:val="both"/>
      </w:pPr>
      <w:r>
        <w:rPr>
          <w:rFonts w:ascii="Times New Roman"/>
          <w:b w:val="false"/>
          <w:i w:val="false"/>
          <w:color w:val="000000"/>
          <w:sz w:val="28"/>
        </w:rPr>
        <w:t>Название или номер судна ________________ Регистровый № _____________</w:t>
      </w:r>
      <w:r>
        <w:br/>
      </w:r>
      <w:r>
        <w:rPr>
          <w:rFonts w:ascii="Times New Roman"/>
          <w:b w:val="false"/>
          <w:i w:val="false"/>
          <w:color w:val="000000"/>
          <w:sz w:val="28"/>
        </w:rPr>
        <w:t>
Тип и назначение до обновления ______________________________________</w:t>
      </w:r>
      <w:r>
        <w:br/>
      </w:r>
      <w:r>
        <w:rPr>
          <w:rFonts w:ascii="Times New Roman"/>
          <w:b w:val="false"/>
          <w:i w:val="false"/>
          <w:color w:val="000000"/>
          <w:sz w:val="28"/>
        </w:rPr>
        <w:t>
Автор и номер проекта судна _________________________________________</w:t>
      </w:r>
      <w:r>
        <w:br/>
      </w:r>
      <w:r>
        <w:rPr>
          <w:rFonts w:ascii="Times New Roman"/>
          <w:b w:val="false"/>
          <w:i w:val="false"/>
          <w:color w:val="000000"/>
          <w:sz w:val="28"/>
        </w:rPr>
        <w:t>
Год и место постройки _______________________________________________</w:t>
      </w:r>
      <w:r>
        <w:br/>
      </w:r>
      <w:r>
        <w:rPr>
          <w:rFonts w:ascii="Times New Roman"/>
          <w:b w:val="false"/>
          <w:i w:val="false"/>
          <w:color w:val="000000"/>
          <w:sz w:val="28"/>
        </w:rPr>
        <w:t>
Автор и номер проекта обновления ____________________________________</w:t>
      </w:r>
      <w:r>
        <w:br/>
      </w:r>
      <w:r>
        <w:rPr>
          <w:rFonts w:ascii="Times New Roman"/>
          <w:b w:val="false"/>
          <w:i w:val="false"/>
          <w:color w:val="000000"/>
          <w:sz w:val="28"/>
        </w:rPr>
        <w:t>
Год и место обновления ______________________________________________</w:t>
      </w:r>
      <w:r>
        <w:br/>
      </w:r>
      <w:r>
        <w:rPr>
          <w:rFonts w:ascii="Times New Roman"/>
          <w:b w:val="false"/>
          <w:i w:val="false"/>
          <w:color w:val="000000"/>
          <w:sz w:val="28"/>
        </w:rPr>
        <w:t>
Тип и назначение обновленного судна _________________________________</w:t>
      </w:r>
      <w:r>
        <w:br/>
      </w:r>
      <w:r>
        <w:rPr>
          <w:rFonts w:ascii="Times New Roman"/>
          <w:b w:val="false"/>
          <w:i w:val="false"/>
          <w:color w:val="000000"/>
          <w:sz w:val="28"/>
        </w:rPr>
        <w:t>
Класс обновленного судна ____________________________________________</w:t>
      </w:r>
      <w:r>
        <w:br/>
      </w:r>
      <w:r>
        <w:rPr>
          <w:rFonts w:ascii="Times New Roman"/>
          <w:b w:val="false"/>
          <w:i w:val="false"/>
          <w:color w:val="000000"/>
          <w:sz w:val="28"/>
        </w:rPr>
        <w:t>
Порт приписки _______________________________________________________</w:t>
      </w:r>
    </w:p>
    <w:p>
      <w:pPr>
        <w:spacing w:after="0"/>
        <w:ind w:left="0"/>
        <w:jc w:val="both"/>
      </w:pPr>
      <w:r>
        <w:rPr>
          <w:rFonts w:ascii="Times New Roman"/>
          <w:b w:val="false"/>
          <w:i w:val="false"/>
          <w:color w:val="000000"/>
          <w:sz w:val="28"/>
        </w:rPr>
        <w:t>      Настоящим удостоверяется, что конструкция, состав, комплектность,</w:t>
      </w:r>
      <w:r>
        <w:br/>
      </w:r>
      <w:r>
        <w:rPr>
          <w:rFonts w:ascii="Times New Roman"/>
          <w:b w:val="false"/>
          <w:i w:val="false"/>
          <w:color w:val="000000"/>
          <w:sz w:val="28"/>
        </w:rPr>
        <w:t>
расположение, установка, технические характеристики и техническое</w:t>
      </w:r>
      <w:r>
        <w:br/>
      </w:r>
      <w:r>
        <w:rPr>
          <w:rFonts w:ascii="Times New Roman"/>
          <w:b w:val="false"/>
          <w:i w:val="false"/>
          <w:color w:val="000000"/>
          <w:sz w:val="28"/>
        </w:rPr>
        <w:t>
состояние элементов корпуса судна соответствуют требованиям Правил</w:t>
      </w:r>
      <w:r>
        <w:br/>
      </w:r>
      <w:r>
        <w:rPr>
          <w:rFonts w:ascii="Times New Roman"/>
          <w:b w:val="false"/>
          <w:i w:val="false"/>
          <w:color w:val="000000"/>
          <w:sz w:val="28"/>
        </w:rPr>
        <w:t>
Регистра судоходства и Правил по обновлению судов технического флота.</w:t>
      </w:r>
      <w:r>
        <w:br/>
      </w:r>
      <w:r>
        <w:rPr>
          <w:rFonts w:ascii="Times New Roman"/>
          <w:b w:val="false"/>
          <w:i w:val="false"/>
          <w:color w:val="000000"/>
          <w:sz w:val="28"/>
        </w:rPr>
        <w:t>
      Объем произведенных при обновлении корпуса работ и результаты</w:t>
      </w:r>
      <w:r>
        <w:br/>
      </w:r>
      <w:r>
        <w:rPr>
          <w:rFonts w:ascii="Times New Roman"/>
          <w:b w:val="false"/>
          <w:i w:val="false"/>
          <w:color w:val="000000"/>
          <w:sz w:val="28"/>
        </w:rPr>
        <w:t>
испытаний зафиксированы в Акте внеочередного / первоначального</w:t>
      </w:r>
      <w:r>
        <w:br/>
      </w:r>
      <w:r>
        <w:rPr>
          <w:rFonts w:ascii="Times New Roman"/>
          <w:b w:val="false"/>
          <w:i w:val="false"/>
          <w:color w:val="000000"/>
          <w:sz w:val="28"/>
        </w:rPr>
        <w:t>
освидетельствования № _____ от "____" _______________ 20___ г.</w:t>
      </w:r>
      <w:r>
        <w:br/>
      </w:r>
      <w:r>
        <w:rPr>
          <w:rFonts w:ascii="Times New Roman"/>
          <w:b w:val="false"/>
          <w:i w:val="false"/>
          <w:color w:val="000000"/>
          <w:sz w:val="28"/>
        </w:rPr>
        <w:t>
      Техническое состояние корпуса обновленного судна обеспечивает</w:t>
      </w:r>
      <w:r>
        <w:br/>
      </w:r>
      <w:r>
        <w:rPr>
          <w:rFonts w:ascii="Times New Roman"/>
          <w:b w:val="false"/>
          <w:i w:val="false"/>
          <w:color w:val="000000"/>
          <w:sz w:val="28"/>
        </w:rPr>
        <w:t>
возможность его эксплуатации в спецификационных условиях не менее ____ лет.</w:t>
      </w:r>
      <w:r>
        <w:br/>
      </w:r>
      <w:r>
        <w:rPr>
          <w:rFonts w:ascii="Times New Roman"/>
          <w:b w:val="false"/>
          <w:i w:val="false"/>
          <w:color w:val="000000"/>
          <w:sz w:val="28"/>
        </w:rPr>
        <w:t>
      Настоящее Свидетельство приложено к Свидетельству о годности к</w:t>
      </w:r>
      <w:r>
        <w:br/>
      </w:r>
      <w:r>
        <w:rPr>
          <w:rFonts w:ascii="Times New Roman"/>
          <w:b w:val="false"/>
          <w:i w:val="false"/>
          <w:color w:val="000000"/>
          <w:sz w:val="28"/>
        </w:rPr>
        <w:t>
плаванию №______.</w:t>
      </w:r>
    </w:p>
    <w:p>
      <w:pPr>
        <w:spacing w:after="0"/>
        <w:ind w:left="0"/>
        <w:jc w:val="both"/>
      </w:pPr>
      <w:r>
        <w:rPr>
          <w:rFonts w:ascii="Times New Roman"/>
          <w:b w:val="false"/>
          <w:i w:val="false"/>
          <w:color w:val="000000"/>
          <w:sz w:val="28"/>
        </w:rPr>
        <w:t>Работник Регистр судоходства</w:t>
      </w:r>
      <w:r>
        <w:br/>
      </w:r>
      <w:r>
        <w:rPr>
          <w:rFonts w:ascii="Times New Roman"/>
          <w:b w:val="false"/>
          <w:i w:val="false"/>
          <w:color w:val="000000"/>
          <w:sz w:val="28"/>
        </w:rPr>
        <w:t>
________________ ___________________ "____" _______________ 20___ г.</w:t>
      </w:r>
      <w:r>
        <w:br/>
      </w:r>
      <w:r>
        <w:rPr>
          <w:rFonts w:ascii="Times New Roman"/>
          <w:b w:val="false"/>
          <w:i w:val="false"/>
          <w:color w:val="000000"/>
          <w:sz w:val="28"/>
        </w:rPr>
        <w:t>
    (подпись)      (фамилия, и., о.)</w:t>
      </w:r>
    </w:p>
    <w:p>
      <w:pPr>
        <w:spacing w:after="0"/>
        <w:ind w:left="0"/>
        <w:jc w:val="both"/>
      </w:pPr>
      <w:r>
        <w:rPr>
          <w:rFonts w:ascii="Times New Roman"/>
          <w:b w:val="false"/>
          <w:i w:val="false"/>
          <w:color w:val="000000"/>
          <w:sz w:val="28"/>
        </w:rPr>
        <w:t>м.п.</w:t>
      </w:r>
    </w:p>
    <w:bookmarkStart w:name="z146" w:id="21"/>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по обновлению</w:t>
      </w:r>
      <w:r>
        <w:br/>
      </w:r>
      <w:r>
        <w:rPr>
          <w:rFonts w:ascii="Times New Roman"/>
          <w:b w:val="false"/>
          <w:i w:val="false"/>
          <w:color w:val="000000"/>
          <w:sz w:val="28"/>
        </w:rPr>
        <w:t>
судов технического флота</w:t>
      </w:r>
    </w:p>
    <w:bookmarkEnd w:id="21"/>
    <w:bookmarkStart w:name="z147" w:id="22"/>
    <w:p>
      <w:pPr>
        <w:spacing w:after="0"/>
        <w:ind w:left="0"/>
        <w:jc w:val="both"/>
      </w:pPr>
      <w:r>
        <w:rPr>
          <w:rFonts w:ascii="Times New Roman"/>
          <w:b w:val="false"/>
          <w:i w:val="false"/>
          <w:color w:val="000000"/>
          <w:sz w:val="28"/>
        </w:rPr>
        <w:t>
Форма</w:t>
      </w:r>
    </w:p>
    <w:bookmarkEnd w:id="22"/>
    <w:bookmarkStart w:name="z148" w:id="23"/>
    <w:p>
      <w:pPr>
        <w:spacing w:after="0"/>
        <w:ind w:left="0"/>
        <w:jc w:val="both"/>
      </w:pPr>
      <w:r>
        <w:rPr>
          <w:rFonts w:ascii="Times New Roman"/>
          <w:b w:val="false"/>
          <w:i w:val="false"/>
          <w:color w:val="000000"/>
          <w:sz w:val="28"/>
        </w:rPr>
        <w:t>
</w:t>
      </w:r>
      <w:r>
        <w:rPr>
          <w:rFonts w:ascii="Times New Roman"/>
          <w:b/>
          <w:i w:val="false"/>
          <w:color w:val="000000"/>
          <w:sz w:val="28"/>
        </w:rPr>
        <w:t>        Государственное учреждение "Регистр судоходства"</w:t>
      </w:r>
      <w:r>
        <w:br/>
      </w:r>
      <w:r>
        <w:rPr>
          <w:rFonts w:ascii="Times New Roman"/>
          <w:b w:val="false"/>
          <w:i w:val="false"/>
          <w:color w:val="000000"/>
          <w:sz w:val="28"/>
        </w:rPr>
        <w:t>
</w:t>
      </w:r>
      <w:r>
        <w:rPr>
          <w:rFonts w:ascii="Times New Roman"/>
          <w:b/>
          <w:i w:val="false"/>
          <w:color w:val="000000"/>
          <w:sz w:val="28"/>
        </w:rPr>
        <w:t>              Комитета транспорта и путей сообщения</w:t>
      </w:r>
      <w:r>
        <w:br/>
      </w:r>
      <w:r>
        <w:rPr>
          <w:rFonts w:ascii="Times New Roman"/>
          <w:b w:val="false"/>
          <w:i w:val="false"/>
          <w:color w:val="000000"/>
          <w:sz w:val="28"/>
        </w:rPr>
        <w:t>
</w:t>
      </w:r>
      <w:r>
        <w:rPr>
          <w:rFonts w:ascii="Times New Roman"/>
          <w:b/>
          <w:i w:val="false"/>
          <w:color w:val="000000"/>
          <w:sz w:val="28"/>
        </w:rPr>
        <w:t>   Министерства транспорта и коммуникаций Республики Казахстан</w:t>
      </w:r>
    </w:p>
    <w:bookmarkEnd w:id="23"/>
    <w:p>
      <w:pPr>
        <w:spacing w:after="0"/>
        <w:ind w:left="0"/>
        <w:jc w:val="both"/>
      </w:pPr>
      <w:r>
        <w:rPr>
          <w:rFonts w:ascii="Times New Roman"/>
          <w:b/>
          <w:i w:val="false"/>
          <w:color w:val="000000"/>
          <w:sz w:val="28"/>
        </w:rPr>
        <w:t>                           СВИДЕТЕЛЬСТВО</w:t>
      </w:r>
      <w:r>
        <w:br/>
      </w:r>
      <w:r>
        <w:rPr>
          <w:rFonts w:ascii="Times New Roman"/>
          <w:b w:val="false"/>
          <w:i w:val="false"/>
          <w:color w:val="000000"/>
          <w:sz w:val="28"/>
        </w:rPr>
        <w:t>
</w:t>
      </w:r>
      <w:r>
        <w:rPr>
          <w:rFonts w:ascii="Times New Roman"/>
          <w:b/>
          <w:i w:val="false"/>
          <w:color w:val="000000"/>
          <w:sz w:val="28"/>
        </w:rPr>
        <w:t>      об обновлении судовых механизмов и оборудования судна</w:t>
      </w:r>
      <w:r>
        <w:br/>
      </w:r>
      <w:r>
        <w:rPr>
          <w:rFonts w:ascii="Times New Roman"/>
          <w:b w:val="false"/>
          <w:i w:val="false"/>
          <w:color w:val="000000"/>
          <w:sz w:val="28"/>
        </w:rPr>
        <w:t>
</w:t>
      </w:r>
      <w:r>
        <w:rPr>
          <w:rFonts w:ascii="Times New Roman"/>
          <w:b/>
          <w:i w:val="false"/>
          <w:color w:val="000000"/>
          <w:sz w:val="28"/>
        </w:rPr>
        <w:t>                         технического флота</w:t>
      </w:r>
    </w:p>
    <w:p>
      <w:pPr>
        <w:spacing w:after="0"/>
        <w:ind w:left="0"/>
        <w:jc w:val="both"/>
      </w:pPr>
      <w:r>
        <w:rPr>
          <w:rFonts w:ascii="Times New Roman"/>
          <w:b/>
          <w:i w:val="false"/>
          <w:color w:val="000000"/>
          <w:sz w:val="28"/>
        </w:rPr>
        <w:t>                     Уровень обновления У_______</w:t>
      </w:r>
    </w:p>
    <w:p>
      <w:pPr>
        <w:spacing w:after="0"/>
        <w:ind w:left="0"/>
        <w:jc w:val="both"/>
      </w:pPr>
      <w:r>
        <w:rPr>
          <w:rFonts w:ascii="Times New Roman"/>
          <w:b w:val="false"/>
          <w:i w:val="false"/>
          <w:color w:val="000000"/>
          <w:sz w:val="28"/>
        </w:rPr>
        <w:t>Название или номер судна ________________ Регистровый № _____________</w:t>
      </w:r>
      <w:r>
        <w:br/>
      </w:r>
      <w:r>
        <w:rPr>
          <w:rFonts w:ascii="Times New Roman"/>
          <w:b w:val="false"/>
          <w:i w:val="false"/>
          <w:color w:val="000000"/>
          <w:sz w:val="28"/>
        </w:rPr>
        <w:t>
Тип и назначение до обновления ______________________________________</w:t>
      </w:r>
      <w:r>
        <w:br/>
      </w:r>
      <w:r>
        <w:rPr>
          <w:rFonts w:ascii="Times New Roman"/>
          <w:b w:val="false"/>
          <w:i w:val="false"/>
          <w:color w:val="000000"/>
          <w:sz w:val="28"/>
        </w:rPr>
        <w:t>
Автор и номер проекта судна _________________________________________</w:t>
      </w:r>
      <w:r>
        <w:br/>
      </w:r>
      <w:r>
        <w:rPr>
          <w:rFonts w:ascii="Times New Roman"/>
          <w:b w:val="false"/>
          <w:i w:val="false"/>
          <w:color w:val="000000"/>
          <w:sz w:val="28"/>
        </w:rPr>
        <w:t>
Год и место постройки _______________________________________________</w:t>
      </w:r>
      <w:r>
        <w:br/>
      </w:r>
      <w:r>
        <w:rPr>
          <w:rFonts w:ascii="Times New Roman"/>
          <w:b w:val="false"/>
          <w:i w:val="false"/>
          <w:color w:val="000000"/>
          <w:sz w:val="28"/>
        </w:rPr>
        <w:t>
Автор и номер проекта обновления ____________________________________</w:t>
      </w:r>
      <w:r>
        <w:br/>
      </w:r>
      <w:r>
        <w:rPr>
          <w:rFonts w:ascii="Times New Roman"/>
          <w:b w:val="false"/>
          <w:i w:val="false"/>
          <w:color w:val="000000"/>
          <w:sz w:val="28"/>
        </w:rPr>
        <w:t>
Год и место обновления ______________________________________________</w:t>
      </w:r>
      <w:r>
        <w:br/>
      </w:r>
      <w:r>
        <w:rPr>
          <w:rFonts w:ascii="Times New Roman"/>
          <w:b w:val="false"/>
          <w:i w:val="false"/>
          <w:color w:val="000000"/>
          <w:sz w:val="28"/>
        </w:rPr>
        <w:t>
Тип и назначение обновленного судна _________________________________</w:t>
      </w:r>
      <w:r>
        <w:br/>
      </w:r>
      <w:r>
        <w:rPr>
          <w:rFonts w:ascii="Times New Roman"/>
          <w:b w:val="false"/>
          <w:i w:val="false"/>
          <w:color w:val="000000"/>
          <w:sz w:val="28"/>
        </w:rPr>
        <w:t>
Класс обновленного судна ____________________________________________</w:t>
      </w:r>
      <w:r>
        <w:br/>
      </w:r>
      <w:r>
        <w:rPr>
          <w:rFonts w:ascii="Times New Roman"/>
          <w:b w:val="false"/>
          <w:i w:val="false"/>
          <w:color w:val="000000"/>
          <w:sz w:val="28"/>
        </w:rPr>
        <w:t>
Порт приписки _______________________________________________________</w:t>
      </w:r>
    </w:p>
    <w:p>
      <w:pPr>
        <w:spacing w:after="0"/>
        <w:ind w:left="0"/>
        <w:jc w:val="both"/>
      </w:pPr>
      <w:r>
        <w:rPr>
          <w:rFonts w:ascii="Times New Roman"/>
          <w:b w:val="false"/>
          <w:i w:val="false"/>
          <w:color w:val="000000"/>
          <w:sz w:val="28"/>
        </w:rPr>
        <w:t>      Настоящим удостоверяется, что конструкция, состав, комплектность,</w:t>
      </w:r>
      <w:r>
        <w:br/>
      </w:r>
      <w:r>
        <w:rPr>
          <w:rFonts w:ascii="Times New Roman"/>
          <w:b w:val="false"/>
          <w:i w:val="false"/>
          <w:color w:val="000000"/>
          <w:sz w:val="28"/>
        </w:rPr>
        <w:t>
расположение, установка, технические характеристики и техническое</w:t>
      </w:r>
      <w:r>
        <w:br/>
      </w:r>
      <w:r>
        <w:rPr>
          <w:rFonts w:ascii="Times New Roman"/>
          <w:b w:val="false"/>
          <w:i w:val="false"/>
          <w:color w:val="000000"/>
          <w:sz w:val="28"/>
        </w:rPr>
        <w:t>
состояние судовых механизмов и оборудования соответствуют требованиям</w:t>
      </w:r>
      <w:r>
        <w:br/>
      </w:r>
      <w:r>
        <w:rPr>
          <w:rFonts w:ascii="Times New Roman"/>
          <w:b w:val="false"/>
          <w:i w:val="false"/>
          <w:color w:val="000000"/>
          <w:sz w:val="28"/>
        </w:rPr>
        <w:t>
Правил Регистра судоходства и Правил по обновлению судов технического</w:t>
      </w:r>
      <w:r>
        <w:br/>
      </w:r>
      <w:r>
        <w:rPr>
          <w:rFonts w:ascii="Times New Roman"/>
          <w:b w:val="false"/>
          <w:i w:val="false"/>
          <w:color w:val="000000"/>
          <w:sz w:val="28"/>
        </w:rPr>
        <w:t>
флота.</w:t>
      </w:r>
      <w:r>
        <w:br/>
      </w:r>
      <w:r>
        <w:rPr>
          <w:rFonts w:ascii="Times New Roman"/>
          <w:b w:val="false"/>
          <w:i w:val="false"/>
          <w:color w:val="000000"/>
          <w:sz w:val="28"/>
        </w:rPr>
        <w:t>
      Объем произведенных при обновлении механизмов и оборудования работ</w:t>
      </w:r>
      <w:r>
        <w:br/>
      </w:r>
      <w:r>
        <w:rPr>
          <w:rFonts w:ascii="Times New Roman"/>
          <w:b w:val="false"/>
          <w:i w:val="false"/>
          <w:color w:val="000000"/>
          <w:sz w:val="28"/>
        </w:rPr>
        <w:t>
и результаты испытаний зафиксированы в Акте внеочередного /</w:t>
      </w:r>
      <w:r>
        <w:br/>
      </w:r>
      <w:r>
        <w:rPr>
          <w:rFonts w:ascii="Times New Roman"/>
          <w:b w:val="false"/>
          <w:i w:val="false"/>
          <w:color w:val="000000"/>
          <w:sz w:val="28"/>
        </w:rPr>
        <w:t>
первоначального освидетельствования № _____ от "__" ________ 20___ г.</w:t>
      </w:r>
      <w:r>
        <w:br/>
      </w:r>
      <w:r>
        <w:rPr>
          <w:rFonts w:ascii="Times New Roman"/>
          <w:b w:val="false"/>
          <w:i w:val="false"/>
          <w:color w:val="000000"/>
          <w:sz w:val="28"/>
        </w:rPr>
        <w:t>
      Техническое состояние механизмов и оборудования обновленного судна</w:t>
      </w:r>
      <w:r>
        <w:br/>
      </w:r>
      <w:r>
        <w:rPr>
          <w:rFonts w:ascii="Times New Roman"/>
          <w:b w:val="false"/>
          <w:i w:val="false"/>
          <w:color w:val="000000"/>
          <w:sz w:val="28"/>
        </w:rPr>
        <w:t>
обеспечивает возможность его эксплуатации в спецификационных условиях не</w:t>
      </w:r>
      <w:r>
        <w:br/>
      </w:r>
      <w:r>
        <w:rPr>
          <w:rFonts w:ascii="Times New Roman"/>
          <w:b w:val="false"/>
          <w:i w:val="false"/>
          <w:color w:val="000000"/>
          <w:sz w:val="28"/>
        </w:rPr>
        <w:t>
менее ____ лет.</w:t>
      </w:r>
      <w:r>
        <w:br/>
      </w:r>
      <w:r>
        <w:rPr>
          <w:rFonts w:ascii="Times New Roman"/>
          <w:b w:val="false"/>
          <w:i w:val="false"/>
          <w:color w:val="000000"/>
          <w:sz w:val="28"/>
        </w:rPr>
        <w:t>
      Настоящее Свидетельство приложено к Свидетельству о годности к</w:t>
      </w:r>
      <w:r>
        <w:br/>
      </w:r>
      <w:r>
        <w:rPr>
          <w:rFonts w:ascii="Times New Roman"/>
          <w:b w:val="false"/>
          <w:i w:val="false"/>
          <w:color w:val="000000"/>
          <w:sz w:val="28"/>
        </w:rPr>
        <w:t>
плаванию №_______.</w:t>
      </w:r>
    </w:p>
    <w:p>
      <w:pPr>
        <w:spacing w:after="0"/>
        <w:ind w:left="0"/>
        <w:jc w:val="both"/>
      </w:pPr>
      <w:r>
        <w:rPr>
          <w:rFonts w:ascii="Times New Roman"/>
          <w:b w:val="false"/>
          <w:i w:val="false"/>
          <w:color w:val="000000"/>
          <w:sz w:val="28"/>
        </w:rPr>
        <w:t>Работник Регистр судоходства</w:t>
      </w:r>
      <w:r>
        <w:br/>
      </w:r>
      <w:r>
        <w:rPr>
          <w:rFonts w:ascii="Times New Roman"/>
          <w:b w:val="false"/>
          <w:i w:val="false"/>
          <w:color w:val="000000"/>
          <w:sz w:val="28"/>
        </w:rPr>
        <w:t>
________________ ___________________ "____" _______________ 20___ г.</w:t>
      </w:r>
      <w:r>
        <w:br/>
      </w:r>
      <w:r>
        <w:rPr>
          <w:rFonts w:ascii="Times New Roman"/>
          <w:b w:val="false"/>
          <w:i w:val="false"/>
          <w:color w:val="000000"/>
          <w:sz w:val="28"/>
        </w:rPr>
        <w:t>
    (подпись)      (фамилия, и., о.)</w:t>
      </w:r>
    </w:p>
    <w:p>
      <w:pPr>
        <w:spacing w:after="0"/>
        <w:ind w:left="0"/>
        <w:jc w:val="both"/>
      </w:pPr>
      <w:r>
        <w:rPr>
          <w:rFonts w:ascii="Times New Roman"/>
          <w:b w:val="false"/>
          <w:i w:val="false"/>
          <w:color w:val="000000"/>
          <w:sz w:val="28"/>
        </w:rPr>
        <w:t>м.п.</w:t>
      </w:r>
    </w:p>
    <w:bookmarkStart w:name="z149" w:id="2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по обновлению</w:t>
      </w:r>
      <w:r>
        <w:br/>
      </w:r>
      <w:r>
        <w:rPr>
          <w:rFonts w:ascii="Times New Roman"/>
          <w:b w:val="false"/>
          <w:i w:val="false"/>
          <w:color w:val="000000"/>
          <w:sz w:val="28"/>
        </w:rPr>
        <w:t>
судов технического флота</w:t>
      </w:r>
    </w:p>
    <w:bookmarkEnd w:id="24"/>
    <w:bookmarkStart w:name="z150" w:id="25"/>
    <w:p>
      <w:pPr>
        <w:spacing w:after="0"/>
        <w:ind w:left="0"/>
        <w:jc w:val="both"/>
      </w:pPr>
      <w:r>
        <w:rPr>
          <w:rFonts w:ascii="Times New Roman"/>
          <w:b w:val="false"/>
          <w:i w:val="false"/>
          <w:color w:val="000000"/>
          <w:sz w:val="28"/>
        </w:rPr>
        <w:t>
Форма</w:t>
      </w:r>
    </w:p>
    <w:bookmarkEnd w:id="25"/>
    <w:bookmarkStart w:name="z151" w:id="26"/>
    <w:p>
      <w:pPr>
        <w:spacing w:after="0"/>
        <w:ind w:left="0"/>
        <w:jc w:val="both"/>
      </w:pPr>
      <w:r>
        <w:rPr>
          <w:rFonts w:ascii="Times New Roman"/>
          <w:b w:val="false"/>
          <w:i w:val="false"/>
          <w:color w:val="000000"/>
          <w:sz w:val="28"/>
        </w:rPr>
        <w:t>
</w:t>
      </w:r>
      <w:r>
        <w:rPr>
          <w:rFonts w:ascii="Times New Roman"/>
          <w:b/>
          <w:i w:val="false"/>
          <w:color w:val="000000"/>
          <w:sz w:val="28"/>
        </w:rPr>
        <w:t>        Государственное учреждение "Регистр судоходства"</w:t>
      </w:r>
      <w:r>
        <w:br/>
      </w:r>
      <w:r>
        <w:rPr>
          <w:rFonts w:ascii="Times New Roman"/>
          <w:b w:val="false"/>
          <w:i w:val="false"/>
          <w:color w:val="000000"/>
          <w:sz w:val="28"/>
        </w:rPr>
        <w:t>
</w:t>
      </w:r>
      <w:r>
        <w:rPr>
          <w:rFonts w:ascii="Times New Roman"/>
          <w:b/>
          <w:i w:val="false"/>
          <w:color w:val="000000"/>
          <w:sz w:val="28"/>
        </w:rPr>
        <w:t>              Комитета транспорта и путей сообщения</w:t>
      </w:r>
      <w:r>
        <w:br/>
      </w:r>
      <w:r>
        <w:rPr>
          <w:rFonts w:ascii="Times New Roman"/>
          <w:b w:val="false"/>
          <w:i w:val="false"/>
          <w:color w:val="000000"/>
          <w:sz w:val="28"/>
        </w:rPr>
        <w:t>
</w:t>
      </w:r>
      <w:r>
        <w:rPr>
          <w:rFonts w:ascii="Times New Roman"/>
          <w:b/>
          <w:i w:val="false"/>
          <w:color w:val="000000"/>
          <w:sz w:val="28"/>
        </w:rPr>
        <w:t>   Министерства транспорта и коммуникаций Республики Казахстан</w:t>
      </w:r>
    </w:p>
    <w:bookmarkEnd w:id="26"/>
    <w:p>
      <w:pPr>
        <w:spacing w:after="0"/>
        <w:ind w:left="0"/>
        <w:jc w:val="both"/>
      </w:pPr>
      <w:r>
        <w:rPr>
          <w:rFonts w:ascii="Times New Roman"/>
          <w:b/>
          <w:i w:val="false"/>
          <w:color w:val="000000"/>
          <w:sz w:val="28"/>
        </w:rPr>
        <w:t>                           СВИДЕТЕЛЬСТВО</w:t>
      </w:r>
      <w:r>
        <w:br/>
      </w:r>
      <w:r>
        <w:rPr>
          <w:rFonts w:ascii="Times New Roman"/>
          <w:b w:val="false"/>
          <w:i w:val="false"/>
          <w:color w:val="000000"/>
          <w:sz w:val="28"/>
        </w:rPr>
        <w:t>
</w:t>
      </w:r>
      <w:r>
        <w:rPr>
          <w:rFonts w:ascii="Times New Roman"/>
          <w:b/>
          <w:i w:val="false"/>
          <w:color w:val="000000"/>
          <w:sz w:val="28"/>
        </w:rPr>
        <w:t>       об обновлении судового электрического оборудования</w:t>
      </w:r>
    </w:p>
    <w:p>
      <w:pPr>
        <w:spacing w:after="0"/>
        <w:ind w:left="0"/>
        <w:jc w:val="both"/>
      </w:pPr>
      <w:r>
        <w:rPr>
          <w:rFonts w:ascii="Times New Roman"/>
          <w:b/>
          <w:i w:val="false"/>
          <w:color w:val="000000"/>
          <w:sz w:val="28"/>
        </w:rPr>
        <w:t>                   Уровень обновления У_______</w:t>
      </w:r>
    </w:p>
    <w:p>
      <w:pPr>
        <w:spacing w:after="0"/>
        <w:ind w:left="0"/>
        <w:jc w:val="both"/>
      </w:pPr>
      <w:r>
        <w:rPr>
          <w:rFonts w:ascii="Times New Roman"/>
          <w:b w:val="false"/>
          <w:i w:val="false"/>
          <w:color w:val="000000"/>
          <w:sz w:val="28"/>
        </w:rPr>
        <w:t>Название или номер судна ________________ Регистровый № _____________</w:t>
      </w:r>
      <w:r>
        <w:br/>
      </w:r>
      <w:r>
        <w:rPr>
          <w:rFonts w:ascii="Times New Roman"/>
          <w:b w:val="false"/>
          <w:i w:val="false"/>
          <w:color w:val="000000"/>
          <w:sz w:val="28"/>
        </w:rPr>
        <w:t>
Тип и назначение до обновления ______________________________________</w:t>
      </w:r>
      <w:r>
        <w:br/>
      </w:r>
      <w:r>
        <w:rPr>
          <w:rFonts w:ascii="Times New Roman"/>
          <w:b w:val="false"/>
          <w:i w:val="false"/>
          <w:color w:val="000000"/>
          <w:sz w:val="28"/>
        </w:rPr>
        <w:t>
Автор и номер проекта судна _________________________________________</w:t>
      </w:r>
      <w:r>
        <w:br/>
      </w:r>
      <w:r>
        <w:rPr>
          <w:rFonts w:ascii="Times New Roman"/>
          <w:b w:val="false"/>
          <w:i w:val="false"/>
          <w:color w:val="000000"/>
          <w:sz w:val="28"/>
        </w:rPr>
        <w:t>
Год и место постройки _______________________________________________</w:t>
      </w:r>
      <w:r>
        <w:br/>
      </w:r>
      <w:r>
        <w:rPr>
          <w:rFonts w:ascii="Times New Roman"/>
          <w:b w:val="false"/>
          <w:i w:val="false"/>
          <w:color w:val="000000"/>
          <w:sz w:val="28"/>
        </w:rPr>
        <w:t>
Автор и номер проекта обновления ____________________________________</w:t>
      </w:r>
      <w:r>
        <w:br/>
      </w:r>
      <w:r>
        <w:rPr>
          <w:rFonts w:ascii="Times New Roman"/>
          <w:b w:val="false"/>
          <w:i w:val="false"/>
          <w:color w:val="000000"/>
          <w:sz w:val="28"/>
        </w:rPr>
        <w:t>
Год и место обновления ______________________________________________</w:t>
      </w:r>
      <w:r>
        <w:br/>
      </w:r>
      <w:r>
        <w:rPr>
          <w:rFonts w:ascii="Times New Roman"/>
          <w:b w:val="false"/>
          <w:i w:val="false"/>
          <w:color w:val="000000"/>
          <w:sz w:val="28"/>
        </w:rPr>
        <w:t>
Тип и назначение обновленного судна _________________________________</w:t>
      </w:r>
      <w:r>
        <w:br/>
      </w:r>
      <w:r>
        <w:rPr>
          <w:rFonts w:ascii="Times New Roman"/>
          <w:b w:val="false"/>
          <w:i w:val="false"/>
          <w:color w:val="000000"/>
          <w:sz w:val="28"/>
        </w:rPr>
        <w:t>
Класс обновленного судна ____________________________________________</w:t>
      </w:r>
      <w:r>
        <w:br/>
      </w:r>
      <w:r>
        <w:rPr>
          <w:rFonts w:ascii="Times New Roman"/>
          <w:b w:val="false"/>
          <w:i w:val="false"/>
          <w:color w:val="000000"/>
          <w:sz w:val="28"/>
        </w:rPr>
        <w:t>
Порт приписки _______________________________________________________</w:t>
      </w:r>
    </w:p>
    <w:p>
      <w:pPr>
        <w:spacing w:after="0"/>
        <w:ind w:left="0"/>
        <w:jc w:val="both"/>
      </w:pPr>
      <w:r>
        <w:rPr>
          <w:rFonts w:ascii="Times New Roman"/>
          <w:b w:val="false"/>
          <w:i w:val="false"/>
          <w:color w:val="000000"/>
          <w:sz w:val="28"/>
        </w:rPr>
        <w:t>      Настоящим удостоверяется, что конструкция, состав, комплектность,</w:t>
      </w:r>
      <w:r>
        <w:br/>
      </w:r>
      <w:r>
        <w:rPr>
          <w:rFonts w:ascii="Times New Roman"/>
          <w:b w:val="false"/>
          <w:i w:val="false"/>
          <w:color w:val="000000"/>
          <w:sz w:val="28"/>
        </w:rPr>
        <w:t>
расположение, установка, технические характеристики и техническое</w:t>
      </w:r>
      <w:r>
        <w:br/>
      </w:r>
      <w:r>
        <w:rPr>
          <w:rFonts w:ascii="Times New Roman"/>
          <w:b w:val="false"/>
          <w:i w:val="false"/>
          <w:color w:val="000000"/>
          <w:sz w:val="28"/>
        </w:rPr>
        <w:t>
состояние судового электрического оборудования соответствуют требованиям</w:t>
      </w:r>
      <w:r>
        <w:br/>
      </w:r>
      <w:r>
        <w:rPr>
          <w:rFonts w:ascii="Times New Roman"/>
          <w:b w:val="false"/>
          <w:i w:val="false"/>
          <w:color w:val="000000"/>
          <w:sz w:val="28"/>
        </w:rPr>
        <w:t>
Правил Регистра судоходства и Правил по обновлению судов технического флота.</w:t>
      </w:r>
      <w:r>
        <w:br/>
      </w:r>
      <w:r>
        <w:rPr>
          <w:rFonts w:ascii="Times New Roman"/>
          <w:b w:val="false"/>
          <w:i w:val="false"/>
          <w:color w:val="000000"/>
          <w:sz w:val="28"/>
        </w:rPr>
        <w:t>
      Объем произведенных при обновлении электрического оборудования</w:t>
      </w:r>
      <w:r>
        <w:br/>
      </w:r>
      <w:r>
        <w:rPr>
          <w:rFonts w:ascii="Times New Roman"/>
          <w:b w:val="false"/>
          <w:i w:val="false"/>
          <w:color w:val="000000"/>
          <w:sz w:val="28"/>
        </w:rPr>
        <w:t>
работ и результаты испытаний зафиксированы в Акте внеочередного /</w:t>
      </w:r>
      <w:r>
        <w:br/>
      </w:r>
      <w:r>
        <w:rPr>
          <w:rFonts w:ascii="Times New Roman"/>
          <w:b w:val="false"/>
          <w:i w:val="false"/>
          <w:color w:val="000000"/>
          <w:sz w:val="28"/>
        </w:rPr>
        <w:t>
первоначального освидетельствования № _____ от "__" ________ 20___ г.</w:t>
      </w:r>
      <w:r>
        <w:br/>
      </w:r>
      <w:r>
        <w:rPr>
          <w:rFonts w:ascii="Times New Roman"/>
          <w:b w:val="false"/>
          <w:i w:val="false"/>
          <w:color w:val="000000"/>
          <w:sz w:val="28"/>
        </w:rPr>
        <w:t>
      Техническое состояние электрического оборудования обновленного</w:t>
      </w:r>
      <w:r>
        <w:br/>
      </w:r>
      <w:r>
        <w:rPr>
          <w:rFonts w:ascii="Times New Roman"/>
          <w:b w:val="false"/>
          <w:i w:val="false"/>
          <w:color w:val="000000"/>
          <w:sz w:val="28"/>
        </w:rPr>
        <w:t>
судна обеспечивает возможность его эксплуатации в спецификационных</w:t>
      </w:r>
      <w:r>
        <w:br/>
      </w:r>
      <w:r>
        <w:rPr>
          <w:rFonts w:ascii="Times New Roman"/>
          <w:b w:val="false"/>
          <w:i w:val="false"/>
          <w:color w:val="000000"/>
          <w:sz w:val="28"/>
        </w:rPr>
        <w:t>
условиях не менее ____ лет.</w:t>
      </w:r>
      <w:r>
        <w:br/>
      </w:r>
      <w:r>
        <w:rPr>
          <w:rFonts w:ascii="Times New Roman"/>
          <w:b w:val="false"/>
          <w:i w:val="false"/>
          <w:color w:val="000000"/>
          <w:sz w:val="28"/>
        </w:rPr>
        <w:t>
      Настоящее Свидетельство приложено к Свидетельству о годности к</w:t>
      </w:r>
      <w:r>
        <w:br/>
      </w:r>
      <w:r>
        <w:rPr>
          <w:rFonts w:ascii="Times New Roman"/>
          <w:b w:val="false"/>
          <w:i w:val="false"/>
          <w:color w:val="000000"/>
          <w:sz w:val="28"/>
        </w:rPr>
        <w:t>
плаванию №____.</w:t>
      </w:r>
    </w:p>
    <w:p>
      <w:pPr>
        <w:spacing w:after="0"/>
        <w:ind w:left="0"/>
        <w:jc w:val="both"/>
      </w:pPr>
      <w:r>
        <w:rPr>
          <w:rFonts w:ascii="Times New Roman"/>
          <w:b w:val="false"/>
          <w:i w:val="false"/>
          <w:color w:val="000000"/>
          <w:sz w:val="28"/>
        </w:rPr>
        <w:t>Работник Регистр судоходства</w:t>
      </w:r>
      <w:r>
        <w:br/>
      </w:r>
      <w:r>
        <w:rPr>
          <w:rFonts w:ascii="Times New Roman"/>
          <w:b w:val="false"/>
          <w:i w:val="false"/>
          <w:color w:val="000000"/>
          <w:sz w:val="28"/>
        </w:rPr>
        <w:t>
________________ ___________________ "____" _______________ 20___ г.</w:t>
      </w:r>
      <w:r>
        <w:br/>
      </w:r>
      <w:r>
        <w:rPr>
          <w:rFonts w:ascii="Times New Roman"/>
          <w:b w:val="false"/>
          <w:i w:val="false"/>
          <w:color w:val="000000"/>
          <w:sz w:val="28"/>
        </w:rPr>
        <w:t>
    (подпись)      (фамилия, и., о.)</w:t>
      </w:r>
    </w:p>
    <w:p>
      <w:pPr>
        <w:spacing w:after="0"/>
        <w:ind w:left="0"/>
        <w:jc w:val="both"/>
      </w:pPr>
      <w:r>
        <w:rPr>
          <w:rFonts w:ascii="Times New Roman"/>
          <w:b w:val="false"/>
          <w:i w:val="false"/>
          <w:color w:val="000000"/>
          <w:sz w:val="28"/>
        </w:rPr>
        <w:t>м.п.</w:t>
      </w:r>
    </w:p>
    <w:bookmarkStart w:name="z152" w:id="27"/>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Правилам по обновлению</w:t>
      </w:r>
      <w:r>
        <w:br/>
      </w:r>
      <w:r>
        <w:rPr>
          <w:rFonts w:ascii="Times New Roman"/>
          <w:b w:val="false"/>
          <w:i w:val="false"/>
          <w:color w:val="000000"/>
          <w:sz w:val="28"/>
        </w:rPr>
        <w:t>
судов технического флота</w:t>
      </w:r>
    </w:p>
    <w:bookmarkEnd w:id="27"/>
    <w:bookmarkStart w:name="z153" w:id="28"/>
    <w:p>
      <w:pPr>
        <w:spacing w:after="0"/>
        <w:ind w:left="0"/>
        <w:jc w:val="both"/>
      </w:pPr>
      <w:r>
        <w:rPr>
          <w:rFonts w:ascii="Times New Roman"/>
          <w:b w:val="false"/>
          <w:i w:val="false"/>
          <w:color w:val="000000"/>
          <w:sz w:val="28"/>
        </w:rPr>
        <w:t>
Форма</w:t>
      </w:r>
    </w:p>
    <w:bookmarkEnd w:id="28"/>
    <w:bookmarkStart w:name="z154" w:id="29"/>
    <w:p>
      <w:pPr>
        <w:spacing w:after="0"/>
        <w:ind w:left="0"/>
        <w:jc w:val="both"/>
      </w:pPr>
      <w:r>
        <w:rPr>
          <w:rFonts w:ascii="Times New Roman"/>
          <w:b w:val="false"/>
          <w:i w:val="false"/>
          <w:color w:val="000000"/>
          <w:sz w:val="28"/>
        </w:rPr>
        <w:t>
</w:t>
      </w:r>
      <w:r>
        <w:rPr>
          <w:rFonts w:ascii="Times New Roman"/>
          <w:b/>
          <w:i w:val="false"/>
          <w:color w:val="000000"/>
          <w:sz w:val="28"/>
        </w:rPr>
        <w:t>        Государственное учреждение "Регистр судоходства"</w:t>
      </w:r>
      <w:r>
        <w:br/>
      </w:r>
      <w:r>
        <w:rPr>
          <w:rFonts w:ascii="Times New Roman"/>
          <w:b w:val="false"/>
          <w:i w:val="false"/>
          <w:color w:val="000000"/>
          <w:sz w:val="28"/>
        </w:rPr>
        <w:t>
</w:t>
      </w:r>
      <w:r>
        <w:rPr>
          <w:rFonts w:ascii="Times New Roman"/>
          <w:b/>
          <w:i w:val="false"/>
          <w:color w:val="000000"/>
          <w:sz w:val="28"/>
        </w:rPr>
        <w:t>              Комитета транспорта и путей сообщения</w:t>
      </w:r>
      <w:r>
        <w:br/>
      </w:r>
      <w:r>
        <w:rPr>
          <w:rFonts w:ascii="Times New Roman"/>
          <w:b w:val="false"/>
          <w:i w:val="false"/>
          <w:color w:val="000000"/>
          <w:sz w:val="28"/>
        </w:rPr>
        <w:t>
</w:t>
      </w:r>
      <w:r>
        <w:rPr>
          <w:rFonts w:ascii="Times New Roman"/>
          <w:b/>
          <w:i w:val="false"/>
          <w:color w:val="000000"/>
          <w:sz w:val="28"/>
        </w:rPr>
        <w:t>   Министерства транспорта и коммуникаций Республики Казахстан</w:t>
      </w:r>
    </w:p>
    <w:bookmarkEnd w:id="29"/>
    <w:p>
      <w:pPr>
        <w:spacing w:after="0"/>
        <w:ind w:left="0"/>
        <w:jc w:val="both"/>
      </w:pPr>
      <w:r>
        <w:rPr>
          <w:rFonts w:ascii="Times New Roman"/>
          <w:b/>
          <w:i w:val="false"/>
          <w:color w:val="000000"/>
          <w:sz w:val="28"/>
        </w:rPr>
        <w:t>                           СВИДЕТЕЛЬСТВО</w:t>
      </w:r>
      <w:r>
        <w:br/>
      </w:r>
      <w:r>
        <w:rPr>
          <w:rFonts w:ascii="Times New Roman"/>
          <w:b w:val="false"/>
          <w:i w:val="false"/>
          <w:color w:val="000000"/>
          <w:sz w:val="28"/>
        </w:rPr>
        <w:t>
</w:t>
      </w:r>
      <w:r>
        <w:rPr>
          <w:rFonts w:ascii="Times New Roman"/>
          <w:b/>
          <w:i w:val="false"/>
          <w:color w:val="000000"/>
          <w:sz w:val="28"/>
        </w:rPr>
        <w:t>             об обновлении судна технического флота</w:t>
      </w:r>
    </w:p>
    <w:p>
      <w:pPr>
        <w:spacing w:after="0"/>
        <w:ind w:left="0"/>
        <w:jc w:val="both"/>
      </w:pPr>
      <w:r>
        <w:rPr>
          <w:rFonts w:ascii="Times New Roman"/>
          <w:b/>
          <w:i w:val="false"/>
          <w:color w:val="000000"/>
          <w:sz w:val="28"/>
        </w:rPr>
        <w:t>                   Уровень обновления У_______</w:t>
      </w:r>
    </w:p>
    <w:p>
      <w:pPr>
        <w:spacing w:after="0"/>
        <w:ind w:left="0"/>
        <w:jc w:val="both"/>
      </w:pPr>
      <w:r>
        <w:rPr>
          <w:rFonts w:ascii="Times New Roman"/>
          <w:b w:val="false"/>
          <w:i w:val="false"/>
          <w:color w:val="000000"/>
          <w:sz w:val="28"/>
        </w:rPr>
        <w:t>Название или номер судна ________________ Регистровый № _____________</w:t>
      </w:r>
      <w:r>
        <w:br/>
      </w:r>
      <w:r>
        <w:rPr>
          <w:rFonts w:ascii="Times New Roman"/>
          <w:b w:val="false"/>
          <w:i w:val="false"/>
          <w:color w:val="000000"/>
          <w:sz w:val="28"/>
        </w:rPr>
        <w:t>
Тип и назначение до обновления ______________________________________</w:t>
      </w:r>
      <w:r>
        <w:br/>
      </w:r>
      <w:r>
        <w:rPr>
          <w:rFonts w:ascii="Times New Roman"/>
          <w:b w:val="false"/>
          <w:i w:val="false"/>
          <w:color w:val="000000"/>
          <w:sz w:val="28"/>
        </w:rPr>
        <w:t>
Автор и номер проекта судна _________________________________________</w:t>
      </w:r>
      <w:r>
        <w:br/>
      </w:r>
      <w:r>
        <w:rPr>
          <w:rFonts w:ascii="Times New Roman"/>
          <w:b w:val="false"/>
          <w:i w:val="false"/>
          <w:color w:val="000000"/>
          <w:sz w:val="28"/>
        </w:rPr>
        <w:t>
Год и место постройки _______________________________________________</w:t>
      </w:r>
      <w:r>
        <w:br/>
      </w:r>
      <w:r>
        <w:rPr>
          <w:rFonts w:ascii="Times New Roman"/>
          <w:b w:val="false"/>
          <w:i w:val="false"/>
          <w:color w:val="000000"/>
          <w:sz w:val="28"/>
        </w:rPr>
        <w:t>
Автор и номер проекта обновления ____________________________________</w:t>
      </w:r>
      <w:r>
        <w:br/>
      </w:r>
      <w:r>
        <w:rPr>
          <w:rFonts w:ascii="Times New Roman"/>
          <w:b w:val="false"/>
          <w:i w:val="false"/>
          <w:color w:val="000000"/>
          <w:sz w:val="28"/>
        </w:rPr>
        <w:t>
Год и место обновления ______________________________________________</w:t>
      </w:r>
      <w:r>
        <w:br/>
      </w:r>
      <w:r>
        <w:rPr>
          <w:rFonts w:ascii="Times New Roman"/>
          <w:b w:val="false"/>
          <w:i w:val="false"/>
          <w:color w:val="000000"/>
          <w:sz w:val="28"/>
        </w:rPr>
        <w:t>
Тип и назначение обновленного судна _________________________________</w:t>
      </w:r>
      <w:r>
        <w:br/>
      </w:r>
      <w:r>
        <w:rPr>
          <w:rFonts w:ascii="Times New Roman"/>
          <w:b w:val="false"/>
          <w:i w:val="false"/>
          <w:color w:val="000000"/>
          <w:sz w:val="28"/>
        </w:rPr>
        <w:t>
Класс обновленного судна ____________________________________________</w:t>
      </w:r>
      <w:r>
        <w:br/>
      </w:r>
      <w:r>
        <w:rPr>
          <w:rFonts w:ascii="Times New Roman"/>
          <w:b w:val="false"/>
          <w:i w:val="false"/>
          <w:color w:val="000000"/>
          <w:sz w:val="28"/>
        </w:rPr>
        <w:t>
Порт приписки _______________________________________________________</w:t>
      </w:r>
    </w:p>
    <w:p>
      <w:pPr>
        <w:spacing w:after="0"/>
        <w:ind w:left="0"/>
        <w:jc w:val="both"/>
      </w:pPr>
      <w:r>
        <w:rPr>
          <w:rFonts w:ascii="Times New Roman"/>
          <w:b w:val="false"/>
          <w:i w:val="false"/>
          <w:color w:val="000000"/>
          <w:sz w:val="28"/>
        </w:rPr>
        <w:t>      Настоящим удостоверяется, что конструкция, состав, комплектность,</w:t>
      </w:r>
      <w:r>
        <w:br/>
      </w:r>
      <w:r>
        <w:rPr>
          <w:rFonts w:ascii="Times New Roman"/>
          <w:b w:val="false"/>
          <w:i w:val="false"/>
          <w:color w:val="000000"/>
          <w:sz w:val="28"/>
        </w:rPr>
        <w:t>
расположение, установка, технические характеристики и техническое</w:t>
      </w:r>
      <w:r>
        <w:br/>
      </w:r>
      <w:r>
        <w:rPr>
          <w:rFonts w:ascii="Times New Roman"/>
          <w:b w:val="false"/>
          <w:i w:val="false"/>
          <w:color w:val="000000"/>
          <w:sz w:val="28"/>
        </w:rPr>
        <w:t>
состояние элементов судна соответствуют требованиям Правил Регистра</w:t>
      </w:r>
      <w:r>
        <w:br/>
      </w:r>
      <w:r>
        <w:rPr>
          <w:rFonts w:ascii="Times New Roman"/>
          <w:b w:val="false"/>
          <w:i w:val="false"/>
          <w:color w:val="000000"/>
          <w:sz w:val="28"/>
        </w:rPr>
        <w:t>
судоходства и Правил по обновлению судов технического флота.</w:t>
      </w:r>
      <w:r>
        <w:br/>
      </w:r>
      <w:r>
        <w:rPr>
          <w:rFonts w:ascii="Times New Roman"/>
          <w:b w:val="false"/>
          <w:i w:val="false"/>
          <w:color w:val="000000"/>
          <w:sz w:val="28"/>
        </w:rPr>
        <w:t>
      Объем произведенных при обновлении работ и результаты испытаний</w:t>
      </w:r>
      <w:r>
        <w:br/>
      </w:r>
      <w:r>
        <w:rPr>
          <w:rFonts w:ascii="Times New Roman"/>
          <w:b w:val="false"/>
          <w:i w:val="false"/>
          <w:color w:val="000000"/>
          <w:sz w:val="28"/>
        </w:rPr>
        <w:t>
зафиксированы в Акте внеочередного / первоначального освидетельствования</w:t>
      </w:r>
      <w:r>
        <w:br/>
      </w:r>
      <w:r>
        <w:rPr>
          <w:rFonts w:ascii="Times New Roman"/>
          <w:b w:val="false"/>
          <w:i w:val="false"/>
          <w:color w:val="000000"/>
          <w:sz w:val="28"/>
        </w:rPr>
        <w:t>
№ _____ от "____" _______________ 20___ г.</w:t>
      </w:r>
      <w:r>
        <w:br/>
      </w:r>
      <w:r>
        <w:rPr>
          <w:rFonts w:ascii="Times New Roman"/>
          <w:b w:val="false"/>
          <w:i w:val="false"/>
          <w:color w:val="000000"/>
          <w:sz w:val="28"/>
        </w:rPr>
        <w:t>
      Техническое состояние обновленного судна обеспечивает возможность</w:t>
      </w:r>
      <w:r>
        <w:br/>
      </w:r>
      <w:r>
        <w:rPr>
          <w:rFonts w:ascii="Times New Roman"/>
          <w:b w:val="false"/>
          <w:i w:val="false"/>
          <w:color w:val="000000"/>
          <w:sz w:val="28"/>
        </w:rPr>
        <w:t>
его эксплуатации в спецификационных условиях не менее ____ лет.</w:t>
      </w:r>
      <w:r>
        <w:br/>
      </w:r>
      <w:r>
        <w:rPr>
          <w:rFonts w:ascii="Times New Roman"/>
          <w:b w:val="false"/>
          <w:i w:val="false"/>
          <w:color w:val="000000"/>
          <w:sz w:val="28"/>
        </w:rPr>
        <w:t>
      На судно выдано новое Классификационное свидетельство, приложенное</w:t>
      </w:r>
      <w:r>
        <w:br/>
      </w:r>
      <w:r>
        <w:rPr>
          <w:rFonts w:ascii="Times New Roman"/>
          <w:b w:val="false"/>
          <w:i w:val="false"/>
          <w:color w:val="000000"/>
          <w:sz w:val="28"/>
        </w:rPr>
        <w:t>
к Свидетельству о годности к плаванию под номером ______.</w:t>
      </w:r>
      <w:r>
        <w:br/>
      </w:r>
      <w:r>
        <w:rPr>
          <w:rFonts w:ascii="Times New Roman"/>
          <w:b w:val="false"/>
          <w:i w:val="false"/>
          <w:color w:val="000000"/>
          <w:sz w:val="28"/>
        </w:rPr>
        <w:t>
      Настоящее Свидетельство приложено к Свидетельству о годности к</w:t>
      </w:r>
      <w:r>
        <w:br/>
      </w:r>
      <w:r>
        <w:rPr>
          <w:rFonts w:ascii="Times New Roman"/>
          <w:b w:val="false"/>
          <w:i w:val="false"/>
          <w:color w:val="000000"/>
          <w:sz w:val="28"/>
        </w:rPr>
        <w:t>
плаванию №_____.</w:t>
      </w:r>
    </w:p>
    <w:p>
      <w:pPr>
        <w:spacing w:after="0"/>
        <w:ind w:left="0"/>
        <w:jc w:val="both"/>
      </w:pPr>
      <w:r>
        <w:rPr>
          <w:rFonts w:ascii="Times New Roman"/>
          <w:b w:val="false"/>
          <w:i w:val="false"/>
          <w:color w:val="000000"/>
          <w:sz w:val="28"/>
        </w:rPr>
        <w:t>Работник Регистр судоходства</w:t>
      </w:r>
      <w:r>
        <w:br/>
      </w:r>
      <w:r>
        <w:rPr>
          <w:rFonts w:ascii="Times New Roman"/>
          <w:b w:val="false"/>
          <w:i w:val="false"/>
          <w:color w:val="000000"/>
          <w:sz w:val="28"/>
        </w:rPr>
        <w:t>
________________ ___________________ "____" _______________ 20___ г.</w:t>
      </w:r>
      <w:r>
        <w:br/>
      </w:r>
      <w:r>
        <w:rPr>
          <w:rFonts w:ascii="Times New Roman"/>
          <w:b w:val="false"/>
          <w:i w:val="false"/>
          <w:color w:val="000000"/>
          <w:sz w:val="28"/>
        </w:rPr>
        <w:t>
    (подпись)      (фамилия, и., о.)</w:t>
      </w:r>
    </w:p>
    <w:p>
      <w:pPr>
        <w:spacing w:after="0"/>
        <w:ind w:left="0"/>
        <w:jc w:val="both"/>
      </w:pPr>
      <w:r>
        <w:rPr>
          <w:rFonts w:ascii="Times New Roman"/>
          <w:b w:val="false"/>
          <w:i w:val="false"/>
          <w:color w:val="000000"/>
          <w:sz w:val="28"/>
        </w:rPr>
        <w:t>м.п.</w:t>
      </w:r>
    </w:p>
    <w:bookmarkStart w:name="z155" w:id="30"/>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Правилам по обновлению</w:t>
      </w:r>
      <w:r>
        <w:br/>
      </w:r>
      <w:r>
        <w:rPr>
          <w:rFonts w:ascii="Times New Roman"/>
          <w:b w:val="false"/>
          <w:i w:val="false"/>
          <w:color w:val="000000"/>
          <w:sz w:val="28"/>
        </w:rPr>
        <w:t>
судов технического флота</w:t>
      </w:r>
    </w:p>
    <w:bookmarkEnd w:id="30"/>
    <w:bookmarkStart w:name="z156" w:id="31"/>
    <w:p>
      <w:pPr>
        <w:spacing w:after="0"/>
        <w:ind w:left="0"/>
        <w:jc w:val="left"/>
      </w:pPr>
      <w:r>
        <w:rPr>
          <w:rFonts w:ascii="Times New Roman"/>
          <w:b/>
          <w:i w:val="false"/>
          <w:color w:val="000000"/>
        </w:rPr>
        <w:t xml:space="preserve"> 
Значения коэффициента запаса прочности</w:t>
      </w:r>
      <w:r>
        <w:br/>
      </w:r>
      <w:r>
        <w:rPr>
          <w:rFonts w:ascii="Times New Roman"/>
          <w:b/>
          <w:i w:val="false"/>
          <w:color w:val="000000"/>
        </w:rPr>
        <w:t>
по предельному моменту k</w:t>
      </w:r>
      <w:r>
        <w:rPr>
          <w:rFonts w:ascii="Times New Roman"/>
          <w:b/>
          <w:i w:val="false"/>
          <w:color w:val="000000"/>
          <w:vertAlign w:val="subscript"/>
        </w:rPr>
        <w:t>ГОДН</w:t>
      </w:r>
    </w:p>
    <w:bookmarkEnd w:id="31"/>
    <w:p>
      <w:pPr>
        <w:spacing w:after="0"/>
        <w:ind w:left="0"/>
        <w:jc w:val="both"/>
      </w:pPr>
      <w:r>
        <w:drawing>
          <wp:inline distT="0" distB="0" distL="0" distR="0">
            <wp:extent cx="64008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400800" cy="4279900"/>
                    </a:xfrm>
                    <a:prstGeom prst="rect">
                      <a:avLst/>
                    </a:prstGeom>
                  </pic:spPr>
                </pic:pic>
              </a:graphicData>
            </a:graphic>
          </wp:inline>
        </w:drawing>
      </w:r>
    </w:p>
    <w:bookmarkStart w:name="z157" w:id="32"/>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Правилам по обновлению</w:t>
      </w:r>
      <w:r>
        <w:br/>
      </w:r>
      <w:r>
        <w:rPr>
          <w:rFonts w:ascii="Times New Roman"/>
          <w:b w:val="false"/>
          <w:i w:val="false"/>
          <w:color w:val="000000"/>
          <w:sz w:val="28"/>
        </w:rPr>
        <w:t>
судов технического флота</w:t>
      </w:r>
    </w:p>
    <w:bookmarkEnd w:id="32"/>
    <w:bookmarkStart w:name="z158" w:id="33"/>
    <w:p>
      <w:pPr>
        <w:spacing w:after="0"/>
        <w:ind w:left="0"/>
        <w:jc w:val="both"/>
      </w:pPr>
      <w:r>
        <w:rPr>
          <w:rFonts w:ascii="Times New Roman"/>
          <w:b w:val="false"/>
          <w:i w:val="false"/>
          <w:color w:val="000000"/>
          <w:sz w:val="28"/>
        </w:rPr>
        <w:t>
</w:t>
      </w:r>
      <w:r>
        <w:rPr>
          <w:rFonts w:ascii="Times New Roman"/>
          <w:b/>
          <w:i w:val="false"/>
          <w:color w:val="000000"/>
          <w:sz w:val="28"/>
        </w:rPr>
        <w:t>         Обновление технических средств и оборудования в</w:t>
      </w:r>
      <w:r>
        <w:br/>
      </w:r>
      <w:r>
        <w:rPr>
          <w:rFonts w:ascii="Times New Roman"/>
          <w:b w:val="false"/>
          <w:i w:val="false"/>
          <w:color w:val="000000"/>
          <w:sz w:val="28"/>
        </w:rPr>
        <w:t>
</w:t>
      </w:r>
      <w:r>
        <w:rPr>
          <w:rFonts w:ascii="Times New Roman"/>
          <w:b/>
          <w:i w:val="false"/>
          <w:color w:val="000000"/>
          <w:sz w:val="28"/>
        </w:rPr>
        <w:t>                    соответствии с уровнем</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0"/>
        <w:gridCol w:w="3969"/>
        <w:gridCol w:w="3251"/>
        <w:gridCol w:w="3510"/>
      </w:tblGrid>
      <w:tr>
        <w:trPr>
          <w:trHeight w:val="30" w:hRule="atLeast"/>
        </w:trPr>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технических средств</w:t>
            </w:r>
            <w:r>
              <w:br/>
            </w:r>
            <w:r>
              <w:rPr>
                <w:rFonts w:ascii="Times New Roman"/>
                <w:b w:val="false"/>
                <w:i w:val="false"/>
                <w:color w:val="000000"/>
                <w:sz w:val="20"/>
              </w:rPr>
              <w:t>
</w:t>
            </w:r>
            <w:r>
              <w:rPr>
                <w:rFonts w:ascii="Times New Roman"/>
                <w:b w:val="false"/>
                <w:i w:val="false"/>
                <w:color w:val="000000"/>
                <w:sz w:val="20"/>
              </w:rPr>
              <w:t>и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Варианты работ по обеспечению уровней обновления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У0</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У2</w:t>
            </w:r>
          </w:p>
        </w:tc>
      </w:tr>
      <w:tr>
        <w:trPr>
          <w:trHeight w:val="315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Двигатели</w:t>
            </w:r>
            <w:r>
              <w:br/>
            </w:r>
            <w:r>
              <w:rPr>
                <w:rFonts w:ascii="Times New Roman"/>
                <w:b w:val="false"/>
                <w:i w:val="false"/>
                <w:color w:val="000000"/>
                <w:sz w:val="20"/>
              </w:rPr>
              <w:t>
</w:t>
            </w:r>
            <w:r>
              <w:rPr>
                <w:rFonts w:ascii="Times New Roman"/>
                <w:b w:val="false"/>
                <w:i w:val="false"/>
                <w:color w:val="000000"/>
                <w:sz w:val="20"/>
              </w:rPr>
              <w:t>главные</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 установкой</w:t>
            </w:r>
            <w:r>
              <w:br/>
            </w:r>
            <w:r>
              <w:rPr>
                <w:rFonts w:ascii="Times New Roman"/>
                <w:b w:val="false"/>
                <w:i w:val="false"/>
                <w:color w:val="000000"/>
                <w:sz w:val="20"/>
              </w:rPr>
              <w:t>
</w:t>
            </w:r>
            <w:r>
              <w:rPr>
                <w:rFonts w:ascii="Times New Roman"/>
                <w:b w:val="false"/>
                <w:i w:val="false"/>
                <w:color w:val="000000"/>
                <w:sz w:val="20"/>
              </w:rPr>
              <w:t>новых двигателей другой</w:t>
            </w:r>
            <w:r>
              <w:br/>
            </w:r>
            <w:r>
              <w:rPr>
                <w:rFonts w:ascii="Times New Roman"/>
                <w:b w:val="false"/>
                <w:i w:val="false"/>
                <w:color w:val="000000"/>
                <w:sz w:val="20"/>
              </w:rPr>
              <w:t>
</w:t>
            </w:r>
            <w:r>
              <w:rPr>
                <w:rFonts w:ascii="Times New Roman"/>
                <w:b w:val="false"/>
                <w:i w:val="false"/>
                <w:color w:val="000000"/>
                <w:sz w:val="20"/>
              </w:rPr>
              <w:t>марки, в том числе с</w:t>
            </w:r>
            <w:r>
              <w:br/>
            </w:r>
            <w:r>
              <w:rPr>
                <w:rFonts w:ascii="Times New Roman"/>
                <w:b w:val="false"/>
                <w:i w:val="false"/>
                <w:color w:val="000000"/>
                <w:sz w:val="20"/>
              </w:rPr>
              <w:t>
</w:t>
            </w:r>
            <w:r>
              <w:rPr>
                <w:rFonts w:ascii="Times New Roman"/>
                <w:b w:val="false"/>
                <w:i w:val="false"/>
                <w:color w:val="000000"/>
                <w:sz w:val="20"/>
              </w:rPr>
              <w:t>повышением их мощности,</w:t>
            </w:r>
            <w:r>
              <w:br/>
            </w:r>
            <w:r>
              <w:rPr>
                <w:rFonts w:ascii="Times New Roman"/>
                <w:b w:val="false"/>
                <w:i w:val="false"/>
                <w:color w:val="000000"/>
                <w:sz w:val="20"/>
              </w:rPr>
              <w:t>
</w:t>
            </w:r>
            <w:r>
              <w:rPr>
                <w:rFonts w:ascii="Times New Roman"/>
                <w:b w:val="false"/>
                <w:i w:val="false"/>
                <w:color w:val="000000"/>
                <w:sz w:val="20"/>
              </w:rPr>
              <w:t>если это обосновано</w:t>
            </w:r>
            <w:r>
              <w:br/>
            </w:r>
            <w:r>
              <w:rPr>
                <w:rFonts w:ascii="Times New Roman"/>
                <w:b w:val="false"/>
                <w:i w:val="false"/>
                <w:color w:val="000000"/>
                <w:sz w:val="20"/>
              </w:rPr>
              <w:t>
</w:t>
            </w:r>
            <w:r>
              <w:rPr>
                <w:rFonts w:ascii="Times New Roman"/>
                <w:b w:val="false"/>
                <w:i w:val="false"/>
                <w:color w:val="000000"/>
                <w:sz w:val="20"/>
              </w:rPr>
              <w:t>повышением</w:t>
            </w:r>
            <w:r>
              <w:br/>
            </w:r>
            <w:r>
              <w:rPr>
                <w:rFonts w:ascii="Times New Roman"/>
                <w:b w:val="false"/>
                <w:i w:val="false"/>
                <w:color w:val="000000"/>
                <w:sz w:val="20"/>
              </w:rPr>
              <w:t>
</w:t>
            </w:r>
            <w:r>
              <w:rPr>
                <w:rFonts w:ascii="Times New Roman"/>
                <w:b w:val="false"/>
                <w:i w:val="false"/>
                <w:color w:val="000000"/>
                <w:sz w:val="20"/>
              </w:rPr>
              <w:t>производительности по</w:t>
            </w:r>
            <w:r>
              <w:br/>
            </w:r>
            <w:r>
              <w:rPr>
                <w:rFonts w:ascii="Times New Roman"/>
                <w:b w:val="false"/>
                <w:i w:val="false"/>
                <w:color w:val="000000"/>
                <w:sz w:val="20"/>
              </w:rPr>
              <w:t>
</w:t>
            </w:r>
            <w:r>
              <w:rPr>
                <w:rFonts w:ascii="Times New Roman"/>
                <w:b w:val="false"/>
                <w:i w:val="false"/>
                <w:color w:val="000000"/>
                <w:sz w:val="20"/>
              </w:rPr>
              <w:t>грунту;</w:t>
            </w:r>
            <w:r>
              <w:br/>
            </w:r>
            <w:r>
              <w:rPr>
                <w:rFonts w:ascii="Times New Roman"/>
                <w:b w:val="false"/>
                <w:i w:val="false"/>
                <w:color w:val="000000"/>
                <w:sz w:val="20"/>
              </w:rPr>
              <w:t>
</w:t>
            </w:r>
            <w:r>
              <w:rPr>
                <w:rFonts w:ascii="Times New Roman"/>
                <w:b w:val="false"/>
                <w:i w:val="false"/>
                <w:color w:val="000000"/>
                <w:sz w:val="20"/>
              </w:rPr>
              <w:t>2. Замена с установкой</w:t>
            </w:r>
            <w:r>
              <w:br/>
            </w:r>
            <w:r>
              <w:rPr>
                <w:rFonts w:ascii="Times New Roman"/>
                <w:b w:val="false"/>
                <w:i w:val="false"/>
                <w:color w:val="000000"/>
                <w:sz w:val="20"/>
              </w:rPr>
              <w:t>
</w:t>
            </w:r>
            <w:r>
              <w:rPr>
                <w:rFonts w:ascii="Times New Roman"/>
                <w:b w:val="false"/>
                <w:i w:val="false"/>
                <w:color w:val="000000"/>
                <w:sz w:val="20"/>
              </w:rPr>
              <w:t>новых двигателей той же</w:t>
            </w:r>
            <w:r>
              <w:br/>
            </w:r>
            <w:r>
              <w:rPr>
                <w:rFonts w:ascii="Times New Roman"/>
                <w:b w:val="false"/>
                <w:i w:val="false"/>
                <w:color w:val="000000"/>
                <w:sz w:val="20"/>
              </w:rPr>
              <w:t>
</w:t>
            </w: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3. Замена с установкой</w:t>
            </w:r>
            <w:r>
              <w:br/>
            </w:r>
            <w:r>
              <w:rPr>
                <w:rFonts w:ascii="Times New Roman"/>
                <w:b w:val="false"/>
                <w:i w:val="false"/>
                <w:color w:val="000000"/>
                <w:sz w:val="20"/>
              </w:rPr>
              <w:t>
</w:t>
            </w:r>
            <w:r>
              <w:rPr>
                <w:rFonts w:ascii="Times New Roman"/>
                <w:b w:val="false"/>
                <w:i w:val="false"/>
                <w:color w:val="000000"/>
                <w:sz w:val="20"/>
              </w:rPr>
              <w:t>двигателей после</w:t>
            </w:r>
            <w:r>
              <w:br/>
            </w:r>
            <w:r>
              <w:rPr>
                <w:rFonts w:ascii="Times New Roman"/>
                <w:b w:val="false"/>
                <w:i w:val="false"/>
                <w:color w:val="000000"/>
                <w:sz w:val="20"/>
              </w:rPr>
              <w:t>
</w:t>
            </w:r>
            <w:r>
              <w:rPr>
                <w:rFonts w:ascii="Times New Roman"/>
                <w:b w:val="false"/>
                <w:i w:val="false"/>
                <w:color w:val="000000"/>
                <w:sz w:val="20"/>
              </w:rPr>
              <w:t>капитального ремонта в</w:t>
            </w:r>
            <w:r>
              <w:br/>
            </w:r>
            <w:r>
              <w:rPr>
                <w:rFonts w:ascii="Times New Roman"/>
                <w:b w:val="false"/>
                <w:i w:val="false"/>
                <w:color w:val="000000"/>
                <w:sz w:val="20"/>
              </w:rPr>
              <w:t>
</w:t>
            </w:r>
            <w:r>
              <w:rPr>
                <w:rFonts w:ascii="Times New Roman"/>
                <w:b w:val="false"/>
                <w:i w:val="false"/>
                <w:color w:val="000000"/>
                <w:sz w:val="20"/>
              </w:rPr>
              <w:t>специализированном цехе;</w:t>
            </w:r>
            <w:r>
              <w:br/>
            </w:r>
            <w:r>
              <w:rPr>
                <w:rFonts w:ascii="Times New Roman"/>
                <w:b w:val="false"/>
                <w:i w:val="false"/>
                <w:color w:val="000000"/>
                <w:sz w:val="20"/>
              </w:rPr>
              <w:t>
</w:t>
            </w:r>
            <w:r>
              <w:rPr>
                <w:rFonts w:ascii="Times New Roman"/>
                <w:b w:val="false"/>
                <w:i w:val="false"/>
                <w:color w:val="000000"/>
                <w:sz w:val="20"/>
              </w:rPr>
              <w:t>4. Дефектация и ремонт в</w:t>
            </w:r>
            <w:r>
              <w:br/>
            </w:r>
            <w:r>
              <w:rPr>
                <w:rFonts w:ascii="Times New Roman"/>
                <w:b w:val="false"/>
                <w:i w:val="false"/>
                <w:color w:val="000000"/>
                <w:sz w:val="20"/>
              </w:rPr>
              <w:t>
</w:t>
            </w:r>
            <w:r>
              <w:rPr>
                <w:rFonts w:ascii="Times New Roman"/>
                <w:b w:val="false"/>
                <w:i w:val="false"/>
                <w:color w:val="000000"/>
                <w:sz w:val="20"/>
              </w:rPr>
              <w:t>корпусе судна</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w:t>
            </w:r>
            <w:r>
              <w:br/>
            </w:r>
            <w:r>
              <w:rPr>
                <w:rFonts w:ascii="Times New Roman"/>
                <w:b w:val="false"/>
                <w:i w:val="false"/>
                <w:color w:val="000000"/>
                <w:sz w:val="20"/>
              </w:rPr>
              <w:t>
</w:t>
            </w:r>
            <w:r>
              <w:rPr>
                <w:rFonts w:ascii="Times New Roman"/>
                <w:b w:val="false"/>
                <w:i w:val="false"/>
                <w:color w:val="000000"/>
                <w:sz w:val="20"/>
              </w:rPr>
              <w:t>установкой новых</w:t>
            </w:r>
            <w:r>
              <w:br/>
            </w:r>
            <w:r>
              <w:rPr>
                <w:rFonts w:ascii="Times New Roman"/>
                <w:b w:val="false"/>
                <w:i w:val="false"/>
                <w:color w:val="000000"/>
                <w:sz w:val="20"/>
              </w:rPr>
              <w:t>
</w:t>
            </w:r>
            <w:r>
              <w:rPr>
                <w:rFonts w:ascii="Times New Roman"/>
                <w:b w:val="false"/>
                <w:i w:val="false"/>
                <w:color w:val="000000"/>
                <w:sz w:val="20"/>
              </w:rPr>
              <w:t>двигателей той же</w:t>
            </w:r>
            <w:r>
              <w:br/>
            </w:r>
            <w:r>
              <w:rPr>
                <w:rFonts w:ascii="Times New Roman"/>
                <w:b w:val="false"/>
                <w:i w:val="false"/>
                <w:color w:val="000000"/>
                <w:sz w:val="20"/>
              </w:rPr>
              <w:t>
</w:t>
            </w: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2. Замена с</w:t>
            </w:r>
            <w:r>
              <w:br/>
            </w:r>
            <w:r>
              <w:rPr>
                <w:rFonts w:ascii="Times New Roman"/>
                <w:b w:val="false"/>
                <w:i w:val="false"/>
                <w:color w:val="000000"/>
                <w:sz w:val="20"/>
              </w:rPr>
              <w:t>
</w:t>
            </w:r>
            <w:r>
              <w:rPr>
                <w:rFonts w:ascii="Times New Roman"/>
                <w:b w:val="false"/>
                <w:i w:val="false"/>
                <w:color w:val="000000"/>
                <w:sz w:val="20"/>
              </w:rPr>
              <w:t>установкой</w:t>
            </w:r>
            <w:r>
              <w:br/>
            </w:r>
            <w:r>
              <w:rPr>
                <w:rFonts w:ascii="Times New Roman"/>
                <w:b w:val="false"/>
                <w:i w:val="false"/>
                <w:color w:val="000000"/>
                <w:sz w:val="20"/>
              </w:rPr>
              <w:t>
</w:t>
            </w:r>
            <w:r>
              <w:rPr>
                <w:rFonts w:ascii="Times New Roman"/>
                <w:b w:val="false"/>
                <w:i w:val="false"/>
                <w:color w:val="000000"/>
                <w:sz w:val="20"/>
              </w:rPr>
              <w:t>двигателей после</w:t>
            </w:r>
            <w:r>
              <w:br/>
            </w:r>
            <w:r>
              <w:rPr>
                <w:rFonts w:ascii="Times New Roman"/>
                <w:b w:val="false"/>
                <w:i w:val="false"/>
                <w:color w:val="000000"/>
                <w:sz w:val="20"/>
              </w:rPr>
              <w:t>
</w:t>
            </w:r>
            <w:r>
              <w:rPr>
                <w:rFonts w:ascii="Times New Roman"/>
                <w:b w:val="false"/>
                <w:i w:val="false"/>
                <w:color w:val="000000"/>
                <w:sz w:val="20"/>
              </w:rPr>
              <w:t>капитального ремонта</w:t>
            </w:r>
            <w:r>
              <w:br/>
            </w:r>
            <w:r>
              <w:rPr>
                <w:rFonts w:ascii="Times New Roman"/>
                <w:b w:val="false"/>
                <w:i w:val="false"/>
                <w:color w:val="000000"/>
                <w:sz w:val="20"/>
              </w:rPr>
              <w:t>
</w:t>
            </w:r>
            <w:r>
              <w:rPr>
                <w:rFonts w:ascii="Times New Roman"/>
                <w:b w:val="false"/>
                <w:i w:val="false"/>
                <w:color w:val="000000"/>
                <w:sz w:val="20"/>
              </w:rPr>
              <w:t>под наблюдением</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судоходства;</w:t>
            </w:r>
            <w:r>
              <w:br/>
            </w:r>
            <w:r>
              <w:rPr>
                <w:rFonts w:ascii="Times New Roman"/>
                <w:b w:val="false"/>
                <w:i w:val="false"/>
                <w:color w:val="000000"/>
                <w:sz w:val="20"/>
              </w:rPr>
              <w:t>
</w:t>
            </w:r>
            <w:r>
              <w:rPr>
                <w:rFonts w:ascii="Times New Roman"/>
                <w:b w:val="false"/>
                <w:i w:val="false"/>
                <w:color w:val="000000"/>
                <w:sz w:val="20"/>
              </w:rPr>
              <w:t>3. Дефектация и</w:t>
            </w:r>
            <w:r>
              <w:br/>
            </w:r>
            <w:r>
              <w:rPr>
                <w:rFonts w:ascii="Times New Roman"/>
                <w:b w:val="false"/>
                <w:i w:val="false"/>
                <w:color w:val="000000"/>
                <w:sz w:val="20"/>
              </w:rPr>
              <w:t>
</w:t>
            </w:r>
            <w:r>
              <w:rPr>
                <w:rFonts w:ascii="Times New Roman"/>
                <w:b w:val="false"/>
                <w:i w:val="false"/>
                <w:color w:val="000000"/>
                <w:sz w:val="20"/>
              </w:rPr>
              <w:t>ремонт в корпусе</w:t>
            </w:r>
            <w:r>
              <w:br/>
            </w:r>
            <w:r>
              <w:rPr>
                <w:rFonts w:ascii="Times New Roman"/>
                <w:b w:val="false"/>
                <w:i w:val="false"/>
                <w:color w:val="000000"/>
                <w:sz w:val="20"/>
              </w:rPr>
              <w:t>
</w:t>
            </w:r>
            <w:r>
              <w:rPr>
                <w:rFonts w:ascii="Times New Roman"/>
                <w:b w:val="false"/>
                <w:i w:val="false"/>
                <w:color w:val="000000"/>
                <w:sz w:val="20"/>
              </w:rPr>
              <w:t>судна под</w:t>
            </w:r>
            <w:r>
              <w:br/>
            </w:r>
            <w:r>
              <w:rPr>
                <w:rFonts w:ascii="Times New Roman"/>
                <w:b w:val="false"/>
                <w:i w:val="false"/>
                <w:color w:val="000000"/>
                <w:sz w:val="20"/>
              </w:rPr>
              <w:t>
</w:t>
            </w:r>
            <w:r>
              <w:rPr>
                <w:rFonts w:ascii="Times New Roman"/>
                <w:b w:val="false"/>
                <w:i w:val="false"/>
                <w:color w:val="000000"/>
                <w:sz w:val="20"/>
              </w:rPr>
              <w:t>наблюдением Регистра</w:t>
            </w:r>
            <w:r>
              <w:br/>
            </w:r>
            <w:r>
              <w:rPr>
                <w:rFonts w:ascii="Times New Roman"/>
                <w:b w:val="false"/>
                <w:i w:val="false"/>
                <w:color w:val="000000"/>
                <w:sz w:val="20"/>
              </w:rPr>
              <w:t>
</w:t>
            </w:r>
            <w:r>
              <w:rPr>
                <w:rFonts w:ascii="Times New Roman"/>
                <w:b w:val="false"/>
                <w:i w:val="false"/>
                <w:color w:val="000000"/>
                <w:sz w:val="20"/>
              </w:rPr>
              <w:t>судоходства;</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r>
              <w:br/>
            </w:r>
            <w:r>
              <w:rPr>
                <w:rFonts w:ascii="Times New Roman"/>
                <w:b w:val="false"/>
                <w:i w:val="false"/>
                <w:color w:val="000000"/>
                <w:sz w:val="20"/>
              </w:rPr>
              <w:t>
</w:t>
            </w:r>
            <w:r>
              <w:rPr>
                <w:rFonts w:ascii="Times New Roman"/>
                <w:b w:val="false"/>
                <w:i w:val="false"/>
                <w:color w:val="000000"/>
                <w:sz w:val="20"/>
              </w:rPr>
              <w:t>в корпусе судна</w:t>
            </w:r>
          </w:p>
        </w:tc>
      </w:tr>
      <w:tr>
        <w:trPr>
          <w:trHeight w:val="201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Первичные</w:t>
            </w:r>
            <w:r>
              <w:br/>
            </w:r>
            <w:r>
              <w:rPr>
                <w:rFonts w:ascii="Times New Roman"/>
                <w:b w:val="false"/>
                <w:i w:val="false"/>
                <w:color w:val="000000"/>
                <w:sz w:val="20"/>
              </w:rPr>
              <w:t>
</w:t>
            </w:r>
            <w:r>
              <w:rPr>
                <w:rFonts w:ascii="Times New Roman"/>
                <w:b w:val="false"/>
                <w:i w:val="false"/>
                <w:color w:val="000000"/>
                <w:sz w:val="20"/>
              </w:rPr>
              <w:t>двигатели</w:t>
            </w:r>
            <w:r>
              <w:br/>
            </w:r>
            <w:r>
              <w:rPr>
                <w:rFonts w:ascii="Times New Roman"/>
                <w:b w:val="false"/>
                <w:i w:val="false"/>
                <w:color w:val="000000"/>
                <w:sz w:val="20"/>
              </w:rPr>
              <w:t>
</w:t>
            </w:r>
            <w:r>
              <w:rPr>
                <w:rFonts w:ascii="Times New Roman"/>
                <w:b w:val="false"/>
                <w:i w:val="false"/>
                <w:color w:val="000000"/>
                <w:sz w:val="20"/>
              </w:rPr>
              <w:t>главных</w:t>
            </w:r>
            <w:r>
              <w:br/>
            </w:r>
            <w:r>
              <w:rPr>
                <w:rFonts w:ascii="Times New Roman"/>
                <w:b w:val="false"/>
                <w:i w:val="false"/>
                <w:color w:val="000000"/>
                <w:sz w:val="20"/>
              </w:rPr>
              <w:t>
</w:t>
            </w:r>
            <w:r>
              <w:rPr>
                <w:rFonts w:ascii="Times New Roman"/>
                <w:b w:val="false"/>
                <w:i w:val="false"/>
                <w:color w:val="000000"/>
                <w:sz w:val="20"/>
              </w:rPr>
              <w:t>генераторов</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 установкой</w:t>
            </w:r>
            <w:r>
              <w:br/>
            </w:r>
            <w:r>
              <w:rPr>
                <w:rFonts w:ascii="Times New Roman"/>
                <w:b w:val="false"/>
                <w:i w:val="false"/>
                <w:color w:val="000000"/>
                <w:sz w:val="20"/>
              </w:rPr>
              <w:t>
</w:t>
            </w:r>
            <w:r>
              <w:rPr>
                <w:rFonts w:ascii="Times New Roman"/>
                <w:b w:val="false"/>
                <w:i w:val="false"/>
                <w:color w:val="000000"/>
                <w:sz w:val="20"/>
              </w:rPr>
              <w:t>новых двигателей (замена</w:t>
            </w:r>
            <w:r>
              <w:br/>
            </w:r>
            <w:r>
              <w:rPr>
                <w:rFonts w:ascii="Times New Roman"/>
                <w:b w:val="false"/>
                <w:i w:val="false"/>
                <w:color w:val="000000"/>
                <w:sz w:val="20"/>
              </w:rPr>
              <w:t>
</w:t>
            </w:r>
            <w:r>
              <w:rPr>
                <w:rFonts w:ascii="Times New Roman"/>
                <w:b w:val="false"/>
                <w:i w:val="false"/>
                <w:color w:val="000000"/>
                <w:sz w:val="20"/>
              </w:rPr>
              <w:t>всего агрегата, включая</w:t>
            </w:r>
            <w:r>
              <w:br/>
            </w:r>
            <w:r>
              <w:rPr>
                <w:rFonts w:ascii="Times New Roman"/>
                <w:b w:val="false"/>
                <w:i w:val="false"/>
                <w:color w:val="000000"/>
                <w:sz w:val="20"/>
              </w:rPr>
              <w:t>
</w:t>
            </w:r>
            <w:r>
              <w:rPr>
                <w:rFonts w:ascii="Times New Roman"/>
                <w:b w:val="false"/>
                <w:i w:val="false"/>
                <w:color w:val="000000"/>
                <w:sz w:val="20"/>
              </w:rPr>
              <w:t>генератор, на</w:t>
            </w:r>
            <w:r>
              <w:br/>
            </w:r>
            <w:r>
              <w:rPr>
                <w:rFonts w:ascii="Times New Roman"/>
                <w:b w:val="false"/>
                <w:i w:val="false"/>
                <w:color w:val="000000"/>
                <w:sz w:val="20"/>
              </w:rPr>
              <w:t>
</w:t>
            </w:r>
            <w:r>
              <w:rPr>
                <w:rFonts w:ascii="Times New Roman"/>
                <w:b w:val="false"/>
                <w:i w:val="false"/>
                <w:color w:val="000000"/>
                <w:sz w:val="20"/>
              </w:rPr>
              <w:t>дизель-генератор большей</w:t>
            </w:r>
            <w:r>
              <w:br/>
            </w:r>
            <w:r>
              <w:rPr>
                <w:rFonts w:ascii="Times New Roman"/>
                <w:b w:val="false"/>
                <w:i w:val="false"/>
                <w:color w:val="000000"/>
                <w:sz w:val="20"/>
              </w:rPr>
              <w:t>
</w:t>
            </w:r>
            <w:r>
              <w:rPr>
                <w:rFonts w:ascii="Times New Roman"/>
                <w:b w:val="false"/>
                <w:i w:val="false"/>
                <w:color w:val="000000"/>
                <w:sz w:val="20"/>
              </w:rPr>
              <w:t>мощности в случае, когда</w:t>
            </w:r>
            <w:r>
              <w:br/>
            </w:r>
            <w:r>
              <w:rPr>
                <w:rFonts w:ascii="Times New Roman"/>
                <w:b w:val="false"/>
                <w:i w:val="false"/>
                <w:color w:val="000000"/>
                <w:sz w:val="20"/>
              </w:rPr>
              <w:t>
</w:t>
            </w:r>
            <w:r>
              <w:rPr>
                <w:rFonts w:ascii="Times New Roman"/>
                <w:b w:val="false"/>
                <w:i w:val="false"/>
                <w:color w:val="000000"/>
                <w:sz w:val="20"/>
              </w:rPr>
              <w:t>для снабжения всех</w:t>
            </w:r>
            <w:r>
              <w:br/>
            </w:r>
            <w:r>
              <w:rPr>
                <w:rFonts w:ascii="Times New Roman"/>
                <w:b w:val="false"/>
                <w:i w:val="false"/>
                <w:color w:val="000000"/>
                <w:sz w:val="20"/>
              </w:rPr>
              <w:t>
</w:t>
            </w:r>
            <w:r>
              <w:rPr>
                <w:rFonts w:ascii="Times New Roman"/>
                <w:b w:val="false"/>
                <w:i w:val="false"/>
                <w:color w:val="000000"/>
                <w:sz w:val="20"/>
              </w:rPr>
              <w:t>потребителей</w:t>
            </w:r>
            <w:r>
              <w:br/>
            </w:r>
            <w:r>
              <w:rPr>
                <w:rFonts w:ascii="Times New Roman"/>
                <w:b w:val="false"/>
                <w:i w:val="false"/>
                <w:color w:val="000000"/>
                <w:sz w:val="20"/>
              </w:rPr>
              <w:t>
</w:t>
            </w:r>
            <w:r>
              <w:rPr>
                <w:rFonts w:ascii="Times New Roman"/>
                <w:b w:val="false"/>
                <w:i w:val="false"/>
                <w:color w:val="000000"/>
                <w:sz w:val="20"/>
              </w:rPr>
              <w:t>обновленного земснаряда</w:t>
            </w:r>
            <w:r>
              <w:br/>
            </w:r>
            <w:r>
              <w:rPr>
                <w:rFonts w:ascii="Times New Roman"/>
                <w:b w:val="false"/>
                <w:i w:val="false"/>
                <w:color w:val="000000"/>
                <w:sz w:val="20"/>
              </w:rPr>
              <w:t>
</w:t>
            </w:r>
            <w:r>
              <w:rPr>
                <w:rFonts w:ascii="Times New Roman"/>
                <w:b w:val="false"/>
                <w:i w:val="false"/>
                <w:color w:val="000000"/>
                <w:sz w:val="20"/>
              </w:rPr>
              <w:t>требуется большая</w:t>
            </w:r>
            <w:r>
              <w:br/>
            </w:r>
            <w:r>
              <w:rPr>
                <w:rFonts w:ascii="Times New Roman"/>
                <w:b w:val="false"/>
                <w:i w:val="false"/>
                <w:color w:val="000000"/>
                <w:sz w:val="20"/>
              </w:rPr>
              <w:t>
</w:t>
            </w:r>
            <w:r>
              <w:rPr>
                <w:rFonts w:ascii="Times New Roman"/>
                <w:b w:val="false"/>
                <w:i w:val="false"/>
                <w:color w:val="000000"/>
                <w:sz w:val="20"/>
              </w:rPr>
              <w:t>мощность электростанции,</w:t>
            </w:r>
            <w:r>
              <w:br/>
            </w:r>
            <w:r>
              <w:rPr>
                <w:rFonts w:ascii="Times New Roman"/>
                <w:b w:val="false"/>
                <w:i w:val="false"/>
                <w:color w:val="000000"/>
                <w:sz w:val="20"/>
              </w:rPr>
              <w:t>
</w:t>
            </w:r>
            <w:r>
              <w:rPr>
                <w:rFonts w:ascii="Times New Roman"/>
                <w:b w:val="false"/>
                <w:i w:val="false"/>
                <w:color w:val="000000"/>
                <w:sz w:val="20"/>
              </w:rPr>
              <w:t>чем это было необходимо</w:t>
            </w:r>
            <w:r>
              <w:br/>
            </w:r>
            <w:r>
              <w:rPr>
                <w:rFonts w:ascii="Times New Roman"/>
                <w:b w:val="false"/>
                <w:i w:val="false"/>
                <w:color w:val="000000"/>
                <w:sz w:val="20"/>
              </w:rPr>
              <w:t>
</w:t>
            </w:r>
            <w:r>
              <w:rPr>
                <w:rFonts w:ascii="Times New Roman"/>
                <w:b w:val="false"/>
                <w:i w:val="false"/>
                <w:color w:val="000000"/>
                <w:sz w:val="20"/>
              </w:rPr>
              <w:t>после постройки</w:t>
            </w:r>
            <w:r>
              <w:br/>
            </w:r>
            <w:r>
              <w:rPr>
                <w:rFonts w:ascii="Times New Roman"/>
                <w:b w:val="false"/>
                <w:i w:val="false"/>
                <w:color w:val="000000"/>
                <w:sz w:val="20"/>
              </w:rPr>
              <w:t>
</w:t>
            </w:r>
            <w:r>
              <w:rPr>
                <w:rFonts w:ascii="Times New Roman"/>
                <w:b w:val="false"/>
                <w:i w:val="false"/>
                <w:color w:val="000000"/>
                <w:sz w:val="20"/>
              </w:rPr>
              <w:t>обновляемого земснаряда);</w:t>
            </w:r>
            <w:r>
              <w:br/>
            </w:r>
            <w:r>
              <w:rPr>
                <w:rFonts w:ascii="Times New Roman"/>
                <w:b w:val="false"/>
                <w:i w:val="false"/>
                <w:color w:val="000000"/>
                <w:sz w:val="20"/>
              </w:rPr>
              <w:t>
</w:t>
            </w:r>
            <w:r>
              <w:rPr>
                <w:rFonts w:ascii="Times New Roman"/>
                <w:b w:val="false"/>
                <w:i w:val="false"/>
                <w:color w:val="000000"/>
                <w:sz w:val="20"/>
              </w:rPr>
              <w:t>2. Замена с установкой</w:t>
            </w:r>
            <w:r>
              <w:br/>
            </w:r>
            <w:r>
              <w:rPr>
                <w:rFonts w:ascii="Times New Roman"/>
                <w:b w:val="false"/>
                <w:i w:val="false"/>
                <w:color w:val="000000"/>
                <w:sz w:val="20"/>
              </w:rPr>
              <w:t>
</w:t>
            </w:r>
            <w:r>
              <w:rPr>
                <w:rFonts w:ascii="Times New Roman"/>
                <w:b w:val="false"/>
                <w:i w:val="false"/>
                <w:color w:val="000000"/>
                <w:sz w:val="20"/>
              </w:rPr>
              <w:t>двигателей после</w:t>
            </w:r>
            <w:r>
              <w:br/>
            </w:r>
            <w:r>
              <w:rPr>
                <w:rFonts w:ascii="Times New Roman"/>
                <w:b w:val="false"/>
                <w:i w:val="false"/>
                <w:color w:val="000000"/>
                <w:sz w:val="20"/>
              </w:rPr>
              <w:t>
</w:t>
            </w:r>
            <w:r>
              <w:rPr>
                <w:rFonts w:ascii="Times New Roman"/>
                <w:b w:val="false"/>
                <w:i w:val="false"/>
                <w:color w:val="000000"/>
                <w:sz w:val="20"/>
              </w:rPr>
              <w:t>капитального ремонта</w:t>
            </w:r>
            <w:r>
              <w:br/>
            </w:r>
            <w:r>
              <w:rPr>
                <w:rFonts w:ascii="Times New Roman"/>
                <w:b w:val="false"/>
                <w:i w:val="false"/>
                <w:color w:val="000000"/>
                <w:sz w:val="20"/>
              </w:rPr>
              <w:t>
</w:t>
            </w:r>
            <w:r>
              <w:rPr>
                <w:rFonts w:ascii="Times New Roman"/>
                <w:b w:val="false"/>
                <w:i w:val="false"/>
                <w:color w:val="000000"/>
                <w:sz w:val="20"/>
              </w:rPr>
              <w:t>под наблюдением Регистра</w:t>
            </w:r>
            <w:r>
              <w:br/>
            </w:r>
            <w:r>
              <w:rPr>
                <w:rFonts w:ascii="Times New Roman"/>
                <w:b w:val="false"/>
                <w:i w:val="false"/>
                <w:color w:val="000000"/>
                <w:sz w:val="20"/>
              </w:rPr>
              <w:t>
</w:t>
            </w:r>
            <w:r>
              <w:rPr>
                <w:rFonts w:ascii="Times New Roman"/>
                <w:b w:val="false"/>
                <w:i w:val="false"/>
                <w:color w:val="000000"/>
                <w:sz w:val="20"/>
              </w:rPr>
              <w:t>судоходства;</w:t>
            </w:r>
            <w:r>
              <w:br/>
            </w:r>
            <w:r>
              <w:rPr>
                <w:rFonts w:ascii="Times New Roman"/>
                <w:b w:val="false"/>
                <w:i w:val="false"/>
                <w:color w:val="000000"/>
                <w:sz w:val="20"/>
              </w:rPr>
              <w:t>
</w:t>
            </w:r>
            <w:r>
              <w:rPr>
                <w:rFonts w:ascii="Times New Roman"/>
                <w:b w:val="false"/>
                <w:i w:val="false"/>
                <w:color w:val="000000"/>
                <w:sz w:val="20"/>
              </w:rPr>
              <w:t>3. Дефектация и ремонт в</w:t>
            </w:r>
            <w:r>
              <w:br/>
            </w:r>
            <w:r>
              <w:rPr>
                <w:rFonts w:ascii="Times New Roman"/>
                <w:b w:val="false"/>
                <w:i w:val="false"/>
                <w:color w:val="000000"/>
                <w:sz w:val="20"/>
              </w:rPr>
              <w:t>
</w:t>
            </w:r>
            <w:r>
              <w:rPr>
                <w:rFonts w:ascii="Times New Roman"/>
                <w:b w:val="false"/>
                <w:i w:val="false"/>
                <w:color w:val="000000"/>
                <w:sz w:val="20"/>
              </w:rPr>
              <w:t>корпусе судна</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w:t>
            </w:r>
            <w:r>
              <w:br/>
            </w:r>
            <w:r>
              <w:rPr>
                <w:rFonts w:ascii="Times New Roman"/>
                <w:b w:val="false"/>
                <w:i w:val="false"/>
                <w:color w:val="000000"/>
                <w:sz w:val="20"/>
              </w:rPr>
              <w:t>
</w:t>
            </w:r>
            <w:r>
              <w:rPr>
                <w:rFonts w:ascii="Times New Roman"/>
                <w:b w:val="false"/>
                <w:i w:val="false"/>
                <w:color w:val="000000"/>
                <w:sz w:val="20"/>
              </w:rPr>
              <w:t>установкой новых</w:t>
            </w:r>
            <w:r>
              <w:br/>
            </w:r>
            <w:r>
              <w:rPr>
                <w:rFonts w:ascii="Times New Roman"/>
                <w:b w:val="false"/>
                <w:i w:val="false"/>
                <w:color w:val="000000"/>
                <w:sz w:val="20"/>
              </w:rPr>
              <w:t>
</w:t>
            </w:r>
            <w:r>
              <w:rPr>
                <w:rFonts w:ascii="Times New Roman"/>
                <w:b w:val="false"/>
                <w:i w:val="false"/>
                <w:color w:val="000000"/>
                <w:sz w:val="20"/>
              </w:rPr>
              <w:t>двигателей той же</w:t>
            </w:r>
            <w:r>
              <w:br/>
            </w:r>
            <w:r>
              <w:rPr>
                <w:rFonts w:ascii="Times New Roman"/>
                <w:b w:val="false"/>
                <w:i w:val="false"/>
                <w:color w:val="000000"/>
                <w:sz w:val="20"/>
              </w:rPr>
              <w:t>
</w:t>
            </w: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2. Замена с</w:t>
            </w:r>
            <w:r>
              <w:br/>
            </w:r>
            <w:r>
              <w:rPr>
                <w:rFonts w:ascii="Times New Roman"/>
                <w:b w:val="false"/>
                <w:i w:val="false"/>
                <w:color w:val="000000"/>
                <w:sz w:val="20"/>
              </w:rPr>
              <w:t>
</w:t>
            </w:r>
            <w:r>
              <w:rPr>
                <w:rFonts w:ascii="Times New Roman"/>
                <w:b w:val="false"/>
                <w:i w:val="false"/>
                <w:color w:val="000000"/>
                <w:sz w:val="20"/>
              </w:rPr>
              <w:t>установкой</w:t>
            </w:r>
            <w:r>
              <w:br/>
            </w:r>
            <w:r>
              <w:rPr>
                <w:rFonts w:ascii="Times New Roman"/>
                <w:b w:val="false"/>
                <w:i w:val="false"/>
                <w:color w:val="000000"/>
                <w:sz w:val="20"/>
              </w:rPr>
              <w:t>
</w:t>
            </w:r>
            <w:r>
              <w:rPr>
                <w:rFonts w:ascii="Times New Roman"/>
                <w:b w:val="false"/>
                <w:i w:val="false"/>
                <w:color w:val="000000"/>
                <w:sz w:val="20"/>
              </w:rPr>
              <w:t>двигателей после</w:t>
            </w:r>
            <w:r>
              <w:br/>
            </w:r>
            <w:r>
              <w:rPr>
                <w:rFonts w:ascii="Times New Roman"/>
                <w:b w:val="false"/>
                <w:i w:val="false"/>
                <w:color w:val="000000"/>
                <w:sz w:val="20"/>
              </w:rPr>
              <w:t>
</w:t>
            </w:r>
            <w:r>
              <w:rPr>
                <w:rFonts w:ascii="Times New Roman"/>
                <w:b w:val="false"/>
                <w:i w:val="false"/>
                <w:color w:val="000000"/>
                <w:sz w:val="20"/>
              </w:rPr>
              <w:t>капитального ремонта</w:t>
            </w:r>
            <w:r>
              <w:br/>
            </w:r>
            <w:r>
              <w:rPr>
                <w:rFonts w:ascii="Times New Roman"/>
                <w:b w:val="false"/>
                <w:i w:val="false"/>
                <w:color w:val="000000"/>
                <w:sz w:val="20"/>
              </w:rPr>
              <w:t>
</w:t>
            </w:r>
            <w:r>
              <w:rPr>
                <w:rFonts w:ascii="Times New Roman"/>
                <w:b w:val="false"/>
                <w:i w:val="false"/>
                <w:color w:val="000000"/>
                <w:sz w:val="20"/>
              </w:rPr>
              <w:t>под наблюдением</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судоходства;</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r>
              <w:br/>
            </w:r>
            <w:r>
              <w:rPr>
                <w:rFonts w:ascii="Times New Roman"/>
                <w:b w:val="false"/>
                <w:i w:val="false"/>
                <w:color w:val="000000"/>
                <w:sz w:val="20"/>
              </w:rPr>
              <w:t>
</w:t>
            </w:r>
            <w:r>
              <w:rPr>
                <w:rFonts w:ascii="Times New Roman"/>
                <w:b w:val="false"/>
                <w:i w:val="false"/>
                <w:color w:val="000000"/>
                <w:sz w:val="20"/>
              </w:rPr>
              <w:t>в корпусе судна</w:t>
            </w:r>
          </w:p>
        </w:tc>
      </w:tr>
      <w:tr>
        <w:trPr>
          <w:trHeight w:val="201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Первичные двигатели вспомогательных генераторов</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 установкой</w:t>
            </w:r>
            <w:r>
              <w:br/>
            </w:r>
            <w:r>
              <w:rPr>
                <w:rFonts w:ascii="Times New Roman"/>
                <w:b w:val="false"/>
                <w:i w:val="false"/>
                <w:color w:val="000000"/>
                <w:sz w:val="20"/>
              </w:rPr>
              <w:t>
</w:t>
            </w:r>
            <w:r>
              <w:rPr>
                <w:rFonts w:ascii="Times New Roman"/>
                <w:b w:val="false"/>
                <w:i w:val="false"/>
                <w:color w:val="000000"/>
                <w:sz w:val="20"/>
              </w:rPr>
              <w:t>новых двигателей той же</w:t>
            </w:r>
            <w:r>
              <w:br/>
            </w:r>
            <w:r>
              <w:rPr>
                <w:rFonts w:ascii="Times New Roman"/>
                <w:b w:val="false"/>
                <w:i w:val="false"/>
                <w:color w:val="000000"/>
                <w:sz w:val="20"/>
              </w:rPr>
              <w:t>
</w:t>
            </w: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2. Замена с установкой</w:t>
            </w:r>
            <w:r>
              <w:br/>
            </w:r>
            <w:r>
              <w:rPr>
                <w:rFonts w:ascii="Times New Roman"/>
                <w:b w:val="false"/>
                <w:i w:val="false"/>
                <w:color w:val="000000"/>
                <w:sz w:val="20"/>
              </w:rPr>
              <w:t>
</w:t>
            </w:r>
            <w:r>
              <w:rPr>
                <w:rFonts w:ascii="Times New Roman"/>
                <w:b w:val="false"/>
                <w:i w:val="false"/>
                <w:color w:val="000000"/>
                <w:sz w:val="20"/>
              </w:rPr>
              <w:t>двигателей после</w:t>
            </w:r>
            <w:r>
              <w:br/>
            </w:r>
            <w:r>
              <w:rPr>
                <w:rFonts w:ascii="Times New Roman"/>
                <w:b w:val="false"/>
                <w:i w:val="false"/>
                <w:color w:val="000000"/>
                <w:sz w:val="20"/>
              </w:rPr>
              <w:t>
</w:t>
            </w:r>
            <w:r>
              <w:rPr>
                <w:rFonts w:ascii="Times New Roman"/>
                <w:b w:val="false"/>
                <w:i w:val="false"/>
                <w:color w:val="000000"/>
                <w:sz w:val="20"/>
              </w:rPr>
              <w:t>капитального ремонта под</w:t>
            </w:r>
            <w:r>
              <w:br/>
            </w:r>
            <w:r>
              <w:rPr>
                <w:rFonts w:ascii="Times New Roman"/>
                <w:b w:val="false"/>
                <w:i w:val="false"/>
                <w:color w:val="000000"/>
                <w:sz w:val="20"/>
              </w:rPr>
              <w:t>
</w:t>
            </w:r>
            <w:r>
              <w:rPr>
                <w:rFonts w:ascii="Times New Roman"/>
                <w:b w:val="false"/>
                <w:i w:val="false"/>
                <w:color w:val="000000"/>
                <w:sz w:val="20"/>
              </w:rPr>
              <w:t>наблюдением Регистра</w:t>
            </w:r>
            <w:r>
              <w:br/>
            </w:r>
            <w:r>
              <w:rPr>
                <w:rFonts w:ascii="Times New Roman"/>
                <w:b w:val="false"/>
                <w:i w:val="false"/>
                <w:color w:val="000000"/>
                <w:sz w:val="20"/>
              </w:rPr>
              <w:t>
</w:t>
            </w:r>
            <w:r>
              <w:rPr>
                <w:rFonts w:ascii="Times New Roman"/>
                <w:b w:val="false"/>
                <w:i w:val="false"/>
                <w:color w:val="000000"/>
                <w:sz w:val="20"/>
              </w:rPr>
              <w:t>судоходства;</w:t>
            </w:r>
            <w:r>
              <w:br/>
            </w:r>
            <w:r>
              <w:rPr>
                <w:rFonts w:ascii="Times New Roman"/>
                <w:b w:val="false"/>
                <w:i w:val="false"/>
                <w:color w:val="000000"/>
                <w:sz w:val="20"/>
              </w:rPr>
              <w:t>
</w:t>
            </w:r>
            <w:r>
              <w:rPr>
                <w:rFonts w:ascii="Times New Roman"/>
                <w:b w:val="false"/>
                <w:i w:val="false"/>
                <w:color w:val="000000"/>
                <w:sz w:val="20"/>
              </w:rPr>
              <w:t>3. Дефектация и ремонт в</w:t>
            </w:r>
            <w:r>
              <w:br/>
            </w:r>
            <w:r>
              <w:rPr>
                <w:rFonts w:ascii="Times New Roman"/>
                <w:b w:val="false"/>
                <w:i w:val="false"/>
                <w:color w:val="000000"/>
                <w:sz w:val="20"/>
              </w:rPr>
              <w:t>
</w:t>
            </w:r>
            <w:r>
              <w:rPr>
                <w:rFonts w:ascii="Times New Roman"/>
                <w:b w:val="false"/>
                <w:i w:val="false"/>
                <w:color w:val="000000"/>
                <w:sz w:val="20"/>
              </w:rPr>
              <w:t>корпусе судна</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 установкой после капитального ремонта под наблюдением Регистра судоходства;</w:t>
            </w:r>
          </w:p>
          <w:p>
            <w:pPr>
              <w:spacing w:after="20"/>
              <w:ind w:left="20"/>
              <w:jc w:val="both"/>
            </w:pPr>
            <w:r>
              <w:rPr>
                <w:rFonts w:ascii="Times New Roman"/>
                <w:b w:val="false"/>
                <w:i w:val="false"/>
                <w:color w:val="000000"/>
                <w:sz w:val="20"/>
              </w:rPr>
              <w:t>2. Дефектация и ремонт в корпусе судна</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 в корпусе судна</w:t>
            </w:r>
          </w:p>
        </w:tc>
      </w:tr>
      <w:tr>
        <w:trPr>
          <w:trHeight w:val="201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Первичные</w:t>
            </w:r>
            <w:r>
              <w:br/>
            </w:r>
            <w:r>
              <w:rPr>
                <w:rFonts w:ascii="Times New Roman"/>
                <w:b w:val="false"/>
                <w:i w:val="false"/>
                <w:color w:val="000000"/>
                <w:sz w:val="20"/>
              </w:rPr>
              <w:t>
</w:t>
            </w:r>
            <w:r>
              <w:rPr>
                <w:rFonts w:ascii="Times New Roman"/>
                <w:b w:val="false"/>
                <w:i w:val="false"/>
                <w:color w:val="000000"/>
                <w:sz w:val="20"/>
              </w:rPr>
              <w:t>двигатели</w:t>
            </w:r>
            <w:r>
              <w:br/>
            </w:r>
            <w:r>
              <w:rPr>
                <w:rFonts w:ascii="Times New Roman"/>
                <w:b w:val="false"/>
                <w:i w:val="false"/>
                <w:color w:val="000000"/>
                <w:sz w:val="20"/>
              </w:rPr>
              <w:t>
</w:t>
            </w:r>
            <w:r>
              <w:rPr>
                <w:rFonts w:ascii="Times New Roman"/>
                <w:b w:val="false"/>
                <w:i w:val="false"/>
                <w:color w:val="000000"/>
                <w:sz w:val="20"/>
              </w:rPr>
              <w:t>аварийных</w:t>
            </w:r>
            <w:r>
              <w:br/>
            </w:r>
            <w:r>
              <w:rPr>
                <w:rFonts w:ascii="Times New Roman"/>
                <w:b w:val="false"/>
                <w:i w:val="false"/>
                <w:color w:val="000000"/>
                <w:sz w:val="20"/>
              </w:rPr>
              <w:t>
</w:t>
            </w:r>
            <w:r>
              <w:rPr>
                <w:rFonts w:ascii="Times New Roman"/>
                <w:b w:val="false"/>
                <w:i w:val="false"/>
                <w:color w:val="000000"/>
                <w:sz w:val="20"/>
              </w:rPr>
              <w:t>генераторов</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с установкой</w:t>
            </w:r>
            <w:r>
              <w:br/>
            </w:r>
            <w:r>
              <w:rPr>
                <w:rFonts w:ascii="Times New Roman"/>
                <w:b w:val="false"/>
                <w:i w:val="false"/>
                <w:color w:val="000000"/>
                <w:sz w:val="20"/>
              </w:rPr>
              <w:t>
</w:t>
            </w:r>
            <w:r>
              <w:rPr>
                <w:rFonts w:ascii="Times New Roman"/>
                <w:b w:val="false"/>
                <w:i w:val="false"/>
                <w:color w:val="000000"/>
                <w:sz w:val="20"/>
              </w:rPr>
              <w:t>двигателей после</w:t>
            </w:r>
            <w:r>
              <w:br/>
            </w:r>
            <w:r>
              <w:rPr>
                <w:rFonts w:ascii="Times New Roman"/>
                <w:b w:val="false"/>
                <w:i w:val="false"/>
                <w:color w:val="000000"/>
                <w:sz w:val="20"/>
              </w:rPr>
              <w:t>
</w:t>
            </w:r>
            <w:r>
              <w:rPr>
                <w:rFonts w:ascii="Times New Roman"/>
                <w:b w:val="false"/>
                <w:i w:val="false"/>
                <w:color w:val="000000"/>
                <w:sz w:val="20"/>
              </w:rPr>
              <w:t>капитального ремонта</w:t>
            </w:r>
            <w:r>
              <w:br/>
            </w:r>
            <w:r>
              <w:rPr>
                <w:rFonts w:ascii="Times New Roman"/>
                <w:b w:val="false"/>
                <w:i w:val="false"/>
                <w:color w:val="000000"/>
                <w:sz w:val="20"/>
              </w:rPr>
              <w:t>
</w:t>
            </w:r>
            <w:r>
              <w:rPr>
                <w:rFonts w:ascii="Times New Roman"/>
                <w:b w:val="false"/>
                <w:i w:val="false"/>
                <w:color w:val="000000"/>
                <w:sz w:val="20"/>
              </w:rPr>
              <w:t>под наблюдением Регистра</w:t>
            </w:r>
            <w:r>
              <w:br/>
            </w:r>
            <w:r>
              <w:rPr>
                <w:rFonts w:ascii="Times New Roman"/>
                <w:b w:val="false"/>
                <w:i w:val="false"/>
                <w:color w:val="000000"/>
                <w:sz w:val="20"/>
              </w:rPr>
              <w:t>
</w:t>
            </w:r>
            <w:r>
              <w:rPr>
                <w:rFonts w:ascii="Times New Roman"/>
                <w:b w:val="false"/>
                <w:i w:val="false"/>
                <w:color w:val="000000"/>
                <w:sz w:val="20"/>
              </w:rPr>
              <w:t>судоходства</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 в корпусе судна</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 в корпусе судна</w:t>
            </w:r>
          </w:p>
        </w:tc>
      </w:tr>
      <w:tr>
        <w:trPr>
          <w:trHeight w:val="51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Редукторы,</w:t>
            </w:r>
            <w:r>
              <w:br/>
            </w:r>
            <w:r>
              <w:rPr>
                <w:rFonts w:ascii="Times New Roman"/>
                <w:b w:val="false"/>
                <w:i w:val="false"/>
                <w:color w:val="000000"/>
                <w:sz w:val="20"/>
              </w:rPr>
              <w:t>
</w:t>
            </w:r>
            <w:r>
              <w:rPr>
                <w:rFonts w:ascii="Times New Roman"/>
                <w:b w:val="false"/>
                <w:i w:val="false"/>
                <w:color w:val="000000"/>
                <w:sz w:val="20"/>
              </w:rPr>
              <w:t>реверс-редукторы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аналогии с пунктом 1 настоящей таблицы</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Валопроводы:</w:t>
            </w:r>
            <w:r>
              <w:br/>
            </w:r>
            <w:r>
              <w:rPr>
                <w:rFonts w:ascii="Times New Roman"/>
                <w:b w:val="false"/>
                <w:i w:val="false"/>
                <w:color w:val="000000"/>
                <w:sz w:val="20"/>
              </w:rPr>
              <w:t>
</w:t>
            </w:r>
            <w:r>
              <w:rPr>
                <w:rFonts w:ascii="Times New Roman"/>
                <w:b w:val="false"/>
                <w:i w:val="false"/>
                <w:color w:val="000000"/>
                <w:sz w:val="20"/>
              </w:rPr>
              <w:t>валы</w:t>
            </w:r>
            <w:r>
              <w:br/>
            </w:r>
            <w:r>
              <w:rPr>
                <w:rFonts w:ascii="Times New Roman"/>
                <w:b w:val="false"/>
                <w:i w:val="false"/>
                <w:color w:val="000000"/>
                <w:sz w:val="20"/>
              </w:rPr>
              <w:t>
</w:t>
            </w:r>
            <w:r>
              <w:rPr>
                <w:rFonts w:ascii="Times New Roman"/>
                <w:b w:val="false"/>
                <w:i w:val="false"/>
                <w:color w:val="000000"/>
                <w:sz w:val="20"/>
              </w:rPr>
              <w:t>промежуточные,</w:t>
            </w:r>
            <w:r>
              <w:br/>
            </w:r>
            <w:r>
              <w:rPr>
                <w:rFonts w:ascii="Times New Roman"/>
                <w:b w:val="false"/>
                <w:i w:val="false"/>
                <w:color w:val="000000"/>
                <w:sz w:val="20"/>
              </w:rPr>
              <w:t>
</w:t>
            </w:r>
            <w:r>
              <w:rPr>
                <w:rFonts w:ascii="Times New Roman"/>
                <w:b w:val="false"/>
                <w:i w:val="false"/>
                <w:color w:val="000000"/>
                <w:sz w:val="20"/>
              </w:rPr>
              <w:t>упорные, детали</w:t>
            </w:r>
            <w:r>
              <w:br/>
            </w:r>
            <w:r>
              <w:rPr>
                <w:rFonts w:ascii="Times New Roman"/>
                <w:b w:val="false"/>
                <w:i w:val="false"/>
                <w:color w:val="000000"/>
                <w:sz w:val="20"/>
              </w:rPr>
              <w:t>
</w:t>
            </w:r>
            <w:r>
              <w:rPr>
                <w:rFonts w:ascii="Times New Roman"/>
                <w:b w:val="false"/>
                <w:i w:val="false"/>
                <w:color w:val="000000"/>
                <w:sz w:val="20"/>
              </w:rPr>
              <w:t>их соединений,</w:t>
            </w:r>
            <w:r>
              <w:br/>
            </w:r>
            <w:r>
              <w:rPr>
                <w:rFonts w:ascii="Times New Roman"/>
                <w:b w:val="false"/>
                <w:i w:val="false"/>
                <w:color w:val="000000"/>
                <w:sz w:val="20"/>
              </w:rPr>
              <w:t>
</w:t>
            </w:r>
            <w:r>
              <w:rPr>
                <w:rFonts w:ascii="Times New Roman"/>
                <w:b w:val="false"/>
                <w:i w:val="false"/>
                <w:color w:val="000000"/>
                <w:sz w:val="20"/>
              </w:rPr>
              <w:t>подшипники,</w:t>
            </w:r>
            <w:r>
              <w:br/>
            </w:r>
            <w:r>
              <w:rPr>
                <w:rFonts w:ascii="Times New Roman"/>
                <w:b w:val="false"/>
                <w:i w:val="false"/>
                <w:color w:val="000000"/>
                <w:sz w:val="20"/>
              </w:rPr>
              <w:t>
</w:t>
            </w:r>
            <w:r>
              <w:rPr>
                <w:rFonts w:ascii="Times New Roman"/>
                <w:b w:val="false"/>
                <w:i w:val="false"/>
                <w:color w:val="000000"/>
                <w:sz w:val="20"/>
              </w:rPr>
              <w:t>переборочные</w:t>
            </w:r>
            <w:r>
              <w:br/>
            </w:r>
            <w:r>
              <w:rPr>
                <w:rFonts w:ascii="Times New Roman"/>
                <w:b w:val="false"/>
                <w:i w:val="false"/>
                <w:color w:val="000000"/>
                <w:sz w:val="20"/>
              </w:rPr>
              <w:t>
</w:t>
            </w:r>
            <w:r>
              <w:rPr>
                <w:rFonts w:ascii="Times New Roman"/>
                <w:b w:val="false"/>
                <w:i w:val="false"/>
                <w:color w:val="000000"/>
                <w:sz w:val="20"/>
              </w:rPr>
              <w:t>сальники,</w:t>
            </w:r>
            <w:r>
              <w:br/>
            </w:r>
            <w:r>
              <w:rPr>
                <w:rFonts w:ascii="Times New Roman"/>
                <w:b w:val="false"/>
                <w:i w:val="false"/>
                <w:color w:val="000000"/>
                <w:sz w:val="20"/>
              </w:rPr>
              <w:t>
</w:t>
            </w:r>
            <w:r>
              <w:rPr>
                <w:rFonts w:ascii="Times New Roman"/>
                <w:b w:val="false"/>
                <w:i w:val="false"/>
                <w:color w:val="000000"/>
                <w:sz w:val="20"/>
              </w:rPr>
              <w:t>дейдвудные</w:t>
            </w:r>
            <w:r>
              <w:br/>
            </w:r>
            <w:r>
              <w:rPr>
                <w:rFonts w:ascii="Times New Roman"/>
                <w:b w:val="false"/>
                <w:i w:val="false"/>
                <w:color w:val="000000"/>
                <w:sz w:val="20"/>
              </w:rPr>
              <w:t>
</w:t>
            </w:r>
            <w:r>
              <w:rPr>
                <w:rFonts w:ascii="Times New Roman"/>
                <w:b w:val="false"/>
                <w:i w:val="false"/>
                <w:color w:val="000000"/>
                <w:sz w:val="20"/>
              </w:rPr>
              <w:t>трубы;</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 установкой</w:t>
            </w:r>
            <w:r>
              <w:br/>
            </w:r>
            <w:r>
              <w:rPr>
                <w:rFonts w:ascii="Times New Roman"/>
                <w:b w:val="false"/>
                <w:i w:val="false"/>
                <w:color w:val="000000"/>
                <w:sz w:val="20"/>
              </w:rPr>
              <w:t>
</w:t>
            </w:r>
            <w:r>
              <w:rPr>
                <w:rFonts w:ascii="Times New Roman"/>
                <w:b w:val="false"/>
                <w:i w:val="false"/>
                <w:color w:val="000000"/>
                <w:sz w:val="20"/>
              </w:rPr>
              <w:t>новых изделий в случае</w:t>
            </w:r>
            <w:r>
              <w:br/>
            </w:r>
            <w:r>
              <w:rPr>
                <w:rFonts w:ascii="Times New Roman"/>
                <w:b w:val="false"/>
                <w:i w:val="false"/>
                <w:color w:val="000000"/>
                <w:sz w:val="20"/>
              </w:rPr>
              <w:t>
</w:t>
            </w:r>
            <w:r>
              <w:rPr>
                <w:rFonts w:ascii="Times New Roman"/>
                <w:b w:val="false"/>
                <w:i w:val="false"/>
                <w:color w:val="000000"/>
                <w:sz w:val="20"/>
              </w:rPr>
              <w:t>изменения размеров в</w:t>
            </w:r>
            <w:r>
              <w:br/>
            </w:r>
            <w:r>
              <w:rPr>
                <w:rFonts w:ascii="Times New Roman"/>
                <w:b w:val="false"/>
                <w:i w:val="false"/>
                <w:color w:val="000000"/>
                <w:sz w:val="20"/>
              </w:rPr>
              <w:t>
</w:t>
            </w:r>
            <w:r>
              <w:rPr>
                <w:rFonts w:ascii="Times New Roman"/>
                <w:b w:val="false"/>
                <w:i w:val="false"/>
                <w:color w:val="000000"/>
                <w:sz w:val="20"/>
              </w:rPr>
              <w:t>связи с заменой главных</w:t>
            </w:r>
            <w:r>
              <w:br/>
            </w:r>
            <w:r>
              <w:rPr>
                <w:rFonts w:ascii="Times New Roman"/>
                <w:b w:val="false"/>
                <w:i w:val="false"/>
                <w:color w:val="000000"/>
                <w:sz w:val="20"/>
              </w:rPr>
              <w:t>
</w:t>
            </w:r>
            <w:r>
              <w:rPr>
                <w:rFonts w:ascii="Times New Roman"/>
                <w:b w:val="false"/>
                <w:i w:val="false"/>
                <w:color w:val="000000"/>
                <w:sz w:val="20"/>
              </w:rPr>
              <w:t>двигателей;</w:t>
            </w:r>
            <w:r>
              <w:br/>
            </w:r>
            <w:r>
              <w:rPr>
                <w:rFonts w:ascii="Times New Roman"/>
                <w:b w:val="false"/>
                <w:i w:val="false"/>
                <w:color w:val="000000"/>
                <w:sz w:val="20"/>
              </w:rPr>
              <w:t>
</w:t>
            </w:r>
            <w:r>
              <w:rPr>
                <w:rFonts w:ascii="Times New Roman"/>
                <w:b w:val="false"/>
                <w:i w:val="false"/>
                <w:color w:val="000000"/>
                <w:sz w:val="20"/>
              </w:rPr>
              <w:t>2. Дефектация и ремонт</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w:t>
            </w:r>
            <w:r>
              <w:br/>
            </w:r>
            <w:r>
              <w:rPr>
                <w:rFonts w:ascii="Times New Roman"/>
                <w:b w:val="false"/>
                <w:i w:val="false"/>
                <w:color w:val="000000"/>
                <w:sz w:val="20"/>
              </w:rPr>
              <w:t>
</w:t>
            </w:r>
            <w:r>
              <w:rPr>
                <w:rFonts w:ascii="Times New Roman"/>
                <w:b w:val="false"/>
                <w:i w:val="false"/>
                <w:color w:val="000000"/>
                <w:sz w:val="20"/>
              </w:rPr>
              <w:t>установкой новых</w:t>
            </w:r>
            <w:r>
              <w:br/>
            </w:r>
            <w:r>
              <w:rPr>
                <w:rFonts w:ascii="Times New Roman"/>
                <w:b w:val="false"/>
                <w:i w:val="false"/>
                <w:color w:val="000000"/>
                <w:sz w:val="20"/>
              </w:rPr>
              <w:t>
</w:t>
            </w:r>
            <w:r>
              <w:rPr>
                <w:rFonts w:ascii="Times New Roman"/>
                <w:b w:val="false"/>
                <w:i w:val="false"/>
                <w:color w:val="000000"/>
                <w:sz w:val="20"/>
              </w:rPr>
              <w:t>изделий в случае</w:t>
            </w:r>
            <w:r>
              <w:br/>
            </w:r>
            <w:r>
              <w:rPr>
                <w:rFonts w:ascii="Times New Roman"/>
                <w:b w:val="false"/>
                <w:i w:val="false"/>
                <w:color w:val="000000"/>
                <w:sz w:val="20"/>
              </w:rPr>
              <w:t>
</w:t>
            </w:r>
            <w:r>
              <w:rPr>
                <w:rFonts w:ascii="Times New Roman"/>
                <w:b w:val="false"/>
                <w:i w:val="false"/>
                <w:color w:val="000000"/>
                <w:sz w:val="20"/>
              </w:rPr>
              <w:t>изменения размеров</w:t>
            </w:r>
            <w:r>
              <w:br/>
            </w:r>
            <w:r>
              <w:rPr>
                <w:rFonts w:ascii="Times New Roman"/>
                <w:b w:val="false"/>
                <w:i w:val="false"/>
                <w:color w:val="000000"/>
                <w:sz w:val="20"/>
              </w:rPr>
              <w:t>
</w:t>
            </w:r>
            <w:r>
              <w:rPr>
                <w:rFonts w:ascii="Times New Roman"/>
                <w:b w:val="false"/>
                <w:i w:val="false"/>
                <w:color w:val="000000"/>
                <w:sz w:val="20"/>
              </w:rPr>
              <w:t>в связи с заменой</w:t>
            </w:r>
            <w:r>
              <w:br/>
            </w:r>
            <w:r>
              <w:rPr>
                <w:rFonts w:ascii="Times New Roman"/>
                <w:b w:val="false"/>
                <w:i w:val="false"/>
                <w:color w:val="000000"/>
                <w:sz w:val="20"/>
              </w:rPr>
              <w:t>
</w:t>
            </w:r>
            <w:r>
              <w:rPr>
                <w:rFonts w:ascii="Times New Roman"/>
                <w:b w:val="false"/>
                <w:i w:val="false"/>
                <w:color w:val="000000"/>
                <w:sz w:val="20"/>
              </w:rPr>
              <w:t>главных двигателей;</w:t>
            </w:r>
            <w:r>
              <w:br/>
            </w:r>
            <w:r>
              <w:rPr>
                <w:rFonts w:ascii="Times New Roman"/>
                <w:b w:val="false"/>
                <w:i w:val="false"/>
                <w:color w:val="000000"/>
                <w:sz w:val="20"/>
              </w:rPr>
              <w:t>
</w:t>
            </w:r>
            <w:r>
              <w:rPr>
                <w:rFonts w:ascii="Times New Roman"/>
                <w:b w:val="false"/>
                <w:i w:val="false"/>
                <w:color w:val="000000"/>
                <w:sz w:val="20"/>
              </w:rPr>
              <w:t>2. Дефектация и</w:t>
            </w:r>
            <w:r>
              <w:br/>
            </w:r>
            <w:r>
              <w:rPr>
                <w:rFonts w:ascii="Times New Roman"/>
                <w:b w:val="false"/>
                <w:i w:val="false"/>
                <w:color w:val="000000"/>
                <w:sz w:val="20"/>
              </w:rPr>
              <w:t>
</w:t>
            </w:r>
            <w:r>
              <w:rPr>
                <w:rFonts w:ascii="Times New Roman"/>
                <w:b w:val="false"/>
                <w:i w:val="false"/>
                <w:color w:val="000000"/>
                <w:sz w:val="20"/>
              </w:rPr>
              <w:t>ремонт</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r>
      <w:tr>
        <w:trPr>
          <w:trHeight w:val="1185"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валы гребные;</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 установкой новых валов, если валы отработали более 15 лет;</w:t>
            </w:r>
            <w:r>
              <w:br/>
            </w:r>
            <w:r>
              <w:rPr>
                <w:rFonts w:ascii="Times New Roman"/>
                <w:b w:val="false"/>
                <w:i w:val="false"/>
                <w:color w:val="000000"/>
                <w:sz w:val="20"/>
              </w:rPr>
              <w:t>
</w:t>
            </w:r>
            <w:r>
              <w:rPr>
                <w:rFonts w:ascii="Times New Roman"/>
                <w:b w:val="false"/>
                <w:i w:val="false"/>
                <w:color w:val="000000"/>
                <w:sz w:val="20"/>
              </w:rPr>
              <w:t>2. Дефектация и ремонт, если валы отработали 15 лет и менее</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w:t>
            </w:r>
            <w:r>
              <w:br/>
            </w:r>
            <w:r>
              <w:rPr>
                <w:rFonts w:ascii="Times New Roman"/>
                <w:b w:val="false"/>
                <w:i w:val="false"/>
                <w:color w:val="000000"/>
                <w:sz w:val="20"/>
              </w:rPr>
              <w:t>
</w:t>
            </w:r>
            <w:r>
              <w:rPr>
                <w:rFonts w:ascii="Times New Roman"/>
                <w:b w:val="false"/>
                <w:i w:val="false"/>
                <w:color w:val="000000"/>
                <w:sz w:val="20"/>
              </w:rPr>
              <w:t>установкой новых</w:t>
            </w:r>
            <w:r>
              <w:br/>
            </w:r>
            <w:r>
              <w:rPr>
                <w:rFonts w:ascii="Times New Roman"/>
                <w:b w:val="false"/>
                <w:i w:val="false"/>
                <w:color w:val="000000"/>
                <w:sz w:val="20"/>
              </w:rPr>
              <w:t>
</w:t>
            </w:r>
            <w:r>
              <w:rPr>
                <w:rFonts w:ascii="Times New Roman"/>
                <w:b w:val="false"/>
                <w:i w:val="false"/>
                <w:color w:val="000000"/>
                <w:sz w:val="20"/>
              </w:rPr>
              <w:t>валов, если валы</w:t>
            </w:r>
            <w:r>
              <w:br/>
            </w:r>
            <w:r>
              <w:rPr>
                <w:rFonts w:ascii="Times New Roman"/>
                <w:b w:val="false"/>
                <w:i w:val="false"/>
                <w:color w:val="000000"/>
                <w:sz w:val="20"/>
              </w:rPr>
              <w:t>
</w:t>
            </w:r>
            <w:r>
              <w:rPr>
                <w:rFonts w:ascii="Times New Roman"/>
                <w:b w:val="false"/>
                <w:i w:val="false"/>
                <w:color w:val="000000"/>
                <w:sz w:val="20"/>
              </w:rPr>
              <w:t>отработали более 15</w:t>
            </w:r>
            <w:r>
              <w:br/>
            </w:r>
            <w:r>
              <w:rPr>
                <w:rFonts w:ascii="Times New Roman"/>
                <w:b w:val="false"/>
                <w:i w:val="false"/>
                <w:color w:val="000000"/>
                <w:sz w:val="20"/>
              </w:rPr>
              <w:t>
</w:t>
            </w:r>
            <w:r>
              <w:rPr>
                <w:rFonts w:ascii="Times New Roman"/>
                <w:b w:val="false"/>
                <w:i w:val="false"/>
                <w:color w:val="000000"/>
                <w:sz w:val="20"/>
              </w:rPr>
              <w:t>лет;</w:t>
            </w:r>
            <w:r>
              <w:br/>
            </w:r>
            <w:r>
              <w:rPr>
                <w:rFonts w:ascii="Times New Roman"/>
                <w:b w:val="false"/>
                <w:i w:val="false"/>
                <w:color w:val="000000"/>
                <w:sz w:val="20"/>
              </w:rPr>
              <w:t>
</w:t>
            </w:r>
            <w:r>
              <w:rPr>
                <w:rFonts w:ascii="Times New Roman"/>
                <w:b w:val="false"/>
                <w:i w:val="false"/>
                <w:color w:val="000000"/>
                <w:sz w:val="20"/>
              </w:rPr>
              <w:t>2. Дефектация и</w:t>
            </w:r>
            <w:r>
              <w:br/>
            </w:r>
            <w:r>
              <w:rPr>
                <w:rFonts w:ascii="Times New Roman"/>
                <w:b w:val="false"/>
                <w:i w:val="false"/>
                <w:color w:val="000000"/>
                <w:sz w:val="20"/>
              </w:rPr>
              <w:t>
</w:t>
            </w:r>
            <w:r>
              <w:rPr>
                <w:rFonts w:ascii="Times New Roman"/>
                <w:b w:val="false"/>
                <w:i w:val="false"/>
                <w:color w:val="000000"/>
                <w:sz w:val="20"/>
              </w:rPr>
              <w:t>ремонт, если валы</w:t>
            </w:r>
            <w:r>
              <w:br/>
            </w:r>
            <w:r>
              <w:rPr>
                <w:rFonts w:ascii="Times New Roman"/>
                <w:b w:val="false"/>
                <w:i w:val="false"/>
                <w:color w:val="000000"/>
                <w:sz w:val="20"/>
              </w:rPr>
              <w:t>
</w:t>
            </w:r>
            <w:r>
              <w:rPr>
                <w:rFonts w:ascii="Times New Roman"/>
                <w:b w:val="false"/>
                <w:i w:val="false"/>
                <w:color w:val="000000"/>
                <w:sz w:val="20"/>
              </w:rPr>
              <w:t>отработали 15 лет и</w:t>
            </w:r>
            <w:r>
              <w:br/>
            </w:r>
            <w:r>
              <w:rPr>
                <w:rFonts w:ascii="Times New Roman"/>
                <w:b w:val="false"/>
                <w:i w:val="false"/>
                <w:color w:val="000000"/>
                <w:sz w:val="20"/>
              </w:rPr>
              <w:t>
</w:t>
            </w:r>
            <w:r>
              <w:rPr>
                <w:rFonts w:ascii="Times New Roman"/>
                <w:b w:val="false"/>
                <w:i w:val="false"/>
                <w:color w:val="000000"/>
                <w:sz w:val="20"/>
              </w:rPr>
              <w:t>менее</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w:t>
            </w:r>
            <w:r>
              <w:br/>
            </w:r>
            <w:r>
              <w:rPr>
                <w:rFonts w:ascii="Times New Roman"/>
                <w:b w:val="false"/>
                <w:i w:val="false"/>
                <w:color w:val="000000"/>
                <w:sz w:val="20"/>
              </w:rPr>
              <w:t>
</w:t>
            </w:r>
            <w:r>
              <w:rPr>
                <w:rFonts w:ascii="Times New Roman"/>
                <w:b w:val="false"/>
                <w:i w:val="false"/>
                <w:color w:val="000000"/>
                <w:sz w:val="20"/>
              </w:rPr>
              <w:t>установкой новых</w:t>
            </w:r>
            <w:r>
              <w:br/>
            </w:r>
            <w:r>
              <w:rPr>
                <w:rFonts w:ascii="Times New Roman"/>
                <w:b w:val="false"/>
                <w:i w:val="false"/>
                <w:color w:val="000000"/>
                <w:sz w:val="20"/>
              </w:rPr>
              <w:t>
</w:t>
            </w:r>
            <w:r>
              <w:rPr>
                <w:rFonts w:ascii="Times New Roman"/>
                <w:b w:val="false"/>
                <w:i w:val="false"/>
                <w:color w:val="000000"/>
                <w:sz w:val="20"/>
              </w:rPr>
              <w:t>валов, если валы</w:t>
            </w:r>
            <w:r>
              <w:br/>
            </w:r>
            <w:r>
              <w:rPr>
                <w:rFonts w:ascii="Times New Roman"/>
                <w:b w:val="false"/>
                <w:i w:val="false"/>
                <w:color w:val="000000"/>
                <w:sz w:val="20"/>
              </w:rPr>
              <w:t>
</w:t>
            </w:r>
            <w:r>
              <w:rPr>
                <w:rFonts w:ascii="Times New Roman"/>
                <w:b w:val="false"/>
                <w:i w:val="false"/>
                <w:color w:val="000000"/>
                <w:sz w:val="20"/>
              </w:rPr>
              <w:t>отработали более</w:t>
            </w:r>
            <w:r>
              <w:br/>
            </w:r>
            <w:r>
              <w:rPr>
                <w:rFonts w:ascii="Times New Roman"/>
                <w:b w:val="false"/>
                <w:i w:val="false"/>
                <w:color w:val="000000"/>
                <w:sz w:val="20"/>
              </w:rPr>
              <w:t>
</w:t>
            </w:r>
            <w:r>
              <w:rPr>
                <w:rFonts w:ascii="Times New Roman"/>
                <w:b w:val="false"/>
                <w:i w:val="false"/>
                <w:color w:val="000000"/>
                <w:sz w:val="20"/>
              </w:rPr>
              <w:t>15 лет;</w:t>
            </w:r>
            <w:r>
              <w:br/>
            </w:r>
            <w:r>
              <w:rPr>
                <w:rFonts w:ascii="Times New Roman"/>
                <w:b w:val="false"/>
                <w:i w:val="false"/>
                <w:color w:val="000000"/>
                <w:sz w:val="20"/>
              </w:rPr>
              <w:t>
</w:t>
            </w:r>
            <w:r>
              <w:rPr>
                <w:rFonts w:ascii="Times New Roman"/>
                <w:b w:val="false"/>
                <w:i w:val="false"/>
                <w:color w:val="000000"/>
                <w:sz w:val="20"/>
              </w:rPr>
              <w:t>2. Дефектация и</w:t>
            </w:r>
            <w:r>
              <w:br/>
            </w:r>
            <w:r>
              <w:rPr>
                <w:rFonts w:ascii="Times New Roman"/>
                <w:b w:val="false"/>
                <w:i w:val="false"/>
                <w:color w:val="000000"/>
                <w:sz w:val="20"/>
              </w:rPr>
              <w:t>
</w:t>
            </w:r>
            <w:r>
              <w:rPr>
                <w:rFonts w:ascii="Times New Roman"/>
                <w:b w:val="false"/>
                <w:i w:val="false"/>
                <w:color w:val="000000"/>
                <w:sz w:val="20"/>
              </w:rPr>
              <w:t>ремонт, если валы</w:t>
            </w:r>
            <w:r>
              <w:br/>
            </w:r>
            <w:r>
              <w:rPr>
                <w:rFonts w:ascii="Times New Roman"/>
                <w:b w:val="false"/>
                <w:i w:val="false"/>
                <w:color w:val="000000"/>
                <w:sz w:val="20"/>
              </w:rPr>
              <w:t>
</w:t>
            </w:r>
            <w:r>
              <w:rPr>
                <w:rFonts w:ascii="Times New Roman"/>
                <w:b w:val="false"/>
                <w:i w:val="false"/>
                <w:color w:val="000000"/>
                <w:sz w:val="20"/>
              </w:rPr>
              <w:t>отработали 15 лет</w:t>
            </w:r>
            <w:r>
              <w:br/>
            </w:r>
            <w:r>
              <w:rPr>
                <w:rFonts w:ascii="Times New Roman"/>
                <w:b w:val="false"/>
                <w:i w:val="false"/>
                <w:color w:val="000000"/>
                <w:sz w:val="20"/>
              </w:rPr>
              <w:t>
</w:t>
            </w:r>
            <w:r>
              <w:rPr>
                <w:rFonts w:ascii="Times New Roman"/>
                <w:b w:val="false"/>
                <w:i w:val="false"/>
                <w:color w:val="000000"/>
                <w:sz w:val="20"/>
              </w:rPr>
              <w:t>и менее</w:t>
            </w:r>
          </w:p>
        </w:tc>
      </w:tr>
      <w:tr>
        <w:trPr>
          <w:trHeight w:val="1185"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подшипники</w:t>
            </w:r>
            <w:r>
              <w:br/>
            </w:r>
            <w:r>
              <w:rPr>
                <w:rFonts w:ascii="Times New Roman"/>
                <w:b w:val="false"/>
                <w:i w:val="false"/>
                <w:color w:val="000000"/>
                <w:sz w:val="20"/>
              </w:rPr>
              <w:t>
</w:t>
            </w:r>
            <w:r>
              <w:rPr>
                <w:rFonts w:ascii="Times New Roman"/>
                <w:b w:val="false"/>
                <w:i w:val="false"/>
                <w:color w:val="000000"/>
                <w:sz w:val="20"/>
              </w:rPr>
              <w:t>гребных валов</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с установкой новых</w:t>
            </w:r>
            <w:r>
              <w:br/>
            </w:r>
            <w:r>
              <w:rPr>
                <w:rFonts w:ascii="Times New Roman"/>
                <w:b w:val="false"/>
                <w:i w:val="false"/>
                <w:color w:val="000000"/>
                <w:sz w:val="20"/>
              </w:rPr>
              <w:t>
</w:t>
            </w:r>
            <w:r>
              <w:rPr>
                <w:rFonts w:ascii="Times New Roman"/>
                <w:b w:val="false"/>
                <w:i w:val="false"/>
                <w:color w:val="000000"/>
                <w:sz w:val="20"/>
              </w:rPr>
              <w:t>подшипников</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с установкой</w:t>
            </w:r>
            <w:r>
              <w:br/>
            </w:r>
            <w:r>
              <w:rPr>
                <w:rFonts w:ascii="Times New Roman"/>
                <w:b w:val="false"/>
                <w:i w:val="false"/>
                <w:color w:val="000000"/>
                <w:sz w:val="20"/>
              </w:rPr>
              <w:t>
</w:t>
            </w:r>
            <w:r>
              <w:rPr>
                <w:rFonts w:ascii="Times New Roman"/>
                <w:b w:val="false"/>
                <w:i w:val="false"/>
                <w:color w:val="000000"/>
                <w:sz w:val="20"/>
              </w:rPr>
              <w:t>новых подшипников</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w:t>
            </w:r>
            <w:r>
              <w:br/>
            </w:r>
            <w:r>
              <w:rPr>
                <w:rFonts w:ascii="Times New Roman"/>
                <w:b w:val="false"/>
                <w:i w:val="false"/>
                <w:color w:val="000000"/>
                <w:sz w:val="20"/>
              </w:rPr>
              <w:t>
</w:t>
            </w:r>
            <w:r>
              <w:rPr>
                <w:rFonts w:ascii="Times New Roman"/>
                <w:b w:val="false"/>
                <w:i w:val="false"/>
                <w:color w:val="000000"/>
                <w:sz w:val="20"/>
              </w:rPr>
              <w:t>установкой новых</w:t>
            </w:r>
            <w:r>
              <w:br/>
            </w:r>
            <w:r>
              <w:rPr>
                <w:rFonts w:ascii="Times New Roman"/>
                <w:b w:val="false"/>
                <w:i w:val="false"/>
                <w:color w:val="000000"/>
                <w:sz w:val="20"/>
              </w:rPr>
              <w:t>
</w:t>
            </w:r>
            <w:r>
              <w:rPr>
                <w:rFonts w:ascii="Times New Roman"/>
                <w:b w:val="false"/>
                <w:i w:val="false"/>
                <w:color w:val="000000"/>
                <w:sz w:val="20"/>
              </w:rPr>
              <w:t>подшипников;</w:t>
            </w:r>
            <w:r>
              <w:br/>
            </w:r>
            <w:r>
              <w:rPr>
                <w:rFonts w:ascii="Times New Roman"/>
                <w:b w:val="false"/>
                <w:i w:val="false"/>
                <w:color w:val="000000"/>
                <w:sz w:val="20"/>
              </w:rPr>
              <w:t>
</w:t>
            </w:r>
            <w:r>
              <w:rPr>
                <w:rFonts w:ascii="Times New Roman"/>
                <w:b w:val="false"/>
                <w:i w:val="false"/>
                <w:color w:val="000000"/>
                <w:sz w:val="20"/>
              </w:rPr>
              <w:t>2. Дефектация и</w:t>
            </w:r>
            <w:r>
              <w:br/>
            </w:r>
            <w:r>
              <w:rPr>
                <w:rFonts w:ascii="Times New Roman"/>
                <w:b w:val="false"/>
                <w:i w:val="false"/>
                <w:color w:val="000000"/>
                <w:sz w:val="20"/>
              </w:rPr>
              <w:t>
</w:t>
            </w:r>
            <w:r>
              <w:rPr>
                <w:rFonts w:ascii="Times New Roman"/>
                <w:b w:val="false"/>
                <w:i w:val="false"/>
                <w:color w:val="000000"/>
                <w:sz w:val="20"/>
              </w:rPr>
              <w:t>ремонт</w:t>
            </w:r>
          </w:p>
        </w:tc>
      </w:tr>
      <w:tr>
        <w:trPr>
          <w:trHeight w:val="12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Винты гребные</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 установкой</w:t>
            </w:r>
            <w:r>
              <w:br/>
            </w:r>
            <w:r>
              <w:rPr>
                <w:rFonts w:ascii="Times New Roman"/>
                <w:b w:val="false"/>
                <w:i w:val="false"/>
                <w:color w:val="000000"/>
                <w:sz w:val="20"/>
              </w:rPr>
              <w:t>
</w:t>
            </w:r>
            <w:r>
              <w:rPr>
                <w:rFonts w:ascii="Times New Roman"/>
                <w:b w:val="false"/>
                <w:i w:val="false"/>
                <w:color w:val="000000"/>
                <w:sz w:val="20"/>
              </w:rPr>
              <w:t>новых винтов;</w:t>
            </w:r>
            <w:r>
              <w:br/>
            </w:r>
            <w:r>
              <w:rPr>
                <w:rFonts w:ascii="Times New Roman"/>
                <w:b w:val="false"/>
                <w:i w:val="false"/>
                <w:color w:val="000000"/>
                <w:sz w:val="20"/>
              </w:rPr>
              <w:t>
</w:t>
            </w:r>
            <w:r>
              <w:rPr>
                <w:rFonts w:ascii="Times New Roman"/>
                <w:b w:val="false"/>
                <w:i w:val="false"/>
                <w:color w:val="000000"/>
                <w:sz w:val="20"/>
              </w:rPr>
              <w:t>2. Замена с установкой</w:t>
            </w:r>
            <w:r>
              <w:br/>
            </w:r>
            <w:r>
              <w:rPr>
                <w:rFonts w:ascii="Times New Roman"/>
                <w:b w:val="false"/>
                <w:i w:val="false"/>
                <w:color w:val="000000"/>
                <w:sz w:val="20"/>
              </w:rPr>
              <w:t>
</w:t>
            </w:r>
            <w:r>
              <w:rPr>
                <w:rFonts w:ascii="Times New Roman"/>
                <w:b w:val="false"/>
                <w:i w:val="false"/>
                <w:color w:val="000000"/>
                <w:sz w:val="20"/>
              </w:rPr>
              <w:t>отремонтированных винтов</w:t>
            </w:r>
            <w:r>
              <w:br/>
            </w:r>
            <w:r>
              <w:rPr>
                <w:rFonts w:ascii="Times New Roman"/>
                <w:b w:val="false"/>
                <w:i w:val="false"/>
                <w:color w:val="000000"/>
                <w:sz w:val="20"/>
              </w:rPr>
              <w:t>
</w:t>
            </w:r>
            <w:r>
              <w:rPr>
                <w:rFonts w:ascii="Times New Roman"/>
                <w:b w:val="false"/>
                <w:i w:val="false"/>
                <w:color w:val="000000"/>
                <w:sz w:val="20"/>
              </w:rPr>
              <w:t>с восстановленными</w:t>
            </w:r>
            <w:r>
              <w:br/>
            </w:r>
            <w:r>
              <w:rPr>
                <w:rFonts w:ascii="Times New Roman"/>
                <w:b w:val="false"/>
                <w:i w:val="false"/>
                <w:color w:val="000000"/>
                <w:sz w:val="20"/>
              </w:rPr>
              <w:t>
</w:t>
            </w:r>
            <w:r>
              <w:rPr>
                <w:rFonts w:ascii="Times New Roman"/>
                <w:b w:val="false"/>
                <w:i w:val="false"/>
                <w:color w:val="000000"/>
                <w:sz w:val="20"/>
              </w:rPr>
              <w:t>геометрическими размерами</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с установкой</w:t>
            </w:r>
            <w:r>
              <w:br/>
            </w:r>
            <w:r>
              <w:rPr>
                <w:rFonts w:ascii="Times New Roman"/>
                <w:b w:val="false"/>
                <w:i w:val="false"/>
                <w:color w:val="000000"/>
                <w:sz w:val="20"/>
              </w:rPr>
              <w:t>
</w:t>
            </w:r>
            <w:r>
              <w:rPr>
                <w:rFonts w:ascii="Times New Roman"/>
                <w:b w:val="false"/>
                <w:i w:val="false"/>
                <w:color w:val="000000"/>
                <w:sz w:val="20"/>
              </w:rPr>
              <w:t>отремонтированных</w:t>
            </w:r>
            <w:r>
              <w:br/>
            </w:r>
            <w:r>
              <w:rPr>
                <w:rFonts w:ascii="Times New Roman"/>
                <w:b w:val="false"/>
                <w:i w:val="false"/>
                <w:color w:val="000000"/>
                <w:sz w:val="20"/>
              </w:rPr>
              <w:t>
</w:t>
            </w:r>
            <w:r>
              <w:rPr>
                <w:rFonts w:ascii="Times New Roman"/>
                <w:b w:val="false"/>
                <w:i w:val="false"/>
                <w:color w:val="000000"/>
                <w:sz w:val="20"/>
              </w:rPr>
              <w:t>винтов с</w:t>
            </w:r>
            <w:r>
              <w:br/>
            </w:r>
            <w:r>
              <w:rPr>
                <w:rFonts w:ascii="Times New Roman"/>
                <w:b w:val="false"/>
                <w:i w:val="false"/>
                <w:color w:val="000000"/>
                <w:sz w:val="20"/>
              </w:rPr>
              <w:t>
</w:t>
            </w:r>
            <w:r>
              <w:rPr>
                <w:rFonts w:ascii="Times New Roman"/>
                <w:b w:val="false"/>
                <w:i w:val="false"/>
                <w:color w:val="000000"/>
                <w:sz w:val="20"/>
              </w:rPr>
              <w:t>восстановленными</w:t>
            </w:r>
            <w:r>
              <w:br/>
            </w:r>
            <w:r>
              <w:rPr>
                <w:rFonts w:ascii="Times New Roman"/>
                <w:b w:val="false"/>
                <w:i w:val="false"/>
                <w:color w:val="000000"/>
                <w:sz w:val="20"/>
              </w:rPr>
              <w:t>
</w:t>
            </w:r>
            <w:r>
              <w:rPr>
                <w:rFonts w:ascii="Times New Roman"/>
                <w:b w:val="false"/>
                <w:i w:val="false"/>
                <w:color w:val="000000"/>
                <w:sz w:val="20"/>
              </w:rPr>
              <w:t>геометрическими</w:t>
            </w:r>
            <w:r>
              <w:br/>
            </w:r>
            <w:r>
              <w:rPr>
                <w:rFonts w:ascii="Times New Roman"/>
                <w:b w:val="false"/>
                <w:i w:val="false"/>
                <w:color w:val="000000"/>
                <w:sz w:val="20"/>
              </w:rPr>
              <w:t>
</w:t>
            </w:r>
            <w:r>
              <w:rPr>
                <w:rFonts w:ascii="Times New Roman"/>
                <w:b w:val="false"/>
                <w:i w:val="false"/>
                <w:color w:val="000000"/>
                <w:sz w:val="20"/>
              </w:rPr>
              <w:t>размерами</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Противопожарная защита:</w:t>
            </w:r>
          </w:p>
        </w:tc>
      </w:tr>
      <w:tr>
        <w:trPr>
          <w:trHeight w:val="99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противопожарное</w:t>
            </w:r>
            <w:r>
              <w:br/>
            </w:r>
            <w:r>
              <w:rPr>
                <w:rFonts w:ascii="Times New Roman"/>
                <w:b w:val="false"/>
                <w:i w:val="false"/>
                <w:color w:val="000000"/>
                <w:sz w:val="20"/>
              </w:rPr>
              <w:t>
</w:t>
            </w:r>
            <w:r>
              <w:rPr>
                <w:rFonts w:ascii="Times New Roman"/>
                <w:b w:val="false"/>
                <w:i w:val="false"/>
                <w:color w:val="000000"/>
                <w:sz w:val="20"/>
              </w:rPr>
              <w:t>снабжение и</w:t>
            </w:r>
            <w:r>
              <w:br/>
            </w:r>
            <w:r>
              <w:rPr>
                <w:rFonts w:ascii="Times New Roman"/>
                <w:b w:val="false"/>
                <w:i w:val="false"/>
                <w:color w:val="000000"/>
                <w:sz w:val="20"/>
              </w:rPr>
              <w:t>
</w:t>
            </w:r>
            <w:r>
              <w:rPr>
                <w:rFonts w:ascii="Times New Roman"/>
                <w:b w:val="false"/>
                <w:i w:val="false"/>
                <w:color w:val="000000"/>
                <w:sz w:val="20"/>
              </w:rPr>
              <w:t>средства</w:t>
            </w:r>
            <w:r>
              <w:br/>
            </w:r>
            <w:r>
              <w:rPr>
                <w:rFonts w:ascii="Times New Roman"/>
                <w:b w:val="false"/>
                <w:i w:val="false"/>
                <w:color w:val="000000"/>
                <w:sz w:val="20"/>
              </w:rPr>
              <w:t>
</w:t>
            </w:r>
            <w:r>
              <w:rPr>
                <w:rFonts w:ascii="Times New Roman"/>
                <w:b w:val="false"/>
                <w:i w:val="false"/>
                <w:color w:val="000000"/>
                <w:sz w:val="20"/>
              </w:rPr>
              <w:t>пожаротушения;</w:t>
            </w:r>
            <w:r>
              <w:br/>
            </w:r>
            <w:r>
              <w:rPr>
                <w:rFonts w:ascii="Times New Roman"/>
                <w:b w:val="false"/>
                <w:i w:val="false"/>
                <w:color w:val="000000"/>
                <w:sz w:val="20"/>
              </w:rPr>
              <w:t>
</w:t>
            </w:r>
            <w:r>
              <w:rPr>
                <w:rFonts w:ascii="Times New Roman"/>
                <w:b w:val="false"/>
                <w:i w:val="false"/>
                <w:color w:val="000000"/>
                <w:sz w:val="20"/>
              </w:rPr>
              <w:t>система</w:t>
            </w:r>
            <w:r>
              <w:br/>
            </w:r>
            <w:r>
              <w:rPr>
                <w:rFonts w:ascii="Times New Roman"/>
                <w:b w:val="false"/>
                <w:i w:val="false"/>
                <w:color w:val="000000"/>
                <w:sz w:val="20"/>
              </w:rPr>
              <w:t>
</w:t>
            </w:r>
            <w:r>
              <w:rPr>
                <w:rFonts w:ascii="Times New Roman"/>
                <w:b w:val="false"/>
                <w:i w:val="false"/>
                <w:color w:val="000000"/>
                <w:sz w:val="20"/>
              </w:rPr>
              <w:t>пожаротушения</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r>
              <w:br/>
            </w:r>
            <w:r>
              <w:rPr>
                <w:rFonts w:ascii="Times New Roman"/>
                <w:b w:val="false"/>
                <w:i w:val="false"/>
                <w:color w:val="000000"/>
                <w:sz w:val="20"/>
              </w:rPr>
              <w:t>
</w:t>
            </w:r>
            <w:r>
              <w:rPr>
                <w:rFonts w:ascii="Times New Roman"/>
                <w:b w:val="false"/>
                <w:i w:val="false"/>
                <w:color w:val="000000"/>
                <w:sz w:val="20"/>
              </w:rPr>
              <w:t>1. Замена с установкой</w:t>
            </w:r>
            <w:r>
              <w:br/>
            </w:r>
            <w:r>
              <w:rPr>
                <w:rFonts w:ascii="Times New Roman"/>
                <w:b w:val="false"/>
                <w:i w:val="false"/>
                <w:color w:val="000000"/>
                <w:sz w:val="20"/>
              </w:rPr>
              <w:t>
</w:t>
            </w:r>
            <w:r>
              <w:rPr>
                <w:rFonts w:ascii="Times New Roman"/>
                <w:b w:val="false"/>
                <w:i w:val="false"/>
                <w:color w:val="000000"/>
                <w:sz w:val="20"/>
              </w:rPr>
              <w:t>новых насосов,</w:t>
            </w:r>
            <w:r>
              <w:br/>
            </w:r>
            <w:r>
              <w:rPr>
                <w:rFonts w:ascii="Times New Roman"/>
                <w:b w:val="false"/>
                <w:i w:val="false"/>
                <w:color w:val="000000"/>
                <w:sz w:val="20"/>
              </w:rPr>
              <w:t>
</w:t>
            </w:r>
            <w:r>
              <w:rPr>
                <w:rFonts w:ascii="Times New Roman"/>
                <w:b w:val="false"/>
                <w:i w:val="false"/>
                <w:color w:val="000000"/>
                <w:sz w:val="20"/>
              </w:rPr>
              <w:t>трубопроводов и</w:t>
            </w:r>
            <w:r>
              <w:br/>
            </w:r>
            <w:r>
              <w:rPr>
                <w:rFonts w:ascii="Times New Roman"/>
                <w:b w:val="false"/>
                <w:i w:val="false"/>
                <w:color w:val="000000"/>
                <w:sz w:val="20"/>
              </w:rPr>
              <w:t>
</w:t>
            </w:r>
            <w:r>
              <w:rPr>
                <w:rFonts w:ascii="Times New Roman"/>
                <w:b w:val="false"/>
                <w:i w:val="false"/>
                <w:color w:val="000000"/>
                <w:sz w:val="20"/>
              </w:rPr>
              <w:t>арматуры;</w:t>
            </w:r>
            <w:r>
              <w:br/>
            </w:r>
            <w:r>
              <w:rPr>
                <w:rFonts w:ascii="Times New Roman"/>
                <w:b w:val="false"/>
                <w:i w:val="false"/>
                <w:color w:val="000000"/>
                <w:sz w:val="20"/>
              </w:rPr>
              <w:t>
</w:t>
            </w:r>
            <w:r>
              <w:rPr>
                <w:rFonts w:ascii="Times New Roman"/>
                <w:b w:val="false"/>
                <w:i w:val="false"/>
                <w:color w:val="000000"/>
                <w:sz w:val="20"/>
              </w:rPr>
              <w:t>2. Дефектация с</w:t>
            </w:r>
            <w:r>
              <w:br/>
            </w:r>
            <w:r>
              <w:rPr>
                <w:rFonts w:ascii="Times New Roman"/>
                <w:b w:val="false"/>
                <w:i w:val="false"/>
                <w:color w:val="000000"/>
                <w:sz w:val="20"/>
              </w:rPr>
              <w:t>
</w:t>
            </w:r>
            <w:r>
              <w:rPr>
                <w:rFonts w:ascii="Times New Roman"/>
                <w:b w:val="false"/>
                <w:i w:val="false"/>
                <w:color w:val="000000"/>
                <w:sz w:val="20"/>
              </w:rPr>
              <w:t>проведением</w:t>
            </w:r>
            <w:r>
              <w:br/>
            </w:r>
            <w:r>
              <w:rPr>
                <w:rFonts w:ascii="Times New Roman"/>
                <w:b w:val="false"/>
                <w:i w:val="false"/>
                <w:color w:val="000000"/>
                <w:sz w:val="20"/>
              </w:rPr>
              <w:t>
</w:t>
            </w:r>
            <w:r>
              <w:rPr>
                <w:rFonts w:ascii="Times New Roman"/>
                <w:b w:val="false"/>
                <w:i w:val="false"/>
                <w:color w:val="000000"/>
                <w:sz w:val="20"/>
              </w:rPr>
              <w:t>гидравлических испытаний</w:t>
            </w:r>
            <w:r>
              <w:br/>
            </w:r>
            <w:r>
              <w:rPr>
                <w:rFonts w:ascii="Times New Roman"/>
                <w:b w:val="false"/>
                <w:i w:val="false"/>
                <w:color w:val="000000"/>
                <w:sz w:val="20"/>
              </w:rPr>
              <w:t>
</w:t>
            </w:r>
            <w:r>
              <w:rPr>
                <w:rFonts w:ascii="Times New Roman"/>
                <w:b w:val="false"/>
                <w:i w:val="false"/>
                <w:color w:val="000000"/>
                <w:sz w:val="20"/>
              </w:rPr>
              <w:t>и ремонт с заменой</w:t>
            </w:r>
            <w:r>
              <w:br/>
            </w:r>
            <w:r>
              <w:rPr>
                <w:rFonts w:ascii="Times New Roman"/>
                <w:b w:val="false"/>
                <w:i w:val="false"/>
                <w:color w:val="000000"/>
                <w:sz w:val="20"/>
              </w:rPr>
              <w:t>
</w:t>
            </w:r>
            <w:r>
              <w:rPr>
                <w:rFonts w:ascii="Times New Roman"/>
                <w:b w:val="false"/>
                <w:i w:val="false"/>
                <w:color w:val="000000"/>
                <w:sz w:val="20"/>
              </w:rPr>
              <w:t>поврежденных участков</w:t>
            </w:r>
            <w:r>
              <w:br/>
            </w:r>
            <w:r>
              <w:rPr>
                <w:rFonts w:ascii="Times New Roman"/>
                <w:b w:val="false"/>
                <w:i w:val="false"/>
                <w:color w:val="000000"/>
                <w:sz w:val="20"/>
              </w:rPr>
              <w:t>
</w:t>
            </w:r>
            <w:r>
              <w:rPr>
                <w:rFonts w:ascii="Times New Roman"/>
                <w:b w:val="false"/>
                <w:i w:val="false"/>
                <w:color w:val="000000"/>
                <w:sz w:val="20"/>
              </w:rPr>
              <w:t>трубопроводов</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r>
              <w:br/>
            </w:r>
            <w:r>
              <w:rPr>
                <w:rFonts w:ascii="Times New Roman"/>
                <w:b w:val="false"/>
                <w:i w:val="false"/>
                <w:color w:val="000000"/>
                <w:sz w:val="20"/>
              </w:rPr>
              <w:t>
</w:t>
            </w:r>
            <w:r>
              <w:rPr>
                <w:rFonts w:ascii="Times New Roman"/>
                <w:b w:val="false"/>
                <w:i w:val="false"/>
                <w:color w:val="000000"/>
                <w:sz w:val="20"/>
              </w:rPr>
              <w:t>Дефектация с</w:t>
            </w:r>
            <w:r>
              <w:br/>
            </w:r>
            <w:r>
              <w:rPr>
                <w:rFonts w:ascii="Times New Roman"/>
                <w:b w:val="false"/>
                <w:i w:val="false"/>
                <w:color w:val="000000"/>
                <w:sz w:val="20"/>
              </w:rPr>
              <w:t>
</w:t>
            </w:r>
            <w:r>
              <w:rPr>
                <w:rFonts w:ascii="Times New Roman"/>
                <w:b w:val="false"/>
                <w:i w:val="false"/>
                <w:color w:val="000000"/>
                <w:sz w:val="20"/>
              </w:rPr>
              <w:t>проведением</w:t>
            </w:r>
            <w:r>
              <w:br/>
            </w:r>
            <w:r>
              <w:rPr>
                <w:rFonts w:ascii="Times New Roman"/>
                <w:b w:val="false"/>
                <w:i w:val="false"/>
                <w:color w:val="000000"/>
                <w:sz w:val="20"/>
              </w:rPr>
              <w:t>
</w:t>
            </w:r>
            <w:r>
              <w:rPr>
                <w:rFonts w:ascii="Times New Roman"/>
                <w:b w:val="false"/>
                <w:i w:val="false"/>
                <w:color w:val="000000"/>
                <w:sz w:val="20"/>
              </w:rPr>
              <w:t>гидравлических</w:t>
            </w:r>
            <w:r>
              <w:br/>
            </w:r>
            <w:r>
              <w:rPr>
                <w:rFonts w:ascii="Times New Roman"/>
                <w:b w:val="false"/>
                <w:i w:val="false"/>
                <w:color w:val="000000"/>
                <w:sz w:val="20"/>
              </w:rPr>
              <w:t>
</w:t>
            </w:r>
            <w:r>
              <w:rPr>
                <w:rFonts w:ascii="Times New Roman"/>
                <w:b w:val="false"/>
                <w:i w:val="false"/>
                <w:color w:val="000000"/>
                <w:sz w:val="20"/>
              </w:rPr>
              <w:t>испытаний и ремонт</w:t>
            </w:r>
            <w:r>
              <w:br/>
            </w:r>
            <w:r>
              <w:rPr>
                <w:rFonts w:ascii="Times New Roman"/>
                <w:b w:val="false"/>
                <w:i w:val="false"/>
                <w:color w:val="000000"/>
                <w:sz w:val="20"/>
              </w:rPr>
              <w:t>
</w:t>
            </w:r>
            <w:r>
              <w:rPr>
                <w:rFonts w:ascii="Times New Roman"/>
                <w:b w:val="false"/>
                <w:i w:val="false"/>
                <w:color w:val="000000"/>
                <w:sz w:val="20"/>
              </w:rPr>
              <w:t>с заменой</w:t>
            </w:r>
            <w:r>
              <w:br/>
            </w:r>
            <w:r>
              <w:rPr>
                <w:rFonts w:ascii="Times New Roman"/>
                <w:b w:val="false"/>
                <w:i w:val="false"/>
                <w:color w:val="000000"/>
                <w:sz w:val="20"/>
              </w:rPr>
              <w:t>
</w:t>
            </w:r>
            <w:r>
              <w:rPr>
                <w:rFonts w:ascii="Times New Roman"/>
                <w:b w:val="false"/>
                <w:i w:val="false"/>
                <w:color w:val="000000"/>
                <w:sz w:val="20"/>
              </w:rPr>
              <w:t>поврежденных</w:t>
            </w:r>
            <w:r>
              <w:br/>
            </w:r>
            <w:r>
              <w:rPr>
                <w:rFonts w:ascii="Times New Roman"/>
                <w:b w:val="false"/>
                <w:i w:val="false"/>
                <w:color w:val="000000"/>
                <w:sz w:val="20"/>
              </w:rPr>
              <w:t>
</w:t>
            </w:r>
            <w:r>
              <w:rPr>
                <w:rFonts w:ascii="Times New Roman"/>
                <w:b w:val="false"/>
                <w:i w:val="false"/>
                <w:color w:val="000000"/>
                <w:sz w:val="20"/>
              </w:rPr>
              <w:t>участков</w:t>
            </w:r>
            <w:r>
              <w:br/>
            </w:r>
            <w:r>
              <w:rPr>
                <w:rFonts w:ascii="Times New Roman"/>
                <w:b w:val="false"/>
                <w:i w:val="false"/>
                <w:color w:val="000000"/>
                <w:sz w:val="20"/>
              </w:rPr>
              <w:t>
</w:t>
            </w:r>
            <w:r>
              <w:rPr>
                <w:rFonts w:ascii="Times New Roman"/>
                <w:b w:val="false"/>
                <w:i w:val="false"/>
                <w:color w:val="000000"/>
                <w:sz w:val="20"/>
              </w:rPr>
              <w:t>трубопроводов</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r>
              <w:br/>
            </w:r>
            <w:r>
              <w:rPr>
                <w:rFonts w:ascii="Times New Roman"/>
                <w:b w:val="false"/>
                <w:i w:val="false"/>
                <w:color w:val="000000"/>
                <w:sz w:val="20"/>
              </w:rPr>
              <w:t>
</w:t>
            </w:r>
            <w:r>
              <w:rPr>
                <w:rFonts w:ascii="Times New Roman"/>
                <w:b w:val="false"/>
                <w:i w:val="false"/>
                <w:color w:val="000000"/>
                <w:sz w:val="20"/>
              </w:rPr>
              <w:t>Дефектация с</w:t>
            </w:r>
            <w:r>
              <w:br/>
            </w:r>
            <w:r>
              <w:rPr>
                <w:rFonts w:ascii="Times New Roman"/>
                <w:b w:val="false"/>
                <w:i w:val="false"/>
                <w:color w:val="000000"/>
                <w:sz w:val="20"/>
              </w:rPr>
              <w:t>
</w:t>
            </w:r>
            <w:r>
              <w:rPr>
                <w:rFonts w:ascii="Times New Roman"/>
                <w:b w:val="false"/>
                <w:i w:val="false"/>
                <w:color w:val="000000"/>
                <w:sz w:val="20"/>
              </w:rPr>
              <w:t>проведением</w:t>
            </w:r>
            <w:r>
              <w:br/>
            </w:r>
            <w:r>
              <w:rPr>
                <w:rFonts w:ascii="Times New Roman"/>
                <w:b w:val="false"/>
                <w:i w:val="false"/>
                <w:color w:val="000000"/>
                <w:sz w:val="20"/>
              </w:rPr>
              <w:t>
</w:t>
            </w:r>
            <w:r>
              <w:rPr>
                <w:rFonts w:ascii="Times New Roman"/>
                <w:b w:val="false"/>
                <w:i w:val="false"/>
                <w:color w:val="000000"/>
                <w:sz w:val="20"/>
              </w:rPr>
              <w:t>гидравлических</w:t>
            </w:r>
            <w:r>
              <w:br/>
            </w:r>
            <w:r>
              <w:rPr>
                <w:rFonts w:ascii="Times New Roman"/>
                <w:b w:val="false"/>
                <w:i w:val="false"/>
                <w:color w:val="000000"/>
                <w:sz w:val="20"/>
              </w:rPr>
              <w:t>
</w:t>
            </w:r>
            <w:r>
              <w:rPr>
                <w:rFonts w:ascii="Times New Roman"/>
                <w:b w:val="false"/>
                <w:i w:val="false"/>
                <w:color w:val="000000"/>
                <w:sz w:val="20"/>
              </w:rPr>
              <w:t>испытаний и ремонт с</w:t>
            </w:r>
            <w:r>
              <w:br/>
            </w:r>
            <w:r>
              <w:rPr>
                <w:rFonts w:ascii="Times New Roman"/>
                <w:b w:val="false"/>
                <w:i w:val="false"/>
                <w:color w:val="000000"/>
                <w:sz w:val="20"/>
              </w:rPr>
              <w:t>
</w:t>
            </w:r>
            <w:r>
              <w:rPr>
                <w:rFonts w:ascii="Times New Roman"/>
                <w:b w:val="false"/>
                <w:i w:val="false"/>
                <w:color w:val="000000"/>
                <w:sz w:val="20"/>
              </w:rPr>
              <w:t>заменой поврежденных</w:t>
            </w:r>
            <w:r>
              <w:br/>
            </w:r>
            <w:r>
              <w:rPr>
                <w:rFonts w:ascii="Times New Roman"/>
                <w:b w:val="false"/>
                <w:i w:val="false"/>
                <w:color w:val="000000"/>
                <w:sz w:val="20"/>
              </w:rPr>
              <w:t>
</w:t>
            </w:r>
            <w:r>
              <w:rPr>
                <w:rFonts w:ascii="Times New Roman"/>
                <w:b w:val="false"/>
                <w:i w:val="false"/>
                <w:color w:val="000000"/>
                <w:sz w:val="20"/>
              </w:rPr>
              <w:t>участков</w:t>
            </w:r>
            <w:r>
              <w:br/>
            </w:r>
            <w:r>
              <w:rPr>
                <w:rFonts w:ascii="Times New Roman"/>
                <w:b w:val="false"/>
                <w:i w:val="false"/>
                <w:color w:val="000000"/>
                <w:sz w:val="20"/>
              </w:rPr>
              <w:t>
</w:t>
            </w:r>
            <w:r>
              <w:rPr>
                <w:rFonts w:ascii="Times New Roman"/>
                <w:b w:val="false"/>
                <w:i w:val="false"/>
                <w:color w:val="000000"/>
                <w:sz w:val="20"/>
              </w:rPr>
              <w:t>трубопроводов</w:t>
            </w:r>
          </w:p>
        </w:tc>
      </w:tr>
      <w:tr>
        <w:trPr>
          <w:trHeight w:val="99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Котлы</w:t>
            </w:r>
            <w:r>
              <w:br/>
            </w:r>
            <w:r>
              <w:rPr>
                <w:rFonts w:ascii="Times New Roman"/>
                <w:b w:val="false"/>
                <w:i w:val="false"/>
                <w:color w:val="000000"/>
                <w:sz w:val="20"/>
              </w:rPr>
              <w:t>
</w:t>
            </w:r>
            <w:r>
              <w:rPr>
                <w:rFonts w:ascii="Times New Roman"/>
                <w:b w:val="false"/>
                <w:i w:val="false"/>
                <w:color w:val="000000"/>
                <w:sz w:val="20"/>
              </w:rPr>
              <w:t>автономные и</w:t>
            </w:r>
            <w:r>
              <w:br/>
            </w:r>
            <w:r>
              <w:rPr>
                <w:rFonts w:ascii="Times New Roman"/>
                <w:b w:val="false"/>
                <w:i w:val="false"/>
                <w:color w:val="000000"/>
                <w:sz w:val="20"/>
              </w:rPr>
              <w:t>
</w:t>
            </w:r>
            <w:r>
              <w:rPr>
                <w:rFonts w:ascii="Times New Roman"/>
                <w:b w:val="false"/>
                <w:i w:val="false"/>
                <w:color w:val="000000"/>
                <w:sz w:val="20"/>
              </w:rPr>
              <w:t>утилизационные</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 установкой</w:t>
            </w:r>
            <w:r>
              <w:br/>
            </w:r>
            <w:r>
              <w:rPr>
                <w:rFonts w:ascii="Times New Roman"/>
                <w:b w:val="false"/>
                <w:i w:val="false"/>
                <w:color w:val="000000"/>
                <w:sz w:val="20"/>
              </w:rPr>
              <w:t>
</w:t>
            </w:r>
            <w:r>
              <w:rPr>
                <w:rFonts w:ascii="Times New Roman"/>
                <w:b w:val="false"/>
                <w:i w:val="false"/>
                <w:color w:val="000000"/>
                <w:sz w:val="20"/>
              </w:rPr>
              <w:t>новых котлов по</w:t>
            </w:r>
            <w:r>
              <w:br/>
            </w:r>
            <w:r>
              <w:rPr>
                <w:rFonts w:ascii="Times New Roman"/>
                <w:b w:val="false"/>
                <w:i w:val="false"/>
                <w:color w:val="000000"/>
                <w:sz w:val="20"/>
              </w:rPr>
              <w:t>
</w:t>
            </w:r>
            <w:r>
              <w:rPr>
                <w:rFonts w:ascii="Times New Roman"/>
                <w:b w:val="false"/>
                <w:i w:val="false"/>
                <w:color w:val="000000"/>
                <w:sz w:val="20"/>
              </w:rPr>
              <w:t>усмотрению судовладельца;</w:t>
            </w:r>
            <w:r>
              <w:br/>
            </w:r>
            <w:r>
              <w:rPr>
                <w:rFonts w:ascii="Times New Roman"/>
                <w:b w:val="false"/>
                <w:i w:val="false"/>
                <w:color w:val="000000"/>
                <w:sz w:val="20"/>
              </w:rPr>
              <w:t>
</w:t>
            </w:r>
            <w:r>
              <w:rPr>
                <w:rFonts w:ascii="Times New Roman"/>
                <w:b w:val="false"/>
                <w:i w:val="false"/>
                <w:color w:val="000000"/>
                <w:sz w:val="20"/>
              </w:rPr>
              <w:t>2. Дефектация и ремонт</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r>
      <w:tr>
        <w:trPr>
          <w:trHeight w:val="99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Система,</w:t>
            </w:r>
            <w:r>
              <w:br/>
            </w:r>
            <w:r>
              <w:rPr>
                <w:rFonts w:ascii="Times New Roman"/>
                <w:b w:val="false"/>
                <w:i w:val="false"/>
                <w:color w:val="000000"/>
                <w:sz w:val="20"/>
              </w:rPr>
              <w:t>
</w:t>
            </w:r>
            <w:r>
              <w:rPr>
                <w:rFonts w:ascii="Times New Roman"/>
                <w:b w:val="false"/>
                <w:i w:val="false"/>
                <w:color w:val="000000"/>
                <w:sz w:val="20"/>
              </w:rPr>
              <w:t>рабочая среда</w:t>
            </w:r>
            <w:r>
              <w:br/>
            </w:r>
            <w:r>
              <w:rPr>
                <w:rFonts w:ascii="Times New Roman"/>
                <w:b w:val="false"/>
                <w:i w:val="false"/>
                <w:color w:val="000000"/>
                <w:sz w:val="20"/>
              </w:rPr>
              <w:t>
</w:t>
            </w:r>
            <w:r>
              <w:rPr>
                <w:rFonts w:ascii="Times New Roman"/>
                <w:b w:val="false"/>
                <w:i w:val="false"/>
                <w:color w:val="000000"/>
                <w:sz w:val="20"/>
              </w:rPr>
              <w:t>которых вызывает</w:t>
            </w:r>
            <w:r>
              <w:br/>
            </w:r>
            <w:r>
              <w:rPr>
                <w:rFonts w:ascii="Times New Roman"/>
                <w:b w:val="false"/>
                <w:i w:val="false"/>
                <w:color w:val="000000"/>
                <w:sz w:val="20"/>
              </w:rPr>
              <w:t>
</w:t>
            </w:r>
            <w:r>
              <w:rPr>
                <w:rFonts w:ascii="Times New Roman"/>
                <w:b w:val="false"/>
                <w:i w:val="false"/>
                <w:color w:val="000000"/>
                <w:sz w:val="20"/>
              </w:rPr>
              <w:t>коррозию внутри</w:t>
            </w:r>
            <w:r>
              <w:br/>
            </w:r>
            <w:r>
              <w:rPr>
                <w:rFonts w:ascii="Times New Roman"/>
                <w:b w:val="false"/>
                <w:i w:val="false"/>
                <w:color w:val="000000"/>
                <w:sz w:val="20"/>
              </w:rPr>
              <w:t>
</w:t>
            </w:r>
            <w:r>
              <w:rPr>
                <w:rFonts w:ascii="Times New Roman"/>
                <w:b w:val="false"/>
                <w:i w:val="false"/>
                <w:color w:val="000000"/>
                <w:sz w:val="20"/>
              </w:rPr>
              <w:t>труб, в том</w:t>
            </w:r>
            <w:r>
              <w:br/>
            </w:r>
            <w:r>
              <w:rPr>
                <w:rFonts w:ascii="Times New Roman"/>
                <w:b w:val="false"/>
                <w:i w:val="false"/>
                <w:color w:val="000000"/>
                <w:sz w:val="20"/>
              </w:rPr>
              <w:t>
</w:t>
            </w:r>
            <w:r>
              <w:rPr>
                <w:rFonts w:ascii="Times New Roman"/>
                <w:b w:val="false"/>
                <w:i w:val="false"/>
                <w:color w:val="000000"/>
                <w:sz w:val="20"/>
              </w:rPr>
              <w:t xml:space="preserve">числе: </w:t>
            </w:r>
            <w:r>
              <w:br/>
            </w:r>
            <w:r>
              <w:rPr>
                <w:rFonts w:ascii="Times New Roman"/>
                <w:b w:val="false"/>
                <w:i w:val="false"/>
                <w:color w:val="000000"/>
                <w:sz w:val="20"/>
              </w:rPr>
              <w:t>
</w:t>
            </w:r>
            <w:r>
              <w:rPr>
                <w:rFonts w:ascii="Times New Roman"/>
                <w:b w:val="false"/>
                <w:i w:val="false"/>
                <w:color w:val="000000"/>
                <w:sz w:val="20"/>
              </w:rPr>
              <w:t>осушения;</w:t>
            </w:r>
            <w:r>
              <w:br/>
            </w:r>
            <w:r>
              <w:rPr>
                <w:rFonts w:ascii="Times New Roman"/>
                <w:b w:val="false"/>
                <w:i w:val="false"/>
                <w:color w:val="000000"/>
                <w:sz w:val="20"/>
              </w:rPr>
              <w:t>
</w:t>
            </w:r>
            <w:r>
              <w:rPr>
                <w:rFonts w:ascii="Times New Roman"/>
                <w:b w:val="false"/>
                <w:i w:val="false"/>
                <w:color w:val="000000"/>
                <w:sz w:val="20"/>
              </w:rPr>
              <w:t>балластная;</w:t>
            </w:r>
            <w:r>
              <w:br/>
            </w:r>
            <w:r>
              <w:rPr>
                <w:rFonts w:ascii="Times New Roman"/>
                <w:b w:val="false"/>
                <w:i w:val="false"/>
                <w:color w:val="000000"/>
                <w:sz w:val="20"/>
              </w:rPr>
              <w:t>
</w:t>
            </w:r>
            <w:r>
              <w:rPr>
                <w:rFonts w:ascii="Times New Roman"/>
                <w:b w:val="false"/>
                <w:i w:val="false"/>
                <w:color w:val="000000"/>
                <w:sz w:val="20"/>
              </w:rPr>
              <w:t>сточная;</w:t>
            </w:r>
            <w:r>
              <w:br/>
            </w:r>
            <w:r>
              <w:rPr>
                <w:rFonts w:ascii="Times New Roman"/>
                <w:b w:val="false"/>
                <w:i w:val="false"/>
                <w:color w:val="000000"/>
                <w:sz w:val="20"/>
              </w:rPr>
              <w:t>
</w:t>
            </w:r>
            <w:r>
              <w:rPr>
                <w:rFonts w:ascii="Times New Roman"/>
                <w:b w:val="false"/>
                <w:i w:val="false"/>
                <w:color w:val="000000"/>
                <w:sz w:val="20"/>
              </w:rPr>
              <w:t>водяного</w:t>
            </w:r>
            <w:r>
              <w:br/>
            </w:r>
            <w:r>
              <w:rPr>
                <w:rFonts w:ascii="Times New Roman"/>
                <w:b w:val="false"/>
                <w:i w:val="false"/>
                <w:color w:val="000000"/>
                <w:sz w:val="20"/>
              </w:rPr>
              <w:t>
</w:t>
            </w:r>
            <w:r>
              <w:rPr>
                <w:rFonts w:ascii="Times New Roman"/>
                <w:b w:val="false"/>
                <w:i w:val="false"/>
                <w:color w:val="000000"/>
                <w:sz w:val="20"/>
              </w:rPr>
              <w:t>охлаждения;</w:t>
            </w:r>
            <w:r>
              <w:br/>
            </w:r>
            <w:r>
              <w:rPr>
                <w:rFonts w:ascii="Times New Roman"/>
                <w:b w:val="false"/>
                <w:i w:val="false"/>
                <w:color w:val="000000"/>
                <w:sz w:val="20"/>
              </w:rPr>
              <w:t>
</w:t>
            </w:r>
            <w:r>
              <w:rPr>
                <w:rFonts w:ascii="Times New Roman"/>
                <w:b w:val="false"/>
                <w:i w:val="false"/>
                <w:color w:val="000000"/>
                <w:sz w:val="20"/>
              </w:rPr>
              <w:t>фекальная</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 установкой</w:t>
            </w:r>
            <w:r>
              <w:br/>
            </w:r>
            <w:r>
              <w:rPr>
                <w:rFonts w:ascii="Times New Roman"/>
                <w:b w:val="false"/>
                <w:i w:val="false"/>
                <w:color w:val="000000"/>
                <w:sz w:val="20"/>
              </w:rPr>
              <w:t>
</w:t>
            </w:r>
            <w:r>
              <w:rPr>
                <w:rFonts w:ascii="Times New Roman"/>
                <w:b w:val="false"/>
                <w:i w:val="false"/>
                <w:color w:val="000000"/>
                <w:sz w:val="20"/>
              </w:rPr>
              <w:t>новых насосов, цистерн,</w:t>
            </w:r>
            <w:r>
              <w:br/>
            </w:r>
            <w:r>
              <w:rPr>
                <w:rFonts w:ascii="Times New Roman"/>
                <w:b w:val="false"/>
                <w:i w:val="false"/>
                <w:color w:val="000000"/>
                <w:sz w:val="20"/>
              </w:rPr>
              <w:t>
</w:t>
            </w:r>
            <w:r>
              <w:rPr>
                <w:rFonts w:ascii="Times New Roman"/>
                <w:b w:val="false"/>
                <w:i w:val="false"/>
                <w:color w:val="000000"/>
                <w:sz w:val="20"/>
              </w:rPr>
              <w:t>трубопроводов и</w:t>
            </w:r>
            <w:r>
              <w:br/>
            </w:r>
            <w:r>
              <w:rPr>
                <w:rFonts w:ascii="Times New Roman"/>
                <w:b w:val="false"/>
                <w:i w:val="false"/>
                <w:color w:val="000000"/>
                <w:sz w:val="20"/>
              </w:rPr>
              <w:t>
</w:t>
            </w:r>
            <w:r>
              <w:rPr>
                <w:rFonts w:ascii="Times New Roman"/>
                <w:b w:val="false"/>
                <w:i w:val="false"/>
                <w:color w:val="000000"/>
                <w:sz w:val="20"/>
              </w:rPr>
              <w:t>арматуры;</w:t>
            </w:r>
            <w:r>
              <w:br/>
            </w:r>
            <w:r>
              <w:rPr>
                <w:rFonts w:ascii="Times New Roman"/>
                <w:b w:val="false"/>
                <w:i w:val="false"/>
                <w:color w:val="000000"/>
                <w:sz w:val="20"/>
              </w:rPr>
              <w:t>
</w:t>
            </w:r>
            <w:r>
              <w:rPr>
                <w:rFonts w:ascii="Times New Roman"/>
                <w:b w:val="false"/>
                <w:i w:val="false"/>
                <w:color w:val="000000"/>
                <w:sz w:val="20"/>
              </w:rPr>
              <w:t>2. Дефектация с</w:t>
            </w:r>
            <w:r>
              <w:br/>
            </w:r>
            <w:r>
              <w:rPr>
                <w:rFonts w:ascii="Times New Roman"/>
                <w:b w:val="false"/>
                <w:i w:val="false"/>
                <w:color w:val="000000"/>
                <w:sz w:val="20"/>
              </w:rPr>
              <w:t>
</w:t>
            </w:r>
            <w:r>
              <w:rPr>
                <w:rFonts w:ascii="Times New Roman"/>
                <w:b w:val="false"/>
                <w:i w:val="false"/>
                <w:color w:val="000000"/>
                <w:sz w:val="20"/>
              </w:rPr>
              <w:t>проведением</w:t>
            </w:r>
            <w:r>
              <w:br/>
            </w:r>
            <w:r>
              <w:rPr>
                <w:rFonts w:ascii="Times New Roman"/>
                <w:b w:val="false"/>
                <w:i w:val="false"/>
                <w:color w:val="000000"/>
                <w:sz w:val="20"/>
              </w:rPr>
              <w:t>
</w:t>
            </w:r>
            <w:r>
              <w:rPr>
                <w:rFonts w:ascii="Times New Roman"/>
                <w:b w:val="false"/>
                <w:i w:val="false"/>
                <w:color w:val="000000"/>
                <w:sz w:val="20"/>
              </w:rPr>
              <w:t>гидравлических испытаний</w:t>
            </w:r>
            <w:r>
              <w:br/>
            </w:r>
            <w:r>
              <w:rPr>
                <w:rFonts w:ascii="Times New Roman"/>
                <w:b w:val="false"/>
                <w:i w:val="false"/>
                <w:color w:val="000000"/>
                <w:sz w:val="20"/>
              </w:rPr>
              <w:t>
</w:t>
            </w:r>
            <w:r>
              <w:rPr>
                <w:rFonts w:ascii="Times New Roman"/>
                <w:b w:val="false"/>
                <w:i w:val="false"/>
                <w:color w:val="000000"/>
                <w:sz w:val="20"/>
              </w:rPr>
              <w:t>и ремонт с заменой</w:t>
            </w:r>
            <w:r>
              <w:br/>
            </w:r>
            <w:r>
              <w:rPr>
                <w:rFonts w:ascii="Times New Roman"/>
                <w:b w:val="false"/>
                <w:i w:val="false"/>
                <w:color w:val="000000"/>
                <w:sz w:val="20"/>
              </w:rPr>
              <w:t>
</w:t>
            </w:r>
            <w:r>
              <w:rPr>
                <w:rFonts w:ascii="Times New Roman"/>
                <w:b w:val="false"/>
                <w:i w:val="false"/>
                <w:color w:val="000000"/>
                <w:sz w:val="20"/>
              </w:rPr>
              <w:t>поврежденных участков</w:t>
            </w:r>
            <w:r>
              <w:br/>
            </w:r>
            <w:r>
              <w:rPr>
                <w:rFonts w:ascii="Times New Roman"/>
                <w:b w:val="false"/>
                <w:i w:val="false"/>
                <w:color w:val="000000"/>
                <w:sz w:val="20"/>
              </w:rPr>
              <w:t>
</w:t>
            </w:r>
            <w:r>
              <w:rPr>
                <w:rFonts w:ascii="Times New Roman"/>
                <w:b w:val="false"/>
                <w:i w:val="false"/>
                <w:color w:val="000000"/>
                <w:sz w:val="20"/>
              </w:rPr>
              <w:t>цистерн и трубопроводов</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с</w:t>
            </w:r>
            <w:r>
              <w:br/>
            </w:r>
            <w:r>
              <w:rPr>
                <w:rFonts w:ascii="Times New Roman"/>
                <w:b w:val="false"/>
                <w:i w:val="false"/>
                <w:color w:val="000000"/>
                <w:sz w:val="20"/>
              </w:rPr>
              <w:t>
</w:t>
            </w:r>
            <w:r>
              <w:rPr>
                <w:rFonts w:ascii="Times New Roman"/>
                <w:b w:val="false"/>
                <w:i w:val="false"/>
                <w:color w:val="000000"/>
                <w:sz w:val="20"/>
              </w:rPr>
              <w:t>проведением</w:t>
            </w:r>
            <w:r>
              <w:br/>
            </w:r>
            <w:r>
              <w:rPr>
                <w:rFonts w:ascii="Times New Roman"/>
                <w:b w:val="false"/>
                <w:i w:val="false"/>
                <w:color w:val="000000"/>
                <w:sz w:val="20"/>
              </w:rPr>
              <w:t>
</w:t>
            </w:r>
            <w:r>
              <w:rPr>
                <w:rFonts w:ascii="Times New Roman"/>
                <w:b w:val="false"/>
                <w:i w:val="false"/>
                <w:color w:val="000000"/>
                <w:sz w:val="20"/>
              </w:rPr>
              <w:t>гидравлических</w:t>
            </w:r>
            <w:r>
              <w:br/>
            </w:r>
            <w:r>
              <w:rPr>
                <w:rFonts w:ascii="Times New Roman"/>
                <w:b w:val="false"/>
                <w:i w:val="false"/>
                <w:color w:val="000000"/>
                <w:sz w:val="20"/>
              </w:rPr>
              <w:t>
</w:t>
            </w:r>
            <w:r>
              <w:rPr>
                <w:rFonts w:ascii="Times New Roman"/>
                <w:b w:val="false"/>
                <w:i w:val="false"/>
                <w:color w:val="000000"/>
                <w:sz w:val="20"/>
              </w:rPr>
              <w:t>испытаний и ремонт</w:t>
            </w:r>
            <w:r>
              <w:br/>
            </w:r>
            <w:r>
              <w:rPr>
                <w:rFonts w:ascii="Times New Roman"/>
                <w:b w:val="false"/>
                <w:i w:val="false"/>
                <w:color w:val="000000"/>
                <w:sz w:val="20"/>
              </w:rPr>
              <w:t>
</w:t>
            </w:r>
            <w:r>
              <w:rPr>
                <w:rFonts w:ascii="Times New Roman"/>
                <w:b w:val="false"/>
                <w:i w:val="false"/>
                <w:color w:val="000000"/>
                <w:sz w:val="20"/>
              </w:rPr>
              <w:t>с заменой</w:t>
            </w:r>
            <w:r>
              <w:br/>
            </w:r>
            <w:r>
              <w:rPr>
                <w:rFonts w:ascii="Times New Roman"/>
                <w:b w:val="false"/>
                <w:i w:val="false"/>
                <w:color w:val="000000"/>
                <w:sz w:val="20"/>
              </w:rPr>
              <w:t>
</w:t>
            </w:r>
            <w:r>
              <w:rPr>
                <w:rFonts w:ascii="Times New Roman"/>
                <w:b w:val="false"/>
                <w:i w:val="false"/>
                <w:color w:val="000000"/>
                <w:sz w:val="20"/>
              </w:rPr>
              <w:t>поврежденных</w:t>
            </w:r>
            <w:r>
              <w:br/>
            </w:r>
            <w:r>
              <w:rPr>
                <w:rFonts w:ascii="Times New Roman"/>
                <w:b w:val="false"/>
                <w:i w:val="false"/>
                <w:color w:val="000000"/>
                <w:sz w:val="20"/>
              </w:rPr>
              <w:t>
</w:t>
            </w:r>
            <w:r>
              <w:rPr>
                <w:rFonts w:ascii="Times New Roman"/>
                <w:b w:val="false"/>
                <w:i w:val="false"/>
                <w:color w:val="000000"/>
                <w:sz w:val="20"/>
              </w:rPr>
              <w:t>участков цистерн и</w:t>
            </w:r>
            <w:r>
              <w:br/>
            </w:r>
            <w:r>
              <w:rPr>
                <w:rFonts w:ascii="Times New Roman"/>
                <w:b w:val="false"/>
                <w:i w:val="false"/>
                <w:color w:val="000000"/>
                <w:sz w:val="20"/>
              </w:rPr>
              <w:t>
</w:t>
            </w:r>
            <w:r>
              <w:rPr>
                <w:rFonts w:ascii="Times New Roman"/>
                <w:b w:val="false"/>
                <w:i w:val="false"/>
                <w:color w:val="000000"/>
                <w:sz w:val="20"/>
              </w:rPr>
              <w:t>трубопроводов</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с</w:t>
            </w:r>
            <w:r>
              <w:br/>
            </w:r>
            <w:r>
              <w:rPr>
                <w:rFonts w:ascii="Times New Roman"/>
                <w:b w:val="false"/>
                <w:i w:val="false"/>
                <w:color w:val="000000"/>
                <w:sz w:val="20"/>
              </w:rPr>
              <w:t>
</w:t>
            </w:r>
            <w:r>
              <w:rPr>
                <w:rFonts w:ascii="Times New Roman"/>
                <w:b w:val="false"/>
                <w:i w:val="false"/>
                <w:color w:val="000000"/>
                <w:sz w:val="20"/>
              </w:rPr>
              <w:t>проведением</w:t>
            </w:r>
            <w:r>
              <w:br/>
            </w:r>
            <w:r>
              <w:rPr>
                <w:rFonts w:ascii="Times New Roman"/>
                <w:b w:val="false"/>
                <w:i w:val="false"/>
                <w:color w:val="000000"/>
                <w:sz w:val="20"/>
              </w:rPr>
              <w:t>
</w:t>
            </w:r>
            <w:r>
              <w:rPr>
                <w:rFonts w:ascii="Times New Roman"/>
                <w:b w:val="false"/>
                <w:i w:val="false"/>
                <w:color w:val="000000"/>
                <w:sz w:val="20"/>
              </w:rPr>
              <w:t>гидравлических</w:t>
            </w:r>
            <w:r>
              <w:br/>
            </w:r>
            <w:r>
              <w:rPr>
                <w:rFonts w:ascii="Times New Roman"/>
                <w:b w:val="false"/>
                <w:i w:val="false"/>
                <w:color w:val="000000"/>
                <w:sz w:val="20"/>
              </w:rPr>
              <w:t>
</w:t>
            </w:r>
            <w:r>
              <w:rPr>
                <w:rFonts w:ascii="Times New Roman"/>
                <w:b w:val="false"/>
                <w:i w:val="false"/>
                <w:color w:val="000000"/>
                <w:sz w:val="20"/>
              </w:rPr>
              <w:t>испытаний и ремонт с</w:t>
            </w:r>
            <w:r>
              <w:br/>
            </w:r>
            <w:r>
              <w:rPr>
                <w:rFonts w:ascii="Times New Roman"/>
                <w:b w:val="false"/>
                <w:i w:val="false"/>
                <w:color w:val="000000"/>
                <w:sz w:val="20"/>
              </w:rPr>
              <w:t>
</w:t>
            </w:r>
            <w:r>
              <w:rPr>
                <w:rFonts w:ascii="Times New Roman"/>
                <w:b w:val="false"/>
                <w:i w:val="false"/>
                <w:color w:val="000000"/>
                <w:sz w:val="20"/>
              </w:rPr>
              <w:t>заменой поврежденных</w:t>
            </w:r>
            <w:r>
              <w:br/>
            </w:r>
            <w:r>
              <w:rPr>
                <w:rFonts w:ascii="Times New Roman"/>
                <w:b w:val="false"/>
                <w:i w:val="false"/>
                <w:color w:val="000000"/>
                <w:sz w:val="20"/>
              </w:rPr>
              <w:t>
</w:t>
            </w:r>
            <w:r>
              <w:rPr>
                <w:rFonts w:ascii="Times New Roman"/>
                <w:b w:val="false"/>
                <w:i w:val="false"/>
                <w:color w:val="000000"/>
                <w:sz w:val="20"/>
              </w:rPr>
              <w:t>участков цистерн и</w:t>
            </w:r>
            <w:r>
              <w:br/>
            </w:r>
            <w:r>
              <w:rPr>
                <w:rFonts w:ascii="Times New Roman"/>
                <w:b w:val="false"/>
                <w:i w:val="false"/>
                <w:color w:val="000000"/>
                <w:sz w:val="20"/>
              </w:rPr>
              <w:t>
</w:t>
            </w:r>
            <w:r>
              <w:rPr>
                <w:rFonts w:ascii="Times New Roman"/>
                <w:b w:val="false"/>
                <w:i w:val="false"/>
                <w:color w:val="000000"/>
                <w:sz w:val="20"/>
              </w:rPr>
              <w:t>трубопроводов</w:t>
            </w:r>
          </w:p>
        </w:tc>
      </w:tr>
      <w:tr>
        <w:trPr>
          <w:trHeight w:val="1125"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Прочие</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масляная;</w:t>
            </w:r>
            <w:r>
              <w:br/>
            </w:r>
            <w:r>
              <w:rPr>
                <w:rFonts w:ascii="Times New Roman"/>
                <w:b w:val="false"/>
                <w:i w:val="false"/>
                <w:color w:val="000000"/>
                <w:sz w:val="20"/>
              </w:rPr>
              <w:t>
</w:t>
            </w:r>
            <w:r>
              <w:rPr>
                <w:rFonts w:ascii="Times New Roman"/>
                <w:b w:val="false"/>
                <w:i w:val="false"/>
                <w:color w:val="000000"/>
                <w:sz w:val="20"/>
              </w:rPr>
              <w:t>топливная;</w:t>
            </w:r>
            <w:r>
              <w:br/>
            </w:r>
            <w:r>
              <w:rPr>
                <w:rFonts w:ascii="Times New Roman"/>
                <w:b w:val="false"/>
                <w:i w:val="false"/>
                <w:color w:val="000000"/>
                <w:sz w:val="20"/>
              </w:rPr>
              <w:t>
</w:t>
            </w:r>
            <w:r>
              <w:rPr>
                <w:rFonts w:ascii="Times New Roman"/>
                <w:b w:val="false"/>
                <w:i w:val="false"/>
                <w:color w:val="000000"/>
                <w:sz w:val="20"/>
              </w:rPr>
              <w:t>воздушных,</w:t>
            </w:r>
            <w:r>
              <w:br/>
            </w:r>
            <w:r>
              <w:rPr>
                <w:rFonts w:ascii="Times New Roman"/>
                <w:b w:val="false"/>
                <w:i w:val="false"/>
                <w:color w:val="000000"/>
                <w:sz w:val="20"/>
              </w:rPr>
              <w:t>
</w:t>
            </w:r>
            <w:r>
              <w:rPr>
                <w:rFonts w:ascii="Times New Roman"/>
                <w:b w:val="false"/>
                <w:i w:val="false"/>
                <w:color w:val="000000"/>
                <w:sz w:val="20"/>
              </w:rPr>
              <w:t>измерительных</w:t>
            </w:r>
            <w:r>
              <w:br/>
            </w:r>
            <w:r>
              <w:rPr>
                <w:rFonts w:ascii="Times New Roman"/>
                <w:b w:val="false"/>
                <w:i w:val="false"/>
                <w:color w:val="000000"/>
                <w:sz w:val="20"/>
              </w:rPr>
              <w:t>
</w:t>
            </w:r>
            <w:r>
              <w:rPr>
                <w:rFonts w:ascii="Times New Roman"/>
                <w:b w:val="false"/>
                <w:i w:val="false"/>
                <w:color w:val="000000"/>
                <w:sz w:val="20"/>
              </w:rPr>
              <w:t>трубопроводов;</w:t>
            </w:r>
            <w:r>
              <w:br/>
            </w:r>
            <w:r>
              <w:rPr>
                <w:rFonts w:ascii="Times New Roman"/>
                <w:b w:val="false"/>
                <w:i w:val="false"/>
                <w:color w:val="000000"/>
                <w:sz w:val="20"/>
              </w:rPr>
              <w:t>
</w:t>
            </w:r>
            <w:r>
              <w:rPr>
                <w:rFonts w:ascii="Times New Roman"/>
                <w:b w:val="false"/>
                <w:i w:val="false"/>
                <w:color w:val="000000"/>
                <w:sz w:val="20"/>
              </w:rPr>
              <w:t>сжатого воздуха;</w:t>
            </w:r>
            <w:r>
              <w:br/>
            </w:r>
            <w:r>
              <w:rPr>
                <w:rFonts w:ascii="Times New Roman"/>
                <w:b w:val="false"/>
                <w:i w:val="false"/>
                <w:color w:val="000000"/>
                <w:sz w:val="20"/>
              </w:rPr>
              <w:t>
</w:t>
            </w:r>
            <w:r>
              <w:rPr>
                <w:rFonts w:ascii="Times New Roman"/>
                <w:b w:val="false"/>
                <w:i w:val="false"/>
                <w:color w:val="000000"/>
                <w:sz w:val="20"/>
              </w:rPr>
              <w:t>гидравлических</w:t>
            </w:r>
            <w:r>
              <w:br/>
            </w:r>
            <w:r>
              <w:rPr>
                <w:rFonts w:ascii="Times New Roman"/>
                <w:b w:val="false"/>
                <w:i w:val="false"/>
                <w:color w:val="000000"/>
                <w:sz w:val="20"/>
              </w:rPr>
              <w:t>
</w:t>
            </w:r>
            <w:r>
              <w:rPr>
                <w:rFonts w:ascii="Times New Roman"/>
                <w:b w:val="false"/>
                <w:i w:val="false"/>
                <w:color w:val="000000"/>
                <w:sz w:val="20"/>
              </w:rPr>
              <w:t>приводов и др.</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с проведением</w:t>
            </w:r>
            <w:r>
              <w:br/>
            </w:r>
            <w:r>
              <w:rPr>
                <w:rFonts w:ascii="Times New Roman"/>
                <w:b w:val="false"/>
                <w:i w:val="false"/>
                <w:color w:val="000000"/>
                <w:sz w:val="20"/>
              </w:rPr>
              <w:t>
</w:t>
            </w:r>
            <w:r>
              <w:rPr>
                <w:rFonts w:ascii="Times New Roman"/>
                <w:b w:val="false"/>
                <w:i w:val="false"/>
                <w:color w:val="000000"/>
                <w:sz w:val="20"/>
              </w:rPr>
              <w:t>гидравлических испытаний</w:t>
            </w:r>
            <w:r>
              <w:br/>
            </w:r>
            <w:r>
              <w:rPr>
                <w:rFonts w:ascii="Times New Roman"/>
                <w:b w:val="false"/>
                <w:i w:val="false"/>
                <w:color w:val="000000"/>
                <w:sz w:val="20"/>
              </w:rPr>
              <w:t>
</w:t>
            </w:r>
            <w:r>
              <w:rPr>
                <w:rFonts w:ascii="Times New Roman"/>
                <w:b w:val="false"/>
                <w:i w:val="false"/>
                <w:color w:val="000000"/>
                <w:sz w:val="20"/>
              </w:rPr>
              <w:t>и ремонт с заменой</w:t>
            </w:r>
            <w:r>
              <w:br/>
            </w:r>
            <w:r>
              <w:rPr>
                <w:rFonts w:ascii="Times New Roman"/>
                <w:b w:val="false"/>
                <w:i w:val="false"/>
                <w:color w:val="000000"/>
                <w:sz w:val="20"/>
              </w:rPr>
              <w:t>
</w:t>
            </w:r>
            <w:r>
              <w:rPr>
                <w:rFonts w:ascii="Times New Roman"/>
                <w:b w:val="false"/>
                <w:i w:val="false"/>
                <w:color w:val="000000"/>
                <w:sz w:val="20"/>
              </w:rPr>
              <w:t>поврежденных</w:t>
            </w:r>
            <w:r>
              <w:br/>
            </w:r>
            <w:r>
              <w:rPr>
                <w:rFonts w:ascii="Times New Roman"/>
                <w:b w:val="false"/>
                <w:i w:val="false"/>
                <w:color w:val="000000"/>
                <w:sz w:val="20"/>
              </w:rPr>
              <w:t>
</w:t>
            </w:r>
            <w:r>
              <w:rPr>
                <w:rFonts w:ascii="Times New Roman"/>
                <w:b w:val="false"/>
                <w:i w:val="false"/>
                <w:color w:val="000000"/>
                <w:sz w:val="20"/>
              </w:rPr>
              <w:t>участков трубопроводов</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с</w:t>
            </w:r>
            <w:r>
              <w:br/>
            </w:r>
            <w:r>
              <w:rPr>
                <w:rFonts w:ascii="Times New Roman"/>
                <w:b w:val="false"/>
                <w:i w:val="false"/>
                <w:color w:val="000000"/>
                <w:sz w:val="20"/>
              </w:rPr>
              <w:t>
</w:t>
            </w:r>
            <w:r>
              <w:rPr>
                <w:rFonts w:ascii="Times New Roman"/>
                <w:b w:val="false"/>
                <w:i w:val="false"/>
                <w:color w:val="000000"/>
                <w:sz w:val="20"/>
              </w:rPr>
              <w:t>проведением</w:t>
            </w:r>
            <w:r>
              <w:br/>
            </w:r>
            <w:r>
              <w:rPr>
                <w:rFonts w:ascii="Times New Roman"/>
                <w:b w:val="false"/>
                <w:i w:val="false"/>
                <w:color w:val="000000"/>
                <w:sz w:val="20"/>
              </w:rPr>
              <w:t>
</w:t>
            </w:r>
            <w:r>
              <w:rPr>
                <w:rFonts w:ascii="Times New Roman"/>
                <w:b w:val="false"/>
                <w:i w:val="false"/>
                <w:color w:val="000000"/>
                <w:sz w:val="20"/>
              </w:rPr>
              <w:t>гидравлических</w:t>
            </w:r>
            <w:r>
              <w:br/>
            </w:r>
            <w:r>
              <w:rPr>
                <w:rFonts w:ascii="Times New Roman"/>
                <w:b w:val="false"/>
                <w:i w:val="false"/>
                <w:color w:val="000000"/>
                <w:sz w:val="20"/>
              </w:rPr>
              <w:t>
</w:t>
            </w:r>
            <w:r>
              <w:rPr>
                <w:rFonts w:ascii="Times New Roman"/>
                <w:b w:val="false"/>
                <w:i w:val="false"/>
                <w:color w:val="000000"/>
                <w:sz w:val="20"/>
              </w:rPr>
              <w:t>испытаний и ремонт</w:t>
            </w:r>
            <w:r>
              <w:br/>
            </w:r>
            <w:r>
              <w:rPr>
                <w:rFonts w:ascii="Times New Roman"/>
                <w:b w:val="false"/>
                <w:i w:val="false"/>
                <w:color w:val="000000"/>
                <w:sz w:val="20"/>
              </w:rPr>
              <w:t>
</w:t>
            </w:r>
            <w:r>
              <w:rPr>
                <w:rFonts w:ascii="Times New Roman"/>
                <w:b w:val="false"/>
                <w:i w:val="false"/>
                <w:color w:val="000000"/>
                <w:sz w:val="20"/>
              </w:rPr>
              <w:t>с заменой</w:t>
            </w:r>
            <w:r>
              <w:br/>
            </w:r>
            <w:r>
              <w:rPr>
                <w:rFonts w:ascii="Times New Roman"/>
                <w:b w:val="false"/>
                <w:i w:val="false"/>
                <w:color w:val="000000"/>
                <w:sz w:val="20"/>
              </w:rPr>
              <w:t>
</w:t>
            </w:r>
            <w:r>
              <w:rPr>
                <w:rFonts w:ascii="Times New Roman"/>
                <w:b w:val="false"/>
                <w:i w:val="false"/>
                <w:color w:val="000000"/>
                <w:sz w:val="20"/>
              </w:rPr>
              <w:t>поврежденных</w:t>
            </w:r>
            <w:r>
              <w:br/>
            </w:r>
            <w:r>
              <w:rPr>
                <w:rFonts w:ascii="Times New Roman"/>
                <w:b w:val="false"/>
                <w:i w:val="false"/>
                <w:color w:val="000000"/>
                <w:sz w:val="20"/>
              </w:rPr>
              <w:t>
</w:t>
            </w:r>
            <w:r>
              <w:rPr>
                <w:rFonts w:ascii="Times New Roman"/>
                <w:b w:val="false"/>
                <w:i w:val="false"/>
                <w:color w:val="000000"/>
                <w:sz w:val="20"/>
              </w:rPr>
              <w:t>участков</w:t>
            </w:r>
            <w:r>
              <w:br/>
            </w:r>
            <w:r>
              <w:rPr>
                <w:rFonts w:ascii="Times New Roman"/>
                <w:b w:val="false"/>
                <w:i w:val="false"/>
                <w:color w:val="000000"/>
                <w:sz w:val="20"/>
              </w:rPr>
              <w:t>
</w:t>
            </w:r>
            <w:r>
              <w:rPr>
                <w:rFonts w:ascii="Times New Roman"/>
                <w:b w:val="false"/>
                <w:i w:val="false"/>
                <w:color w:val="000000"/>
                <w:sz w:val="20"/>
              </w:rPr>
              <w:t>трубопроводов</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с</w:t>
            </w:r>
            <w:r>
              <w:br/>
            </w:r>
            <w:r>
              <w:rPr>
                <w:rFonts w:ascii="Times New Roman"/>
                <w:b w:val="false"/>
                <w:i w:val="false"/>
                <w:color w:val="000000"/>
                <w:sz w:val="20"/>
              </w:rPr>
              <w:t>
</w:t>
            </w:r>
            <w:r>
              <w:rPr>
                <w:rFonts w:ascii="Times New Roman"/>
                <w:b w:val="false"/>
                <w:i w:val="false"/>
                <w:color w:val="000000"/>
                <w:sz w:val="20"/>
              </w:rPr>
              <w:t>проведением</w:t>
            </w:r>
            <w:r>
              <w:br/>
            </w:r>
            <w:r>
              <w:rPr>
                <w:rFonts w:ascii="Times New Roman"/>
                <w:b w:val="false"/>
                <w:i w:val="false"/>
                <w:color w:val="000000"/>
                <w:sz w:val="20"/>
              </w:rPr>
              <w:t>
</w:t>
            </w:r>
            <w:r>
              <w:rPr>
                <w:rFonts w:ascii="Times New Roman"/>
                <w:b w:val="false"/>
                <w:i w:val="false"/>
                <w:color w:val="000000"/>
                <w:sz w:val="20"/>
              </w:rPr>
              <w:t>гидравлических</w:t>
            </w:r>
            <w:r>
              <w:br/>
            </w:r>
            <w:r>
              <w:rPr>
                <w:rFonts w:ascii="Times New Roman"/>
                <w:b w:val="false"/>
                <w:i w:val="false"/>
                <w:color w:val="000000"/>
                <w:sz w:val="20"/>
              </w:rPr>
              <w:t>
</w:t>
            </w:r>
            <w:r>
              <w:rPr>
                <w:rFonts w:ascii="Times New Roman"/>
                <w:b w:val="false"/>
                <w:i w:val="false"/>
                <w:color w:val="000000"/>
                <w:sz w:val="20"/>
              </w:rPr>
              <w:t>испытаний и ремонт с</w:t>
            </w:r>
            <w:r>
              <w:br/>
            </w:r>
            <w:r>
              <w:rPr>
                <w:rFonts w:ascii="Times New Roman"/>
                <w:b w:val="false"/>
                <w:i w:val="false"/>
                <w:color w:val="000000"/>
                <w:sz w:val="20"/>
              </w:rPr>
              <w:t>
</w:t>
            </w:r>
            <w:r>
              <w:rPr>
                <w:rFonts w:ascii="Times New Roman"/>
                <w:b w:val="false"/>
                <w:i w:val="false"/>
                <w:color w:val="000000"/>
                <w:sz w:val="20"/>
              </w:rPr>
              <w:t>заменой поврежденных</w:t>
            </w:r>
            <w:r>
              <w:br/>
            </w:r>
            <w:r>
              <w:rPr>
                <w:rFonts w:ascii="Times New Roman"/>
                <w:b w:val="false"/>
                <w:i w:val="false"/>
                <w:color w:val="000000"/>
                <w:sz w:val="20"/>
              </w:rPr>
              <w:t>
</w:t>
            </w:r>
            <w:r>
              <w:rPr>
                <w:rFonts w:ascii="Times New Roman"/>
                <w:b w:val="false"/>
                <w:i w:val="false"/>
                <w:color w:val="000000"/>
                <w:sz w:val="20"/>
              </w:rPr>
              <w:t>участков</w:t>
            </w:r>
            <w:r>
              <w:br/>
            </w:r>
            <w:r>
              <w:rPr>
                <w:rFonts w:ascii="Times New Roman"/>
                <w:b w:val="false"/>
                <w:i w:val="false"/>
                <w:color w:val="000000"/>
                <w:sz w:val="20"/>
              </w:rPr>
              <w:t>
</w:t>
            </w:r>
            <w:r>
              <w:rPr>
                <w:rFonts w:ascii="Times New Roman"/>
                <w:b w:val="false"/>
                <w:i w:val="false"/>
                <w:color w:val="000000"/>
                <w:sz w:val="20"/>
              </w:rPr>
              <w:t>трубопроводов</w:t>
            </w:r>
          </w:p>
        </w:tc>
      </w:tr>
      <w:tr>
        <w:trPr>
          <w:trHeight w:val="108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Насосы и</w:t>
            </w:r>
            <w:r>
              <w:br/>
            </w:r>
            <w:r>
              <w:rPr>
                <w:rFonts w:ascii="Times New Roman"/>
                <w:b w:val="false"/>
                <w:i w:val="false"/>
                <w:color w:val="000000"/>
                <w:sz w:val="20"/>
              </w:rPr>
              <w:t>
</w:t>
            </w:r>
            <w:r>
              <w:rPr>
                <w:rFonts w:ascii="Times New Roman"/>
                <w:b w:val="false"/>
                <w:i w:val="false"/>
                <w:color w:val="000000"/>
                <w:sz w:val="20"/>
              </w:rPr>
              <w:t>арматура,</w:t>
            </w:r>
            <w:r>
              <w:br/>
            </w:r>
            <w:r>
              <w:rPr>
                <w:rFonts w:ascii="Times New Roman"/>
                <w:b w:val="false"/>
                <w:i w:val="false"/>
                <w:color w:val="000000"/>
                <w:sz w:val="20"/>
              </w:rPr>
              <w:t>
</w:t>
            </w:r>
            <w:r>
              <w:rPr>
                <w:rFonts w:ascii="Times New Roman"/>
                <w:b w:val="false"/>
                <w:i w:val="false"/>
                <w:color w:val="000000"/>
                <w:sz w:val="20"/>
              </w:rPr>
              <w:t>входящие в</w:t>
            </w:r>
            <w:r>
              <w:br/>
            </w:r>
            <w:r>
              <w:rPr>
                <w:rFonts w:ascii="Times New Roman"/>
                <w:b w:val="false"/>
                <w:i w:val="false"/>
                <w:color w:val="000000"/>
                <w:sz w:val="20"/>
              </w:rPr>
              <w:t>
</w:t>
            </w:r>
            <w:r>
              <w:rPr>
                <w:rFonts w:ascii="Times New Roman"/>
                <w:b w:val="false"/>
                <w:i w:val="false"/>
                <w:color w:val="000000"/>
                <w:sz w:val="20"/>
              </w:rPr>
              <w:t>состав систем</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Дефектация и ремонт;</w:t>
            </w:r>
            <w:r>
              <w:br/>
            </w:r>
            <w:r>
              <w:rPr>
                <w:rFonts w:ascii="Times New Roman"/>
                <w:b w:val="false"/>
                <w:i w:val="false"/>
                <w:color w:val="000000"/>
                <w:sz w:val="20"/>
              </w:rPr>
              <w:t>
</w:t>
            </w:r>
            <w:r>
              <w:rPr>
                <w:rFonts w:ascii="Times New Roman"/>
                <w:b w:val="false"/>
                <w:i w:val="false"/>
                <w:color w:val="000000"/>
                <w:sz w:val="20"/>
              </w:rPr>
              <w:t>2. Замена изделий в</w:t>
            </w:r>
            <w:r>
              <w:br/>
            </w:r>
            <w:r>
              <w:rPr>
                <w:rFonts w:ascii="Times New Roman"/>
                <w:b w:val="false"/>
                <w:i w:val="false"/>
                <w:color w:val="000000"/>
                <w:sz w:val="20"/>
              </w:rPr>
              <w:t>
</w:t>
            </w:r>
            <w:r>
              <w:rPr>
                <w:rFonts w:ascii="Times New Roman"/>
                <w:b w:val="false"/>
                <w:i w:val="false"/>
                <w:color w:val="000000"/>
                <w:sz w:val="20"/>
              </w:rPr>
              <w:t>случае предельного износа</w:t>
            </w:r>
            <w:r>
              <w:br/>
            </w:r>
            <w:r>
              <w:rPr>
                <w:rFonts w:ascii="Times New Roman"/>
                <w:b w:val="false"/>
                <w:i w:val="false"/>
                <w:color w:val="000000"/>
                <w:sz w:val="20"/>
              </w:rPr>
              <w:t>
</w:t>
            </w:r>
            <w:r>
              <w:rPr>
                <w:rFonts w:ascii="Times New Roman"/>
                <w:b w:val="false"/>
                <w:i w:val="false"/>
                <w:color w:val="000000"/>
                <w:sz w:val="20"/>
              </w:rPr>
              <w:t>их элементов, в</w:t>
            </w:r>
            <w:r>
              <w:br/>
            </w:r>
            <w:r>
              <w:rPr>
                <w:rFonts w:ascii="Times New Roman"/>
                <w:b w:val="false"/>
                <w:i w:val="false"/>
                <w:color w:val="000000"/>
                <w:sz w:val="20"/>
              </w:rPr>
              <w:t>
</w:t>
            </w:r>
            <w:r>
              <w:rPr>
                <w:rFonts w:ascii="Times New Roman"/>
                <w:b w:val="false"/>
                <w:i w:val="false"/>
                <w:color w:val="000000"/>
                <w:sz w:val="20"/>
              </w:rPr>
              <w:t>особенности проточных</w:t>
            </w:r>
            <w:r>
              <w:br/>
            </w:r>
            <w:r>
              <w:rPr>
                <w:rFonts w:ascii="Times New Roman"/>
                <w:b w:val="false"/>
                <w:i w:val="false"/>
                <w:color w:val="000000"/>
                <w:sz w:val="20"/>
              </w:rPr>
              <w:t>
</w:t>
            </w:r>
            <w:r>
              <w:rPr>
                <w:rFonts w:ascii="Times New Roman"/>
                <w:b w:val="false"/>
                <w:i w:val="false"/>
                <w:color w:val="000000"/>
                <w:sz w:val="20"/>
              </w:rPr>
              <w:t>частей насосов</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Дефектация и</w:t>
            </w:r>
            <w:r>
              <w:br/>
            </w:r>
            <w:r>
              <w:rPr>
                <w:rFonts w:ascii="Times New Roman"/>
                <w:b w:val="false"/>
                <w:i w:val="false"/>
                <w:color w:val="000000"/>
                <w:sz w:val="20"/>
              </w:rPr>
              <w:t>
</w:t>
            </w:r>
            <w:r>
              <w:rPr>
                <w:rFonts w:ascii="Times New Roman"/>
                <w:b w:val="false"/>
                <w:i w:val="false"/>
                <w:color w:val="000000"/>
                <w:sz w:val="20"/>
              </w:rPr>
              <w:t>ремонт;</w:t>
            </w:r>
            <w:r>
              <w:br/>
            </w:r>
            <w:r>
              <w:rPr>
                <w:rFonts w:ascii="Times New Roman"/>
                <w:b w:val="false"/>
                <w:i w:val="false"/>
                <w:color w:val="000000"/>
                <w:sz w:val="20"/>
              </w:rPr>
              <w:t>
</w:t>
            </w:r>
            <w:r>
              <w:rPr>
                <w:rFonts w:ascii="Times New Roman"/>
                <w:b w:val="false"/>
                <w:i w:val="false"/>
                <w:color w:val="000000"/>
                <w:sz w:val="20"/>
              </w:rPr>
              <w:t>2. Замена изделий в</w:t>
            </w:r>
            <w:r>
              <w:br/>
            </w:r>
            <w:r>
              <w:rPr>
                <w:rFonts w:ascii="Times New Roman"/>
                <w:b w:val="false"/>
                <w:i w:val="false"/>
                <w:color w:val="000000"/>
                <w:sz w:val="20"/>
              </w:rPr>
              <w:t>
</w:t>
            </w:r>
            <w:r>
              <w:rPr>
                <w:rFonts w:ascii="Times New Roman"/>
                <w:b w:val="false"/>
                <w:i w:val="false"/>
                <w:color w:val="000000"/>
                <w:sz w:val="20"/>
              </w:rPr>
              <w:t>случае предельного</w:t>
            </w:r>
            <w:r>
              <w:br/>
            </w:r>
            <w:r>
              <w:rPr>
                <w:rFonts w:ascii="Times New Roman"/>
                <w:b w:val="false"/>
                <w:i w:val="false"/>
                <w:color w:val="000000"/>
                <w:sz w:val="20"/>
              </w:rPr>
              <w:t>
</w:t>
            </w:r>
            <w:r>
              <w:rPr>
                <w:rFonts w:ascii="Times New Roman"/>
                <w:b w:val="false"/>
                <w:i w:val="false"/>
                <w:color w:val="000000"/>
                <w:sz w:val="20"/>
              </w:rPr>
              <w:t>износа их</w:t>
            </w:r>
            <w:r>
              <w:br/>
            </w:r>
            <w:r>
              <w:rPr>
                <w:rFonts w:ascii="Times New Roman"/>
                <w:b w:val="false"/>
                <w:i w:val="false"/>
                <w:color w:val="000000"/>
                <w:sz w:val="20"/>
              </w:rPr>
              <w:t>
</w:t>
            </w:r>
            <w:r>
              <w:rPr>
                <w:rFonts w:ascii="Times New Roman"/>
                <w:b w:val="false"/>
                <w:i w:val="false"/>
                <w:color w:val="000000"/>
                <w:sz w:val="20"/>
              </w:rPr>
              <w:t>элементов, в</w:t>
            </w:r>
            <w:r>
              <w:br/>
            </w:r>
            <w:r>
              <w:rPr>
                <w:rFonts w:ascii="Times New Roman"/>
                <w:b w:val="false"/>
                <w:i w:val="false"/>
                <w:color w:val="000000"/>
                <w:sz w:val="20"/>
              </w:rPr>
              <w:t>
</w:t>
            </w:r>
            <w:r>
              <w:rPr>
                <w:rFonts w:ascii="Times New Roman"/>
                <w:b w:val="false"/>
                <w:i w:val="false"/>
                <w:color w:val="000000"/>
                <w:sz w:val="20"/>
              </w:rPr>
              <w:t>особенности</w:t>
            </w:r>
            <w:r>
              <w:br/>
            </w:r>
            <w:r>
              <w:rPr>
                <w:rFonts w:ascii="Times New Roman"/>
                <w:b w:val="false"/>
                <w:i w:val="false"/>
                <w:color w:val="000000"/>
                <w:sz w:val="20"/>
              </w:rPr>
              <w:t>
</w:t>
            </w:r>
            <w:r>
              <w:rPr>
                <w:rFonts w:ascii="Times New Roman"/>
                <w:b w:val="false"/>
                <w:i w:val="false"/>
                <w:color w:val="000000"/>
                <w:sz w:val="20"/>
              </w:rPr>
              <w:t>проточных частей</w:t>
            </w:r>
            <w:r>
              <w:br/>
            </w:r>
            <w:r>
              <w:rPr>
                <w:rFonts w:ascii="Times New Roman"/>
                <w:b w:val="false"/>
                <w:i w:val="false"/>
                <w:color w:val="000000"/>
                <w:sz w:val="20"/>
              </w:rPr>
              <w:t>
</w:t>
            </w:r>
            <w:r>
              <w:rPr>
                <w:rFonts w:ascii="Times New Roman"/>
                <w:b w:val="false"/>
                <w:i w:val="false"/>
                <w:color w:val="000000"/>
                <w:sz w:val="20"/>
              </w:rPr>
              <w:t>насосов</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r>
      <w:tr>
        <w:trPr>
          <w:trHeight w:val="525"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Системы</w:t>
            </w:r>
            <w:r>
              <w:br/>
            </w:r>
            <w:r>
              <w:rPr>
                <w:rFonts w:ascii="Times New Roman"/>
                <w:b w:val="false"/>
                <w:i w:val="false"/>
                <w:color w:val="000000"/>
                <w:sz w:val="20"/>
              </w:rPr>
              <w:t>
</w:t>
            </w:r>
            <w:r>
              <w:rPr>
                <w:rFonts w:ascii="Times New Roman"/>
                <w:b w:val="false"/>
                <w:i w:val="false"/>
                <w:color w:val="000000"/>
                <w:sz w:val="20"/>
              </w:rPr>
              <w:t>вентиляции</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r>
      <w:tr>
        <w:trPr>
          <w:trHeight w:val="795"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Сосуды под</w:t>
            </w:r>
            <w:r>
              <w:br/>
            </w:r>
            <w:r>
              <w:rPr>
                <w:rFonts w:ascii="Times New Roman"/>
                <w:b w:val="false"/>
                <w:i w:val="false"/>
                <w:color w:val="000000"/>
                <w:sz w:val="20"/>
              </w:rPr>
              <w:t>
</w:t>
            </w:r>
            <w:r>
              <w:rPr>
                <w:rFonts w:ascii="Times New Roman"/>
                <w:b w:val="false"/>
                <w:i w:val="false"/>
                <w:color w:val="000000"/>
                <w:sz w:val="20"/>
              </w:rPr>
              <w:t>давлением и</w:t>
            </w:r>
            <w:r>
              <w:br/>
            </w:r>
            <w:r>
              <w:rPr>
                <w:rFonts w:ascii="Times New Roman"/>
                <w:b w:val="false"/>
                <w:i w:val="false"/>
                <w:color w:val="000000"/>
                <w:sz w:val="20"/>
              </w:rPr>
              <w:t>
</w:t>
            </w:r>
            <w:r>
              <w:rPr>
                <w:rFonts w:ascii="Times New Roman"/>
                <w:b w:val="false"/>
                <w:i w:val="false"/>
                <w:color w:val="000000"/>
                <w:sz w:val="20"/>
              </w:rPr>
              <w:t>теплообменные</w:t>
            </w:r>
            <w:r>
              <w:br/>
            </w:r>
            <w:r>
              <w:rPr>
                <w:rFonts w:ascii="Times New Roman"/>
                <w:b w:val="false"/>
                <w:i w:val="false"/>
                <w:color w:val="000000"/>
                <w:sz w:val="20"/>
              </w:rPr>
              <w:t>
</w:t>
            </w:r>
            <w:r>
              <w:rPr>
                <w:rFonts w:ascii="Times New Roman"/>
                <w:b w:val="false"/>
                <w:i w:val="false"/>
                <w:color w:val="000000"/>
                <w:sz w:val="20"/>
              </w:rPr>
              <w:t>аппараты</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Устройства:</w:t>
            </w:r>
          </w:p>
        </w:tc>
      </w:tr>
      <w:tr>
        <w:trPr>
          <w:trHeight w:val="3045"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рулевое</w:t>
            </w:r>
            <w:r>
              <w:br/>
            </w:r>
            <w:r>
              <w:rPr>
                <w:rFonts w:ascii="Times New Roman"/>
                <w:b w:val="false"/>
                <w:i w:val="false"/>
                <w:color w:val="000000"/>
                <w:sz w:val="20"/>
              </w:rPr>
              <w:t>
</w:t>
            </w:r>
            <w:r>
              <w:rPr>
                <w:rFonts w:ascii="Times New Roman"/>
                <w:b w:val="false"/>
                <w:i w:val="false"/>
                <w:color w:val="000000"/>
                <w:sz w:val="20"/>
              </w:rPr>
              <w:t>устройство, в</w:t>
            </w:r>
            <w:r>
              <w:br/>
            </w:r>
            <w:r>
              <w:rPr>
                <w:rFonts w:ascii="Times New Roman"/>
                <w:b w:val="false"/>
                <w:i w:val="false"/>
                <w:color w:val="000000"/>
                <w:sz w:val="20"/>
              </w:rPr>
              <w:t>
</w:t>
            </w:r>
            <w:r>
              <w:rPr>
                <w:rFonts w:ascii="Times New Roman"/>
                <w:b w:val="false"/>
                <w:i w:val="false"/>
                <w:color w:val="000000"/>
                <w:sz w:val="20"/>
              </w:rPr>
              <w:t>том числе:</w:t>
            </w:r>
            <w:r>
              <w:br/>
            </w:r>
            <w:r>
              <w:rPr>
                <w:rFonts w:ascii="Times New Roman"/>
                <w:b w:val="false"/>
                <w:i w:val="false"/>
                <w:color w:val="000000"/>
                <w:sz w:val="20"/>
              </w:rPr>
              <w:t>
</w:t>
            </w:r>
            <w:r>
              <w:rPr>
                <w:rFonts w:ascii="Times New Roman"/>
                <w:b w:val="false"/>
                <w:i w:val="false"/>
                <w:color w:val="000000"/>
                <w:sz w:val="20"/>
              </w:rPr>
              <w:t>рули, насадки,</w:t>
            </w:r>
            <w:r>
              <w:br/>
            </w:r>
            <w:r>
              <w:rPr>
                <w:rFonts w:ascii="Times New Roman"/>
                <w:b w:val="false"/>
                <w:i w:val="false"/>
                <w:color w:val="000000"/>
                <w:sz w:val="20"/>
              </w:rPr>
              <w:t>
</w:t>
            </w:r>
            <w:r>
              <w:rPr>
                <w:rFonts w:ascii="Times New Roman"/>
                <w:b w:val="false"/>
                <w:i w:val="false"/>
                <w:color w:val="000000"/>
                <w:sz w:val="20"/>
              </w:rPr>
              <w:t>баллеры,</w:t>
            </w:r>
            <w:r>
              <w:br/>
            </w:r>
            <w:r>
              <w:rPr>
                <w:rFonts w:ascii="Times New Roman"/>
                <w:b w:val="false"/>
                <w:i w:val="false"/>
                <w:color w:val="000000"/>
                <w:sz w:val="20"/>
              </w:rPr>
              <w:t>
</w:t>
            </w:r>
            <w:r>
              <w:rPr>
                <w:rFonts w:ascii="Times New Roman"/>
                <w:b w:val="false"/>
                <w:i w:val="false"/>
                <w:color w:val="000000"/>
                <w:sz w:val="20"/>
              </w:rPr>
              <w:t>гельмпортовые</w:t>
            </w:r>
            <w:r>
              <w:br/>
            </w:r>
            <w:r>
              <w:rPr>
                <w:rFonts w:ascii="Times New Roman"/>
                <w:b w:val="false"/>
                <w:i w:val="false"/>
                <w:color w:val="000000"/>
                <w:sz w:val="20"/>
              </w:rPr>
              <w:t>
</w:t>
            </w:r>
            <w:r>
              <w:rPr>
                <w:rFonts w:ascii="Times New Roman"/>
                <w:b w:val="false"/>
                <w:i w:val="false"/>
                <w:color w:val="000000"/>
                <w:sz w:val="20"/>
              </w:rPr>
              <w:t>подшипники и</w:t>
            </w:r>
            <w:r>
              <w:br/>
            </w:r>
            <w:r>
              <w:rPr>
                <w:rFonts w:ascii="Times New Roman"/>
                <w:b w:val="false"/>
                <w:i w:val="false"/>
                <w:color w:val="000000"/>
                <w:sz w:val="20"/>
              </w:rPr>
              <w:t>
</w:t>
            </w:r>
            <w:r>
              <w:rPr>
                <w:rFonts w:ascii="Times New Roman"/>
                <w:b w:val="false"/>
                <w:i w:val="false"/>
                <w:color w:val="000000"/>
                <w:sz w:val="20"/>
              </w:rPr>
              <w:t>трубы, сальники;</w:t>
            </w:r>
            <w:r>
              <w:br/>
            </w:r>
            <w:r>
              <w:rPr>
                <w:rFonts w:ascii="Times New Roman"/>
                <w:b w:val="false"/>
                <w:i w:val="false"/>
                <w:color w:val="000000"/>
                <w:sz w:val="20"/>
              </w:rPr>
              <w:t>
</w:t>
            </w:r>
            <w:r>
              <w:rPr>
                <w:rFonts w:ascii="Times New Roman"/>
                <w:b w:val="false"/>
                <w:i w:val="false"/>
                <w:color w:val="000000"/>
                <w:sz w:val="20"/>
              </w:rPr>
              <w:t>элементы</w:t>
            </w:r>
            <w:r>
              <w:br/>
            </w:r>
            <w:r>
              <w:rPr>
                <w:rFonts w:ascii="Times New Roman"/>
                <w:b w:val="false"/>
                <w:i w:val="false"/>
                <w:color w:val="000000"/>
                <w:sz w:val="20"/>
              </w:rPr>
              <w:t>
</w:t>
            </w:r>
            <w:r>
              <w:rPr>
                <w:rFonts w:ascii="Times New Roman"/>
                <w:b w:val="false"/>
                <w:i w:val="false"/>
                <w:color w:val="000000"/>
                <w:sz w:val="20"/>
              </w:rPr>
              <w:t>передачи момента</w:t>
            </w:r>
            <w:r>
              <w:br/>
            </w:r>
            <w:r>
              <w:rPr>
                <w:rFonts w:ascii="Times New Roman"/>
                <w:b w:val="false"/>
                <w:i w:val="false"/>
                <w:color w:val="000000"/>
                <w:sz w:val="20"/>
              </w:rPr>
              <w:t>
</w:t>
            </w:r>
            <w:r>
              <w:rPr>
                <w:rFonts w:ascii="Times New Roman"/>
                <w:b w:val="false"/>
                <w:i w:val="false"/>
                <w:color w:val="000000"/>
                <w:sz w:val="20"/>
              </w:rPr>
              <w:t>от рулевой</w:t>
            </w:r>
            <w:r>
              <w:br/>
            </w:r>
            <w:r>
              <w:rPr>
                <w:rFonts w:ascii="Times New Roman"/>
                <w:b w:val="false"/>
                <w:i w:val="false"/>
                <w:color w:val="000000"/>
                <w:sz w:val="20"/>
              </w:rPr>
              <w:t>
</w:t>
            </w:r>
            <w:r>
              <w:rPr>
                <w:rFonts w:ascii="Times New Roman"/>
                <w:b w:val="false"/>
                <w:i w:val="false"/>
                <w:color w:val="000000"/>
                <w:sz w:val="20"/>
              </w:rPr>
              <w:t>машины на баллер</w:t>
            </w:r>
            <w:r>
              <w:br/>
            </w:r>
            <w:r>
              <w:rPr>
                <w:rFonts w:ascii="Times New Roman"/>
                <w:b w:val="false"/>
                <w:i w:val="false"/>
                <w:color w:val="000000"/>
                <w:sz w:val="20"/>
              </w:rPr>
              <w:t>
</w:t>
            </w:r>
            <w:r>
              <w:rPr>
                <w:rFonts w:ascii="Times New Roman"/>
                <w:b w:val="false"/>
                <w:i w:val="false"/>
                <w:color w:val="000000"/>
                <w:sz w:val="20"/>
              </w:rPr>
              <w:t>(секторы,</w:t>
            </w:r>
            <w:r>
              <w:br/>
            </w:r>
            <w:r>
              <w:rPr>
                <w:rFonts w:ascii="Times New Roman"/>
                <w:b w:val="false"/>
                <w:i w:val="false"/>
                <w:color w:val="000000"/>
                <w:sz w:val="20"/>
              </w:rPr>
              <w:t>
</w:t>
            </w:r>
            <w:r>
              <w:rPr>
                <w:rFonts w:ascii="Times New Roman"/>
                <w:b w:val="false"/>
                <w:i w:val="false"/>
                <w:color w:val="000000"/>
                <w:sz w:val="20"/>
              </w:rPr>
              <w:t>румпели,</w:t>
            </w:r>
            <w:r>
              <w:br/>
            </w:r>
            <w:r>
              <w:rPr>
                <w:rFonts w:ascii="Times New Roman"/>
                <w:b w:val="false"/>
                <w:i w:val="false"/>
                <w:color w:val="000000"/>
                <w:sz w:val="20"/>
              </w:rPr>
              <w:t>
</w:t>
            </w:r>
            <w:r>
              <w:rPr>
                <w:rFonts w:ascii="Times New Roman"/>
                <w:b w:val="false"/>
                <w:i w:val="false"/>
                <w:color w:val="000000"/>
                <w:sz w:val="20"/>
              </w:rPr>
              <w:t>упоры, буферные</w:t>
            </w:r>
            <w:r>
              <w:br/>
            </w:r>
            <w:r>
              <w:rPr>
                <w:rFonts w:ascii="Times New Roman"/>
                <w:b w:val="false"/>
                <w:i w:val="false"/>
                <w:color w:val="000000"/>
                <w:sz w:val="20"/>
              </w:rPr>
              <w:t>
</w:t>
            </w:r>
            <w:r>
              <w:rPr>
                <w:rFonts w:ascii="Times New Roman"/>
                <w:b w:val="false"/>
                <w:i w:val="false"/>
                <w:color w:val="000000"/>
                <w:sz w:val="20"/>
              </w:rPr>
              <w:t>пружины, тяги);</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r>
      <w:tr>
        <w:trPr>
          <w:trHeight w:val="1425"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рулевые</w:t>
            </w:r>
            <w:r>
              <w:br/>
            </w:r>
            <w:r>
              <w:rPr>
                <w:rFonts w:ascii="Times New Roman"/>
                <w:b w:val="false"/>
                <w:i w:val="false"/>
                <w:color w:val="000000"/>
                <w:sz w:val="20"/>
              </w:rPr>
              <w:t>
</w:t>
            </w:r>
            <w:r>
              <w:rPr>
                <w:rFonts w:ascii="Times New Roman"/>
                <w:b w:val="false"/>
                <w:i w:val="false"/>
                <w:color w:val="000000"/>
                <w:sz w:val="20"/>
              </w:rPr>
              <w:t>электромехани-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машины рулевые</w:t>
            </w:r>
            <w:r>
              <w:br/>
            </w:r>
            <w:r>
              <w:rPr>
                <w:rFonts w:ascii="Times New Roman"/>
                <w:b w:val="false"/>
                <w:i w:val="false"/>
                <w:color w:val="000000"/>
                <w:sz w:val="20"/>
              </w:rPr>
              <w:t>
</w:t>
            </w:r>
            <w:r>
              <w:rPr>
                <w:rFonts w:ascii="Times New Roman"/>
                <w:b w:val="false"/>
                <w:i w:val="false"/>
                <w:color w:val="000000"/>
                <w:sz w:val="20"/>
              </w:rPr>
              <w:t>электрогидрав-</w:t>
            </w:r>
            <w:r>
              <w:br/>
            </w:r>
            <w:r>
              <w:rPr>
                <w:rFonts w:ascii="Times New Roman"/>
                <w:b w:val="false"/>
                <w:i w:val="false"/>
                <w:color w:val="000000"/>
                <w:sz w:val="20"/>
              </w:rPr>
              <w:t>
</w:t>
            </w:r>
            <w:r>
              <w:rPr>
                <w:rFonts w:ascii="Times New Roman"/>
                <w:b w:val="false"/>
                <w:i w:val="false"/>
                <w:color w:val="000000"/>
                <w:sz w:val="20"/>
              </w:rPr>
              <w:t>лические;</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 установкой электрогидравлических рулевых машин;</w:t>
            </w:r>
            <w:r>
              <w:br/>
            </w:r>
            <w:r>
              <w:rPr>
                <w:rFonts w:ascii="Times New Roman"/>
                <w:b w:val="false"/>
                <w:i w:val="false"/>
                <w:color w:val="000000"/>
                <w:sz w:val="20"/>
              </w:rPr>
              <w:t>
</w:t>
            </w:r>
            <w:r>
              <w:rPr>
                <w:rFonts w:ascii="Times New Roman"/>
                <w:b w:val="false"/>
                <w:i w:val="false"/>
                <w:color w:val="000000"/>
                <w:sz w:val="20"/>
              </w:rPr>
              <w:t>2. Дефектация и ремонт</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w:t>
            </w:r>
            <w:r>
              <w:br/>
            </w:r>
            <w:r>
              <w:rPr>
                <w:rFonts w:ascii="Times New Roman"/>
                <w:b w:val="false"/>
                <w:i w:val="false"/>
                <w:color w:val="000000"/>
                <w:sz w:val="20"/>
              </w:rPr>
              <w:t>
</w:t>
            </w:r>
            <w:r>
              <w:rPr>
                <w:rFonts w:ascii="Times New Roman"/>
                <w:b w:val="false"/>
                <w:i w:val="false"/>
                <w:color w:val="000000"/>
                <w:sz w:val="20"/>
              </w:rPr>
              <w:t>установкой</w:t>
            </w:r>
            <w:r>
              <w:br/>
            </w:r>
            <w:r>
              <w:rPr>
                <w:rFonts w:ascii="Times New Roman"/>
                <w:b w:val="false"/>
                <w:i w:val="false"/>
                <w:color w:val="000000"/>
                <w:sz w:val="20"/>
              </w:rPr>
              <w:t>
</w:t>
            </w:r>
            <w:r>
              <w:rPr>
                <w:rFonts w:ascii="Times New Roman"/>
                <w:b w:val="false"/>
                <w:i w:val="false"/>
                <w:color w:val="000000"/>
                <w:sz w:val="20"/>
              </w:rPr>
              <w:t>электрогидравличес-</w:t>
            </w:r>
            <w:r>
              <w:br/>
            </w:r>
            <w:r>
              <w:rPr>
                <w:rFonts w:ascii="Times New Roman"/>
                <w:b w:val="false"/>
                <w:i w:val="false"/>
                <w:color w:val="000000"/>
                <w:sz w:val="20"/>
              </w:rPr>
              <w:t>
</w:t>
            </w:r>
            <w:r>
              <w:rPr>
                <w:rFonts w:ascii="Times New Roman"/>
                <w:b w:val="false"/>
                <w:i w:val="false"/>
                <w:color w:val="000000"/>
                <w:sz w:val="20"/>
              </w:rPr>
              <w:t xml:space="preserve">ких </w:t>
            </w:r>
            <w:r>
              <w:rPr>
                <w:rFonts w:ascii="Times New Roman"/>
                <w:b w:val="false"/>
                <w:i w:val="false"/>
                <w:color w:val="000000"/>
                <w:sz w:val="20"/>
              </w:rPr>
              <w:t>рулевых машин;</w:t>
            </w:r>
            <w:r>
              <w:br/>
            </w:r>
            <w:r>
              <w:rPr>
                <w:rFonts w:ascii="Times New Roman"/>
                <w:b w:val="false"/>
                <w:i w:val="false"/>
                <w:color w:val="000000"/>
                <w:sz w:val="20"/>
              </w:rPr>
              <w:t>
</w:t>
            </w:r>
            <w:r>
              <w:rPr>
                <w:rFonts w:ascii="Times New Roman"/>
                <w:b w:val="false"/>
                <w:i w:val="false"/>
                <w:color w:val="000000"/>
                <w:sz w:val="20"/>
              </w:rPr>
              <w:t>2. Дефектация и</w:t>
            </w:r>
            <w:r>
              <w:br/>
            </w:r>
            <w:r>
              <w:rPr>
                <w:rFonts w:ascii="Times New Roman"/>
                <w:b w:val="false"/>
                <w:i w:val="false"/>
                <w:color w:val="000000"/>
                <w:sz w:val="20"/>
              </w:rPr>
              <w:t>
</w:t>
            </w:r>
            <w:r>
              <w:rPr>
                <w:rFonts w:ascii="Times New Roman"/>
                <w:b w:val="false"/>
                <w:i w:val="false"/>
                <w:color w:val="000000"/>
                <w:sz w:val="20"/>
              </w:rPr>
              <w:t>ремонт</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r>
      <w:tr>
        <w:trPr>
          <w:trHeight w:val="1425"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силовые элементы</w:t>
            </w:r>
            <w:r>
              <w:br/>
            </w:r>
            <w:r>
              <w:rPr>
                <w:rFonts w:ascii="Times New Roman"/>
                <w:b w:val="false"/>
                <w:i w:val="false"/>
                <w:color w:val="000000"/>
                <w:sz w:val="20"/>
              </w:rPr>
              <w:t>
</w:t>
            </w:r>
            <w:r>
              <w:rPr>
                <w:rFonts w:ascii="Times New Roman"/>
                <w:b w:val="false"/>
                <w:i w:val="false"/>
                <w:color w:val="000000"/>
                <w:sz w:val="20"/>
              </w:rPr>
              <w:t>гидропривода,</w:t>
            </w:r>
            <w:r>
              <w:br/>
            </w:r>
            <w:r>
              <w:rPr>
                <w:rFonts w:ascii="Times New Roman"/>
                <w:b w:val="false"/>
                <w:i w:val="false"/>
                <w:color w:val="000000"/>
                <w:sz w:val="20"/>
              </w:rPr>
              <w:t>
</w:t>
            </w:r>
            <w:r>
              <w:rPr>
                <w:rFonts w:ascii="Times New Roman"/>
                <w:b w:val="false"/>
                <w:i w:val="false"/>
                <w:color w:val="000000"/>
                <w:sz w:val="20"/>
              </w:rPr>
              <w:t>трубопроводы и</w:t>
            </w:r>
            <w:r>
              <w:br/>
            </w:r>
            <w:r>
              <w:rPr>
                <w:rFonts w:ascii="Times New Roman"/>
                <w:b w:val="false"/>
                <w:i w:val="false"/>
                <w:color w:val="000000"/>
                <w:sz w:val="20"/>
              </w:rPr>
              <w:t>
</w:t>
            </w:r>
            <w:r>
              <w:rPr>
                <w:rFonts w:ascii="Times New Roman"/>
                <w:b w:val="false"/>
                <w:i w:val="false"/>
                <w:color w:val="000000"/>
                <w:sz w:val="20"/>
              </w:rPr>
              <w:t>арматура;</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r>
      <w:tr>
        <w:trPr>
          <w:trHeight w:val="705"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насосы с</w:t>
            </w:r>
            <w:r>
              <w:br/>
            </w:r>
            <w:r>
              <w:rPr>
                <w:rFonts w:ascii="Times New Roman"/>
                <w:b w:val="false"/>
                <w:i w:val="false"/>
                <w:color w:val="000000"/>
                <w:sz w:val="20"/>
              </w:rPr>
              <w:t>
</w:t>
            </w:r>
            <w:r>
              <w:rPr>
                <w:rFonts w:ascii="Times New Roman"/>
                <w:b w:val="false"/>
                <w:i w:val="false"/>
                <w:color w:val="000000"/>
                <w:sz w:val="20"/>
              </w:rPr>
              <w:t>исполнительными</w:t>
            </w:r>
            <w:r>
              <w:br/>
            </w:r>
            <w:r>
              <w:rPr>
                <w:rFonts w:ascii="Times New Roman"/>
                <w:b w:val="false"/>
                <w:i w:val="false"/>
                <w:color w:val="000000"/>
                <w:sz w:val="20"/>
              </w:rPr>
              <w:t>
</w:t>
            </w:r>
            <w:r>
              <w:rPr>
                <w:rFonts w:ascii="Times New Roman"/>
                <w:b w:val="false"/>
                <w:i w:val="false"/>
                <w:color w:val="000000"/>
                <w:sz w:val="20"/>
              </w:rPr>
              <w:t>механизмами;</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 установкой</w:t>
            </w:r>
            <w:r>
              <w:br/>
            </w:r>
            <w:r>
              <w:rPr>
                <w:rFonts w:ascii="Times New Roman"/>
                <w:b w:val="false"/>
                <w:i w:val="false"/>
                <w:color w:val="000000"/>
                <w:sz w:val="20"/>
              </w:rPr>
              <w:t>
</w:t>
            </w:r>
            <w:r>
              <w:rPr>
                <w:rFonts w:ascii="Times New Roman"/>
                <w:b w:val="false"/>
                <w:i w:val="false"/>
                <w:color w:val="000000"/>
                <w:sz w:val="20"/>
              </w:rPr>
              <w:t>новых насосов той же</w:t>
            </w:r>
            <w:r>
              <w:br/>
            </w:r>
            <w:r>
              <w:rPr>
                <w:rFonts w:ascii="Times New Roman"/>
                <w:b w:val="false"/>
                <w:i w:val="false"/>
                <w:color w:val="000000"/>
                <w:sz w:val="20"/>
              </w:rPr>
              <w:t>
</w:t>
            </w: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2. Замена с установкой</w:t>
            </w:r>
            <w:r>
              <w:br/>
            </w:r>
            <w:r>
              <w:rPr>
                <w:rFonts w:ascii="Times New Roman"/>
                <w:b w:val="false"/>
                <w:i w:val="false"/>
                <w:color w:val="000000"/>
                <w:sz w:val="20"/>
              </w:rPr>
              <w:t>
</w:t>
            </w:r>
            <w:r>
              <w:rPr>
                <w:rFonts w:ascii="Times New Roman"/>
                <w:b w:val="false"/>
                <w:i w:val="false"/>
                <w:color w:val="000000"/>
                <w:sz w:val="20"/>
              </w:rPr>
              <w:t>новых насосов с</w:t>
            </w:r>
            <w:r>
              <w:br/>
            </w:r>
            <w:r>
              <w:rPr>
                <w:rFonts w:ascii="Times New Roman"/>
                <w:b w:val="false"/>
                <w:i w:val="false"/>
                <w:color w:val="000000"/>
                <w:sz w:val="20"/>
              </w:rPr>
              <w:t>
</w:t>
            </w:r>
            <w:r>
              <w:rPr>
                <w:rFonts w:ascii="Times New Roman"/>
                <w:b w:val="false"/>
                <w:i w:val="false"/>
                <w:color w:val="000000"/>
                <w:sz w:val="20"/>
              </w:rPr>
              <w:t>повышенным ресурсом</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Дефектация и</w:t>
            </w:r>
            <w:r>
              <w:br/>
            </w:r>
            <w:r>
              <w:rPr>
                <w:rFonts w:ascii="Times New Roman"/>
                <w:b w:val="false"/>
                <w:i w:val="false"/>
                <w:color w:val="000000"/>
                <w:sz w:val="20"/>
              </w:rPr>
              <w:t>
</w:t>
            </w:r>
            <w:r>
              <w:rPr>
                <w:rFonts w:ascii="Times New Roman"/>
                <w:b w:val="false"/>
                <w:i w:val="false"/>
                <w:color w:val="000000"/>
                <w:sz w:val="20"/>
              </w:rPr>
              <w:t>ремонт;</w:t>
            </w:r>
            <w:r>
              <w:br/>
            </w:r>
            <w:r>
              <w:rPr>
                <w:rFonts w:ascii="Times New Roman"/>
                <w:b w:val="false"/>
                <w:i w:val="false"/>
                <w:color w:val="000000"/>
                <w:sz w:val="20"/>
              </w:rPr>
              <w:t>
</w:t>
            </w:r>
            <w:r>
              <w:rPr>
                <w:rFonts w:ascii="Times New Roman"/>
                <w:b w:val="false"/>
                <w:i w:val="false"/>
                <w:color w:val="000000"/>
                <w:sz w:val="20"/>
              </w:rPr>
              <w:t>2. Замена с</w:t>
            </w:r>
            <w:r>
              <w:br/>
            </w:r>
            <w:r>
              <w:rPr>
                <w:rFonts w:ascii="Times New Roman"/>
                <w:b w:val="false"/>
                <w:i w:val="false"/>
                <w:color w:val="000000"/>
                <w:sz w:val="20"/>
              </w:rPr>
              <w:t>
</w:t>
            </w:r>
            <w:r>
              <w:rPr>
                <w:rFonts w:ascii="Times New Roman"/>
                <w:b w:val="false"/>
                <w:i w:val="false"/>
                <w:color w:val="000000"/>
                <w:sz w:val="20"/>
              </w:rPr>
              <w:t>установкой новых</w:t>
            </w:r>
            <w:r>
              <w:br/>
            </w:r>
            <w:r>
              <w:rPr>
                <w:rFonts w:ascii="Times New Roman"/>
                <w:b w:val="false"/>
                <w:i w:val="false"/>
                <w:color w:val="000000"/>
                <w:sz w:val="20"/>
              </w:rPr>
              <w:t>
</w:t>
            </w:r>
            <w:r>
              <w:rPr>
                <w:rFonts w:ascii="Times New Roman"/>
                <w:b w:val="false"/>
                <w:i w:val="false"/>
                <w:color w:val="000000"/>
                <w:sz w:val="20"/>
              </w:rPr>
              <w:t>насосов</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r>
      <w:tr>
        <w:trPr>
          <w:trHeight w:val="705"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рулевые</w:t>
            </w:r>
            <w:r>
              <w:br/>
            </w:r>
            <w:r>
              <w:rPr>
                <w:rFonts w:ascii="Times New Roman"/>
                <w:b w:val="false"/>
                <w:i w:val="false"/>
                <w:color w:val="000000"/>
                <w:sz w:val="20"/>
              </w:rPr>
              <w:t>
</w:t>
            </w:r>
            <w:r>
              <w:rPr>
                <w:rFonts w:ascii="Times New Roman"/>
                <w:b w:val="false"/>
                <w:i w:val="false"/>
                <w:color w:val="000000"/>
                <w:sz w:val="20"/>
              </w:rPr>
              <w:t>электрогидрав-</w:t>
            </w:r>
            <w:r>
              <w:br/>
            </w:r>
            <w:r>
              <w:rPr>
                <w:rFonts w:ascii="Times New Roman"/>
                <w:b w:val="false"/>
                <w:i w:val="false"/>
                <w:color w:val="000000"/>
                <w:sz w:val="20"/>
              </w:rPr>
              <w:t>
</w:t>
            </w:r>
            <w:r>
              <w:rPr>
                <w:rFonts w:ascii="Times New Roman"/>
                <w:b w:val="false"/>
                <w:i w:val="false"/>
                <w:color w:val="000000"/>
                <w:sz w:val="20"/>
              </w:rPr>
              <w:t>лические в</w:t>
            </w:r>
            <w:r>
              <w:br/>
            </w:r>
            <w:r>
              <w:rPr>
                <w:rFonts w:ascii="Times New Roman"/>
                <w:b w:val="false"/>
                <w:i w:val="false"/>
                <w:color w:val="000000"/>
                <w:sz w:val="20"/>
              </w:rPr>
              <w:t>
</w:t>
            </w:r>
            <w:r>
              <w:rPr>
                <w:rFonts w:ascii="Times New Roman"/>
                <w:b w:val="false"/>
                <w:i w:val="false"/>
                <w:color w:val="000000"/>
                <w:sz w:val="20"/>
              </w:rPr>
              <w:t>комплекте;</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с установкой</w:t>
            </w:r>
            <w:r>
              <w:br/>
            </w:r>
            <w:r>
              <w:rPr>
                <w:rFonts w:ascii="Times New Roman"/>
                <w:b w:val="false"/>
                <w:i w:val="false"/>
                <w:color w:val="000000"/>
                <w:sz w:val="20"/>
              </w:rPr>
              <w:t>
</w:t>
            </w:r>
            <w:r>
              <w:rPr>
                <w:rFonts w:ascii="Times New Roman"/>
                <w:b w:val="false"/>
                <w:i w:val="false"/>
                <w:color w:val="000000"/>
                <w:sz w:val="20"/>
              </w:rPr>
              <w:t>новых машин. Указание</w:t>
            </w:r>
            <w:r>
              <w:br/>
            </w:r>
            <w:r>
              <w:rPr>
                <w:rFonts w:ascii="Times New Roman"/>
                <w:b w:val="false"/>
                <w:i w:val="false"/>
                <w:color w:val="000000"/>
                <w:sz w:val="20"/>
              </w:rPr>
              <w:t>
</w:t>
            </w:r>
            <w:r>
              <w:rPr>
                <w:rFonts w:ascii="Times New Roman"/>
                <w:b w:val="false"/>
                <w:i w:val="false"/>
                <w:color w:val="000000"/>
                <w:sz w:val="20"/>
              </w:rPr>
              <w:t>распространяется на</w:t>
            </w:r>
            <w:r>
              <w:br/>
            </w:r>
            <w:r>
              <w:rPr>
                <w:rFonts w:ascii="Times New Roman"/>
                <w:b w:val="false"/>
                <w:i w:val="false"/>
                <w:color w:val="000000"/>
                <w:sz w:val="20"/>
              </w:rPr>
              <w:t>
</w:t>
            </w:r>
            <w:r>
              <w:rPr>
                <w:rFonts w:ascii="Times New Roman"/>
                <w:b w:val="false"/>
                <w:i w:val="false"/>
                <w:color w:val="000000"/>
                <w:sz w:val="20"/>
              </w:rPr>
              <w:t>рулевые машины, элементы</w:t>
            </w:r>
            <w:r>
              <w:br/>
            </w:r>
            <w:r>
              <w:rPr>
                <w:rFonts w:ascii="Times New Roman"/>
                <w:b w:val="false"/>
                <w:i w:val="false"/>
                <w:color w:val="000000"/>
                <w:sz w:val="20"/>
              </w:rPr>
              <w:t>
</w:t>
            </w:r>
            <w:r>
              <w:rPr>
                <w:rFonts w:ascii="Times New Roman"/>
                <w:b w:val="false"/>
                <w:i w:val="false"/>
                <w:color w:val="000000"/>
                <w:sz w:val="20"/>
              </w:rPr>
              <w:t>которых восстанавливать</w:t>
            </w:r>
            <w:r>
              <w:br/>
            </w:r>
            <w:r>
              <w:rPr>
                <w:rFonts w:ascii="Times New Roman"/>
                <w:b w:val="false"/>
                <w:i w:val="false"/>
                <w:color w:val="000000"/>
                <w:sz w:val="20"/>
              </w:rPr>
              <w:t>
</w:t>
            </w:r>
            <w:r>
              <w:rPr>
                <w:rFonts w:ascii="Times New Roman"/>
                <w:b w:val="false"/>
                <w:i w:val="false"/>
                <w:color w:val="000000"/>
                <w:sz w:val="20"/>
              </w:rPr>
              <w:t>нецелесообразно в связи</w:t>
            </w:r>
            <w:r>
              <w:br/>
            </w:r>
            <w:r>
              <w:rPr>
                <w:rFonts w:ascii="Times New Roman"/>
                <w:b w:val="false"/>
                <w:i w:val="false"/>
                <w:color w:val="000000"/>
                <w:sz w:val="20"/>
              </w:rPr>
              <w:t>
</w:t>
            </w:r>
            <w:r>
              <w:rPr>
                <w:rFonts w:ascii="Times New Roman"/>
                <w:b w:val="false"/>
                <w:i w:val="false"/>
                <w:color w:val="000000"/>
                <w:sz w:val="20"/>
              </w:rPr>
              <w:t>с их физическим или</w:t>
            </w:r>
            <w:r>
              <w:br/>
            </w:r>
            <w:r>
              <w:rPr>
                <w:rFonts w:ascii="Times New Roman"/>
                <w:b w:val="false"/>
                <w:i w:val="false"/>
                <w:color w:val="000000"/>
                <w:sz w:val="20"/>
              </w:rPr>
              <w:t>
</w:t>
            </w:r>
            <w:r>
              <w:rPr>
                <w:rFonts w:ascii="Times New Roman"/>
                <w:b w:val="false"/>
                <w:i w:val="false"/>
                <w:color w:val="000000"/>
                <w:sz w:val="20"/>
              </w:rPr>
              <w:t>моральным износом, а</w:t>
            </w:r>
            <w:r>
              <w:br/>
            </w:r>
            <w:r>
              <w:rPr>
                <w:rFonts w:ascii="Times New Roman"/>
                <w:b w:val="false"/>
                <w:i w:val="false"/>
                <w:color w:val="000000"/>
                <w:sz w:val="20"/>
              </w:rPr>
              <w:t>
</w:t>
            </w:r>
            <w:r>
              <w:rPr>
                <w:rFonts w:ascii="Times New Roman"/>
                <w:b w:val="false"/>
                <w:i w:val="false"/>
                <w:color w:val="000000"/>
                <w:sz w:val="20"/>
              </w:rPr>
              <w:t>также в случае изменения</w:t>
            </w:r>
            <w:r>
              <w:br/>
            </w:r>
            <w:r>
              <w:rPr>
                <w:rFonts w:ascii="Times New Roman"/>
                <w:b w:val="false"/>
                <w:i w:val="false"/>
                <w:color w:val="000000"/>
                <w:sz w:val="20"/>
              </w:rPr>
              <w:t>
</w:t>
            </w:r>
            <w:r>
              <w:rPr>
                <w:rFonts w:ascii="Times New Roman"/>
                <w:b w:val="false"/>
                <w:i w:val="false"/>
                <w:color w:val="000000"/>
                <w:sz w:val="20"/>
              </w:rPr>
              <w:t>пропульсивных</w:t>
            </w:r>
            <w:r>
              <w:br/>
            </w:r>
            <w:r>
              <w:rPr>
                <w:rFonts w:ascii="Times New Roman"/>
                <w:b w:val="false"/>
                <w:i w:val="false"/>
                <w:color w:val="000000"/>
                <w:sz w:val="20"/>
              </w:rPr>
              <w:t>
</w:t>
            </w:r>
            <w:r>
              <w:rPr>
                <w:rFonts w:ascii="Times New Roman"/>
                <w:b w:val="false"/>
                <w:i w:val="false"/>
                <w:color w:val="000000"/>
                <w:sz w:val="20"/>
              </w:rPr>
              <w:t>характеристик</w:t>
            </w:r>
            <w:r>
              <w:br/>
            </w:r>
            <w:r>
              <w:rPr>
                <w:rFonts w:ascii="Times New Roman"/>
                <w:b w:val="false"/>
                <w:i w:val="false"/>
                <w:color w:val="000000"/>
                <w:sz w:val="20"/>
              </w:rPr>
              <w:t>
</w:t>
            </w:r>
            <w:r>
              <w:rPr>
                <w:rFonts w:ascii="Times New Roman"/>
                <w:b w:val="false"/>
                <w:i w:val="false"/>
                <w:color w:val="000000"/>
                <w:sz w:val="20"/>
              </w:rPr>
              <w:t>самоходного земснаряда в</w:t>
            </w:r>
            <w:r>
              <w:br/>
            </w:r>
            <w:r>
              <w:rPr>
                <w:rFonts w:ascii="Times New Roman"/>
                <w:b w:val="false"/>
                <w:i w:val="false"/>
                <w:color w:val="000000"/>
                <w:sz w:val="20"/>
              </w:rPr>
              <w:t>
</w:t>
            </w:r>
            <w:r>
              <w:rPr>
                <w:rFonts w:ascii="Times New Roman"/>
                <w:b w:val="false"/>
                <w:i w:val="false"/>
                <w:color w:val="000000"/>
                <w:sz w:val="20"/>
              </w:rPr>
              <w:t>связи со сменой главных</w:t>
            </w:r>
            <w:r>
              <w:br/>
            </w:r>
            <w:r>
              <w:rPr>
                <w:rFonts w:ascii="Times New Roman"/>
                <w:b w:val="false"/>
                <w:i w:val="false"/>
                <w:color w:val="000000"/>
                <w:sz w:val="20"/>
              </w:rPr>
              <w:t>
</w:t>
            </w:r>
            <w:r>
              <w:rPr>
                <w:rFonts w:ascii="Times New Roman"/>
                <w:b w:val="false"/>
                <w:i w:val="false"/>
                <w:color w:val="000000"/>
                <w:sz w:val="20"/>
              </w:rPr>
              <w:t>двигателей</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Дефектация и</w:t>
            </w:r>
            <w:r>
              <w:br/>
            </w:r>
            <w:r>
              <w:rPr>
                <w:rFonts w:ascii="Times New Roman"/>
                <w:b w:val="false"/>
                <w:i w:val="false"/>
                <w:color w:val="000000"/>
                <w:sz w:val="20"/>
              </w:rPr>
              <w:t>
</w:t>
            </w:r>
            <w:r>
              <w:rPr>
                <w:rFonts w:ascii="Times New Roman"/>
                <w:b w:val="false"/>
                <w:i w:val="false"/>
                <w:color w:val="000000"/>
                <w:sz w:val="20"/>
              </w:rPr>
              <w:t>ремонт;</w:t>
            </w:r>
            <w:r>
              <w:br/>
            </w:r>
            <w:r>
              <w:rPr>
                <w:rFonts w:ascii="Times New Roman"/>
                <w:b w:val="false"/>
                <w:i w:val="false"/>
                <w:color w:val="000000"/>
                <w:sz w:val="20"/>
              </w:rPr>
              <w:t>
</w:t>
            </w:r>
            <w:r>
              <w:rPr>
                <w:rFonts w:ascii="Times New Roman"/>
                <w:b w:val="false"/>
                <w:i w:val="false"/>
                <w:color w:val="000000"/>
                <w:sz w:val="20"/>
              </w:rPr>
              <w:t>2. Замена с</w:t>
            </w:r>
            <w:r>
              <w:br/>
            </w:r>
            <w:r>
              <w:rPr>
                <w:rFonts w:ascii="Times New Roman"/>
                <w:b w:val="false"/>
                <w:i w:val="false"/>
                <w:color w:val="000000"/>
                <w:sz w:val="20"/>
              </w:rPr>
              <w:t>
</w:t>
            </w:r>
            <w:r>
              <w:rPr>
                <w:rFonts w:ascii="Times New Roman"/>
                <w:b w:val="false"/>
                <w:i w:val="false"/>
                <w:color w:val="000000"/>
                <w:sz w:val="20"/>
              </w:rPr>
              <w:t>установкой новых</w:t>
            </w:r>
            <w:r>
              <w:br/>
            </w:r>
            <w:r>
              <w:rPr>
                <w:rFonts w:ascii="Times New Roman"/>
                <w:b w:val="false"/>
                <w:i w:val="false"/>
                <w:color w:val="000000"/>
                <w:sz w:val="20"/>
              </w:rPr>
              <w:t>
</w:t>
            </w:r>
            <w:r>
              <w:rPr>
                <w:rFonts w:ascii="Times New Roman"/>
                <w:b w:val="false"/>
                <w:i w:val="false"/>
                <w:color w:val="000000"/>
                <w:sz w:val="20"/>
              </w:rPr>
              <w:t>машин</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r>
      <w:tr>
        <w:trPr>
          <w:trHeight w:val="615"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подруливающее</w:t>
            </w:r>
            <w:r>
              <w:br/>
            </w:r>
            <w:r>
              <w:rPr>
                <w:rFonts w:ascii="Times New Roman"/>
                <w:b w:val="false"/>
                <w:i w:val="false"/>
                <w:color w:val="000000"/>
                <w:sz w:val="20"/>
              </w:rPr>
              <w:t>
</w:t>
            </w:r>
            <w:r>
              <w:rPr>
                <w:rFonts w:ascii="Times New Roman"/>
                <w:b w:val="false"/>
                <w:i w:val="false"/>
                <w:color w:val="000000"/>
                <w:sz w:val="20"/>
              </w:rPr>
              <w:t>устройство;</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r>
      <w:tr>
        <w:trPr>
          <w:trHeight w:val="294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якорное</w:t>
            </w:r>
            <w:r>
              <w:br/>
            </w:r>
            <w:r>
              <w:rPr>
                <w:rFonts w:ascii="Times New Roman"/>
                <w:b w:val="false"/>
                <w:i w:val="false"/>
                <w:color w:val="000000"/>
                <w:sz w:val="20"/>
              </w:rPr>
              <w:t>
</w:t>
            </w:r>
            <w:r>
              <w:rPr>
                <w:rFonts w:ascii="Times New Roman"/>
                <w:b w:val="false"/>
                <w:i w:val="false"/>
                <w:color w:val="000000"/>
                <w:sz w:val="20"/>
              </w:rPr>
              <w:t>устройство;</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 случае изменения</w:t>
            </w:r>
            <w:r>
              <w:br/>
            </w:r>
            <w:r>
              <w:rPr>
                <w:rFonts w:ascii="Times New Roman"/>
                <w:b w:val="false"/>
                <w:i w:val="false"/>
                <w:color w:val="000000"/>
                <w:sz w:val="20"/>
              </w:rPr>
              <w:t>
</w:t>
            </w:r>
            <w:r>
              <w:rPr>
                <w:rFonts w:ascii="Times New Roman"/>
                <w:b w:val="false"/>
                <w:i w:val="false"/>
                <w:color w:val="000000"/>
                <w:sz w:val="20"/>
              </w:rPr>
              <w:t>характеристики снабжения</w:t>
            </w:r>
            <w:r>
              <w:br/>
            </w:r>
            <w:r>
              <w:rPr>
                <w:rFonts w:ascii="Times New Roman"/>
                <w:b w:val="false"/>
                <w:i w:val="false"/>
                <w:color w:val="000000"/>
                <w:sz w:val="20"/>
              </w:rPr>
              <w:t>
</w:t>
            </w:r>
            <w:r>
              <w:rPr>
                <w:rFonts w:ascii="Times New Roman"/>
                <w:b w:val="false"/>
                <w:i w:val="false"/>
                <w:color w:val="000000"/>
                <w:sz w:val="20"/>
              </w:rPr>
              <w:t>в большую сторону</w:t>
            </w:r>
            <w:r>
              <w:br/>
            </w:r>
            <w:r>
              <w:rPr>
                <w:rFonts w:ascii="Times New Roman"/>
                <w:b w:val="false"/>
                <w:i w:val="false"/>
                <w:color w:val="000000"/>
                <w:sz w:val="20"/>
              </w:rPr>
              <w:t>
</w:t>
            </w:r>
            <w:r>
              <w:rPr>
                <w:rFonts w:ascii="Times New Roman"/>
                <w:b w:val="false"/>
                <w:i w:val="false"/>
                <w:color w:val="000000"/>
                <w:sz w:val="20"/>
              </w:rPr>
              <w:t>назначается якорное</w:t>
            </w:r>
            <w:r>
              <w:br/>
            </w:r>
            <w:r>
              <w:rPr>
                <w:rFonts w:ascii="Times New Roman"/>
                <w:b w:val="false"/>
                <w:i w:val="false"/>
                <w:color w:val="000000"/>
                <w:sz w:val="20"/>
              </w:rPr>
              <w:t>
</w:t>
            </w:r>
            <w:r>
              <w:rPr>
                <w:rFonts w:ascii="Times New Roman"/>
                <w:b w:val="false"/>
                <w:i w:val="false"/>
                <w:color w:val="000000"/>
                <w:sz w:val="20"/>
              </w:rPr>
              <w:t>снабжение,</w:t>
            </w:r>
            <w:r>
              <w:br/>
            </w:r>
            <w:r>
              <w:rPr>
                <w:rFonts w:ascii="Times New Roman"/>
                <w:b w:val="false"/>
                <w:i w:val="false"/>
                <w:color w:val="000000"/>
                <w:sz w:val="20"/>
              </w:rPr>
              <w:t>
</w:t>
            </w:r>
            <w:r>
              <w:rPr>
                <w:rFonts w:ascii="Times New Roman"/>
                <w:b w:val="false"/>
                <w:i w:val="false"/>
                <w:color w:val="000000"/>
                <w:sz w:val="20"/>
              </w:rPr>
              <w:t>соответствующее новой</w:t>
            </w:r>
            <w:r>
              <w:br/>
            </w:r>
            <w:r>
              <w:rPr>
                <w:rFonts w:ascii="Times New Roman"/>
                <w:b w:val="false"/>
                <w:i w:val="false"/>
                <w:color w:val="000000"/>
                <w:sz w:val="20"/>
              </w:rPr>
              <w:t>
</w:t>
            </w:r>
            <w:r>
              <w:rPr>
                <w:rFonts w:ascii="Times New Roman"/>
                <w:b w:val="false"/>
                <w:i w:val="false"/>
                <w:color w:val="000000"/>
                <w:sz w:val="20"/>
              </w:rPr>
              <w:t>характеристике</w:t>
            </w:r>
            <w:r>
              <w:br/>
            </w:r>
            <w:r>
              <w:rPr>
                <w:rFonts w:ascii="Times New Roman"/>
                <w:b w:val="false"/>
                <w:i w:val="false"/>
                <w:color w:val="000000"/>
                <w:sz w:val="20"/>
              </w:rPr>
              <w:t>
</w:t>
            </w:r>
            <w:r>
              <w:rPr>
                <w:rFonts w:ascii="Times New Roman"/>
                <w:b w:val="false"/>
                <w:i w:val="false"/>
                <w:color w:val="000000"/>
                <w:sz w:val="20"/>
              </w:rPr>
              <w:t>снабжения, и в случае</w:t>
            </w:r>
            <w:r>
              <w:br/>
            </w:r>
            <w:r>
              <w:rPr>
                <w:rFonts w:ascii="Times New Roman"/>
                <w:b w:val="false"/>
                <w:i w:val="false"/>
                <w:color w:val="000000"/>
                <w:sz w:val="20"/>
              </w:rPr>
              <w:t>
</w:t>
            </w:r>
            <w:r>
              <w:rPr>
                <w:rFonts w:ascii="Times New Roman"/>
                <w:b w:val="false"/>
                <w:i w:val="false"/>
                <w:color w:val="000000"/>
                <w:sz w:val="20"/>
              </w:rPr>
              <w:t>необходимости</w:t>
            </w:r>
            <w:r>
              <w:br/>
            </w:r>
            <w:r>
              <w:rPr>
                <w:rFonts w:ascii="Times New Roman"/>
                <w:b w:val="false"/>
                <w:i w:val="false"/>
                <w:color w:val="000000"/>
                <w:sz w:val="20"/>
              </w:rPr>
              <w:t>
</w:t>
            </w:r>
            <w:r>
              <w:rPr>
                <w:rFonts w:ascii="Times New Roman"/>
                <w:b w:val="false"/>
                <w:i w:val="false"/>
                <w:color w:val="000000"/>
                <w:sz w:val="20"/>
              </w:rPr>
              <w:t>производится замена</w:t>
            </w:r>
            <w:r>
              <w:br/>
            </w:r>
            <w:r>
              <w:rPr>
                <w:rFonts w:ascii="Times New Roman"/>
                <w:b w:val="false"/>
                <w:i w:val="false"/>
                <w:color w:val="000000"/>
                <w:sz w:val="20"/>
              </w:rPr>
              <w:t>
</w:t>
            </w:r>
            <w:r>
              <w:rPr>
                <w:rFonts w:ascii="Times New Roman"/>
                <w:b w:val="false"/>
                <w:i w:val="false"/>
                <w:color w:val="000000"/>
                <w:sz w:val="20"/>
              </w:rPr>
              <w:t>якорей, якорных цепей,</w:t>
            </w:r>
            <w:r>
              <w:br/>
            </w:r>
            <w:r>
              <w:rPr>
                <w:rFonts w:ascii="Times New Roman"/>
                <w:b w:val="false"/>
                <w:i w:val="false"/>
                <w:color w:val="000000"/>
                <w:sz w:val="20"/>
              </w:rPr>
              <w:t>
</w:t>
            </w:r>
            <w:r>
              <w:rPr>
                <w:rFonts w:ascii="Times New Roman"/>
                <w:b w:val="false"/>
                <w:i w:val="false"/>
                <w:color w:val="000000"/>
                <w:sz w:val="20"/>
              </w:rPr>
              <w:t>брашпилей и т.п.;</w:t>
            </w:r>
            <w:r>
              <w:br/>
            </w:r>
            <w:r>
              <w:rPr>
                <w:rFonts w:ascii="Times New Roman"/>
                <w:b w:val="false"/>
                <w:i w:val="false"/>
                <w:color w:val="000000"/>
                <w:sz w:val="20"/>
              </w:rPr>
              <w:t>
</w:t>
            </w:r>
            <w:r>
              <w:rPr>
                <w:rFonts w:ascii="Times New Roman"/>
                <w:b w:val="false"/>
                <w:i w:val="false"/>
                <w:color w:val="000000"/>
                <w:sz w:val="20"/>
              </w:rPr>
              <w:t>2. Дефектация и ремонт</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 случае</w:t>
            </w:r>
            <w:r>
              <w:br/>
            </w:r>
            <w:r>
              <w:rPr>
                <w:rFonts w:ascii="Times New Roman"/>
                <w:b w:val="false"/>
                <w:i w:val="false"/>
                <w:color w:val="000000"/>
                <w:sz w:val="20"/>
              </w:rPr>
              <w:t>
</w:t>
            </w:r>
            <w:r>
              <w:rPr>
                <w:rFonts w:ascii="Times New Roman"/>
                <w:b w:val="false"/>
                <w:i w:val="false"/>
                <w:color w:val="000000"/>
                <w:sz w:val="20"/>
              </w:rPr>
              <w:t>изменения</w:t>
            </w:r>
            <w:r>
              <w:br/>
            </w:r>
            <w:r>
              <w:rPr>
                <w:rFonts w:ascii="Times New Roman"/>
                <w:b w:val="false"/>
                <w:i w:val="false"/>
                <w:color w:val="000000"/>
                <w:sz w:val="20"/>
              </w:rPr>
              <w:t>
</w:t>
            </w:r>
            <w:r>
              <w:rPr>
                <w:rFonts w:ascii="Times New Roman"/>
                <w:b w:val="false"/>
                <w:i w:val="false"/>
                <w:color w:val="000000"/>
                <w:sz w:val="20"/>
              </w:rPr>
              <w:t>характеристики</w:t>
            </w:r>
            <w:r>
              <w:br/>
            </w:r>
            <w:r>
              <w:rPr>
                <w:rFonts w:ascii="Times New Roman"/>
                <w:b w:val="false"/>
                <w:i w:val="false"/>
                <w:color w:val="000000"/>
                <w:sz w:val="20"/>
              </w:rPr>
              <w:t>
</w:t>
            </w:r>
            <w:r>
              <w:rPr>
                <w:rFonts w:ascii="Times New Roman"/>
                <w:b w:val="false"/>
                <w:i w:val="false"/>
                <w:color w:val="000000"/>
                <w:sz w:val="20"/>
              </w:rPr>
              <w:t>снабжения в</w:t>
            </w:r>
            <w:r>
              <w:br/>
            </w:r>
            <w:r>
              <w:rPr>
                <w:rFonts w:ascii="Times New Roman"/>
                <w:b w:val="false"/>
                <w:i w:val="false"/>
                <w:color w:val="000000"/>
                <w:sz w:val="20"/>
              </w:rPr>
              <w:t>
</w:t>
            </w:r>
            <w:r>
              <w:rPr>
                <w:rFonts w:ascii="Times New Roman"/>
                <w:b w:val="false"/>
                <w:i w:val="false"/>
                <w:color w:val="000000"/>
                <w:sz w:val="20"/>
              </w:rPr>
              <w:t>большую сторону</w:t>
            </w:r>
            <w:r>
              <w:br/>
            </w:r>
            <w:r>
              <w:rPr>
                <w:rFonts w:ascii="Times New Roman"/>
                <w:b w:val="false"/>
                <w:i w:val="false"/>
                <w:color w:val="000000"/>
                <w:sz w:val="20"/>
              </w:rPr>
              <w:t>
</w:t>
            </w:r>
            <w:r>
              <w:rPr>
                <w:rFonts w:ascii="Times New Roman"/>
                <w:b w:val="false"/>
                <w:i w:val="false"/>
                <w:color w:val="000000"/>
                <w:sz w:val="20"/>
              </w:rPr>
              <w:t>назначается якорное</w:t>
            </w:r>
            <w:r>
              <w:br/>
            </w:r>
            <w:r>
              <w:rPr>
                <w:rFonts w:ascii="Times New Roman"/>
                <w:b w:val="false"/>
                <w:i w:val="false"/>
                <w:color w:val="000000"/>
                <w:sz w:val="20"/>
              </w:rPr>
              <w:t>
</w:t>
            </w:r>
            <w:r>
              <w:rPr>
                <w:rFonts w:ascii="Times New Roman"/>
                <w:b w:val="false"/>
                <w:i w:val="false"/>
                <w:color w:val="000000"/>
                <w:sz w:val="20"/>
              </w:rPr>
              <w:t>снабжение,</w:t>
            </w:r>
            <w:r>
              <w:br/>
            </w:r>
            <w:r>
              <w:rPr>
                <w:rFonts w:ascii="Times New Roman"/>
                <w:b w:val="false"/>
                <w:i w:val="false"/>
                <w:color w:val="000000"/>
                <w:sz w:val="20"/>
              </w:rPr>
              <w:t>
</w:t>
            </w:r>
            <w:r>
              <w:rPr>
                <w:rFonts w:ascii="Times New Roman"/>
                <w:b w:val="false"/>
                <w:i w:val="false"/>
                <w:color w:val="000000"/>
                <w:sz w:val="20"/>
              </w:rPr>
              <w:t>соответствующее</w:t>
            </w:r>
            <w:r>
              <w:br/>
            </w:r>
            <w:r>
              <w:rPr>
                <w:rFonts w:ascii="Times New Roman"/>
                <w:b w:val="false"/>
                <w:i w:val="false"/>
                <w:color w:val="000000"/>
                <w:sz w:val="20"/>
              </w:rPr>
              <w:t>
</w:t>
            </w:r>
            <w:r>
              <w:rPr>
                <w:rFonts w:ascii="Times New Roman"/>
                <w:b w:val="false"/>
                <w:i w:val="false"/>
                <w:color w:val="000000"/>
                <w:sz w:val="20"/>
              </w:rPr>
              <w:t>новой характеристике</w:t>
            </w:r>
            <w:r>
              <w:br/>
            </w:r>
            <w:r>
              <w:rPr>
                <w:rFonts w:ascii="Times New Roman"/>
                <w:b w:val="false"/>
                <w:i w:val="false"/>
                <w:color w:val="000000"/>
                <w:sz w:val="20"/>
              </w:rPr>
              <w:t>
</w:t>
            </w:r>
            <w:r>
              <w:rPr>
                <w:rFonts w:ascii="Times New Roman"/>
                <w:b w:val="false"/>
                <w:i w:val="false"/>
                <w:color w:val="000000"/>
                <w:sz w:val="20"/>
              </w:rPr>
              <w:t>снабжения, и в</w:t>
            </w:r>
            <w:r>
              <w:br/>
            </w:r>
            <w:r>
              <w:rPr>
                <w:rFonts w:ascii="Times New Roman"/>
                <w:b w:val="false"/>
                <w:i w:val="false"/>
                <w:color w:val="000000"/>
                <w:sz w:val="20"/>
              </w:rPr>
              <w:t>
</w:t>
            </w:r>
            <w:r>
              <w:rPr>
                <w:rFonts w:ascii="Times New Roman"/>
                <w:b w:val="false"/>
                <w:i w:val="false"/>
                <w:color w:val="000000"/>
                <w:sz w:val="20"/>
              </w:rPr>
              <w:t>случае необходимости</w:t>
            </w:r>
            <w:r>
              <w:br/>
            </w:r>
            <w:r>
              <w:rPr>
                <w:rFonts w:ascii="Times New Roman"/>
                <w:b w:val="false"/>
                <w:i w:val="false"/>
                <w:color w:val="000000"/>
                <w:sz w:val="20"/>
              </w:rPr>
              <w:t>
</w:t>
            </w:r>
            <w:r>
              <w:rPr>
                <w:rFonts w:ascii="Times New Roman"/>
                <w:b w:val="false"/>
                <w:i w:val="false"/>
                <w:color w:val="000000"/>
                <w:sz w:val="20"/>
              </w:rPr>
              <w:t>производится замена</w:t>
            </w:r>
            <w:r>
              <w:br/>
            </w:r>
            <w:r>
              <w:rPr>
                <w:rFonts w:ascii="Times New Roman"/>
                <w:b w:val="false"/>
                <w:i w:val="false"/>
                <w:color w:val="000000"/>
                <w:sz w:val="20"/>
              </w:rPr>
              <w:t>
</w:t>
            </w:r>
            <w:r>
              <w:rPr>
                <w:rFonts w:ascii="Times New Roman"/>
                <w:b w:val="false"/>
                <w:i w:val="false"/>
                <w:color w:val="000000"/>
                <w:sz w:val="20"/>
              </w:rPr>
              <w:t>якорей, якорных</w:t>
            </w:r>
            <w:r>
              <w:br/>
            </w:r>
            <w:r>
              <w:rPr>
                <w:rFonts w:ascii="Times New Roman"/>
                <w:b w:val="false"/>
                <w:i w:val="false"/>
                <w:color w:val="000000"/>
                <w:sz w:val="20"/>
              </w:rPr>
              <w:t>
</w:t>
            </w:r>
            <w:r>
              <w:rPr>
                <w:rFonts w:ascii="Times New Roman"/>
                <w:b w:val="false"/>
                <w:i w:val="false"/>
                <w:color w:val="000000"/>
                <w:sz w:val="20"/>
              </w:rPr>
              <w:t>цепей, брашпилей и</w:t>
            </w:r>
            <w:r>
              <w:br/>
            </w:r>
            <w:r>
              <w:rPr>
                <w:rFonts w:ascii="Times New Roman"/>
                <w:b w:val="false"/>
                <w:i w:val="false"/>
                <w:color w:val="000000"/>
                <w:sz w:val="20"/>
              </w:rPr>
              <w:t>
</w:t>
            </w:r>
            <w:r>
              <w:rPr>
                <w:rFonts w:ascii="Times New Roman"/>
                <w:b w:val="false"/>
                <w:i w:val="false"/>
                <w:color w:val="000000"/>
                <w:sz w:val="20"/>
              </w:rPr>
              <w:t>т.п.;</w:t>
            </w:r>
            <w:r>
              <w:br/>
            </w:r>
            <w:r>
              <w:rPr>
                <w:rFonts w:ascii="Times New Roman"/>
                <w:b w:val="false"/>
                <w:i w:val="false"/>
                <w:color w:val="000000"/>
                <w:sz w:val="20"/>
              </w:rPr>
              <w:t>
</w:t>
            </w:r>
            <w:r>
              <w:rPr>
                <w:rFonts w:ascii="Times New Roman"/>
                <w:b w:val="false"/>
                <w:i w:val="false"/>
                <w:color w:val="000000"/>
                <w:sz w:val="20"/>
              </w:rPr>
              <w:t>2. Дефектация и</w:t>
            </w:r>
            <w:r>
              <w:br/>
            </w:r>
            <w:r>
              <w:rPr>
                <w:rFonts w:ascii="Times New Roman"/>
                <w:b w:val="false"/>
                <w:i w:val="false"/>
                <w:color w:val="000000"/>
                <w:sz w:val="20"/>
              </w:rPr>
              <w:t>
</w:t>
            </w:r>
            <w:r>
              <w:rPr>
                <w:rFonts w:ascii="Times New Roman"/>
                <w:b w:val="false"/>
                <w:i w:val="false"/>
                <w:color w:val="000000"/>
                <w:sz w:val="20"/>
              </w:rPr>
              <w:t>ремонт</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 случае изменения</w:t>
            </w:r>
            <w:r>
              <w:br/>
            </w:r>
            <w:r>
              <w:rPr>
                <w:rFonts w:ascii="Times New Roman"/>
                <w:b w:val="false"/>
                <w:i w:val="false"/>
                <w:color w:val="000000"/>
                <w:sz w:val="20"/>
              </w:rPr>
              <w:t>
</w:t>
            </w:r>
            <w:r>
              <w:rPr>
                <w:rFonts w:ascii="Times New Roman"/>
                <w:b w:val="false"/>
                <w:i w:val="false"/>
                <w:color w:val="000000"/>
                <w:sz w:val="20"/>
              </w:rPr>
              <w:t>характеристики</w:t>
            </w:r>
            <w:r>
              <w:br/>
            </w:r>
            <w:r>
              <w:rPr>
                <w:rFonts w:ascii="Times New Roman"/>
                <w:b w:val="false"/>
                <w:i w:val="false"/>
                <w:color w:val="000000"/>
                <w:sz w:val="20"/>
              </w:rPr>
              <w:t>
</w:t>
            </w:r>
            <w:r>
              <w:rPr>
                <w:rFonts w:ascii="Times New Roman"/>
                <w:b w:val="false"/>
                <w:i w:val="false"/>
                <w:color w:val="000000"/>
                <w:sz w:val="20"/>
              </w:rPr>
              <w:t>снабжения в большую</w:t>
            </w:r>
            <w:r>
              <w:br/>
            </w:r>
            <w:r>
              <w:rPr>
                <w:rFonts w:ascii="Times New Roman"/>
                <w:b w:val="false"/>
                <w:i w:val="false"/>
                <w:color w:val="000000"/>
                <w:sz w:val="20"/>
              </w:rPr>
              <w:t>
</w:t>
            </w:r>
            <w:r>
              <w:rPr>
                <w:rFonts w:ascii="Times New Roman"/>
                <w:b w:val="false"/>
                <w:i w:val="false"/>
                <w:color w:val="000000"/>
                <w:sz w:val="20"/>
              </w:rPr>
              <w:t>сторону назначается</w:t>
            </w:r>
            <w:r>
              <w:br/>
            </w:r>
            <w:r>
              <w:rPr>
                <w:rFonts w:ascii="Times New Roman"/>
                <w:b w:val="false"/>
                <w:i w:val="false"/>
                <w:color w:val="000000"/>
                <w:sz w:val="20"/>
              </w:rPr>
              <w:t>
</w:t>
            </w:r>
            <w:r>
              <w:rPr>
                <w:rFonts w:ascii="Times New Roman"/>
                <w:b w:val="false"/>
                <w:i w:val="false"/>
                <w:color w:val="000000"/>
                <w:sz w:val="20"/>
              </w:rPr>
              <w:t>якорное снабжение,</w:t>
            </w:r>
            <w:r>
              <w:br/>
            </w:r>
            <w:r>
              <w:rPr>
                <w:rFonts w:ascii="Times New Roman"/>
                <w:b w:val="false"/>
                <w:i w:val="false"/>
                <w:color w:val="000000"/>
                <w:sz w:val="20"/>
              </w:rPr>
              <w:t>
</w:t>
            </w:r>
            <w:r>
              <w:rPr>
                <w:rFonts w:ascii="Times New Roman"/>
                <w:b w:val="false"/>
                <w:i w:val="false"/>
                <w:color w:val="000000"/>
                <w:sz w:val="20"/>
              </w:rPr>
              <w:t>соответствующее новой</w:t>
            </w:r>
            <w:r>
              <w:br/>
            </w:r>
            <w:r>
              <w:rPr>
                <w:rFonts w:ascii="Times New Roman"/>
                <w:b w:val="false"/>
                <w:i w:val="false"/>
                <w:color w:val="000000"/>
                <w:sz w:val="20"/>
              </w:rPr>
              <w:t>
</w:t>
            </w:r>
            <w:r>
              <w:rPr>
                <w:rFonts w:ascii="Times New Roman"/>
                <w:b w:val="false"/>
                <w:i w:val="false"/>
                <w:color w:val="000000"/>
                <w:sz w:val="20"/>
              </w:rPr>
              <w:t>характеристике</w:t>
            </w:r>
            <w:r>
              <w:br/>
            </w:r>
            <w:r>
              <w:rPr>
                <w:rFonts w:ascii="Times New Roman"/>
                <w:b w:val="false"/>
                <w:i w:val="false"/>
                <w:color w:val="000000"/>
                <w:sz w:val="20"/>
              </w:rPr>
              <w:t>
</w:t>
            </w:r>
            <w:r>
              <w:rPr>
                <w:rFonts w:ascii="Times New Roman"/>
                <w:b w:val="false"/>
                <w:i w:val="false"/>
                <w:color w:val="000000"/>
                <w:sz w:val="20"/>
              </w:rPr>
              <w:t>снабжения, и в случае</w:t>
            </w:r>
            <w:r>
              <w:br/>
            </w:r>
            <w:r>
              <w:rPr>
                <w:rFonts w:ascii="Times New Roman"/>
                <w:b w:val="false"/>
                <w:i w:val="false"/>
                <w:color w:val="000000"/>
                <w:sz w:val="20"/>
              </w:rPr>
              <w:t>
</w:t>
            </w:r>
            <w:r>
              <w:rPr>
                <w:rFonts w:ascii="Times New Roman"/>
                <w:b w:val="false"/>
                <w:i w:val="false"/>
                <w:color w:val="000000"/>
                <w:sz w:val="20"/>
              </w:rPr>
              <w:t>необходимости</w:t>
            </w:r>
            <w:r>
              <w:br/>
            </w:r>
            <w:r>
              <w:rPr>
                <w:rFonts w:ascii="Times New Roman"/>
                <w:b w:val="false"/>
                <w:i w:val="false"/>
                <w:color w:val="000000"/>
                <w:sz w:val="20"/>
              </w:rPr>
              <w:t>
</w:t>
            </w:r>
            <w:r>
              <w:rPr>
                <w:rFonts w:ascii="Times New Roman"/>
                <w:b w:val="false"/>
                <w:i w:val="false"/>
                <w:color w:val="000000"/>
                <w:sz w:val="20"/>
              </w:rPr>
              <w:t>производится замена</w:t>
            </w:r>
            <w:r>
              <w:br/>
            </w:r>
            <w:r>
              <w:rPr>
                <w:rFonts w:ascii="Times New Roman"/>
                <w:b w:val="false"/>
                <w:i w:val="false"/>
                <w:color w:val="000000"/>
                <w:sz w:val="20"/>
              </w:rPr>
              <w:t>
</w:t>
            </w:r>
            <w:r>
              <w:rPr>
                <w:rFonts w:ascii="Times New Roman"/>
                <w:b w:val="false"/>
                <w:i w:val="false"/>
                <w:color w:val="000000"/>
                <w:sz w:val="20"/>
              </w:rPr>
              <w:t>якорей, якорных</w:t>
            </w:r>
            <w:r>
              <w:br/>
            </w:r>
            <w:r>
              <w:rPr>
                <w:rFonts w:ascii="Times New Roman"/>
                <w:b w:val="false"/>
                <w:i w:val="false"/>
                <w:color w:val="000000"/>
                <w:sz w:val="20"/>
              </w:rPr>
              <w:t>
</w:t>
            </w:r>
            <w:r>
              <w:rPr>
                <w:rFonts w:ascii="Times New Roman"/>
                <w:b w:val="false"/>
                <w:i w:val="false"/>
                <w:color w:val="000000"/>
                <w:sz w:val="20"/>
              </w:rPr>
              <w:t>цепей, брашпилей</w:t>
            </w:r>
            <w:r>
              <w:br/>
            </w:r>
            <w:r>
              <w:rPr>
                <w:rFonts w:ascii="Times New Roman"/>
                <w:b w:val="false"/>
                <w:i w:val="false"/>
                <w:color w:val="000000"/>
                <w:sz w:val="20"/>
              </w:rPr>
              <w:t>
</w:t>
            </w:r>
            <w:r>
              <w:rPr>
                <w:rFonts w:ascii="Times New Roman"/>
                <w:b w:val="false"/>
                <w:i w:val="false"/>
                <w:color w:val="000000"/>
                <w:sz w:val="20"/>
              </w:rPr>
              <w:t>и т.п.;</w:t>
            </w:r>
            <w:r>
              <w:br/>
            </w:r>
            <w:r>
              <w:rPr>
                <w:rFonts w:ascii="Times New Roman"/>
                <w:b w:val="false"/>
                <w:i w:val="false"/>
                <w:color w:val="000000"/>
                <w:sz w:val="20"/>
              </w:rPr>
              <w:t>
</w:t>
            </w:r>
            <w:r>
              <w:rPr>
                <w:rFonts w:ascii="Times New Roman"/>
                <w:b w:val="false"/>
                <w:i w:val="false"/>
                <w:color w:val="000000"/>
                <w:sz w:val="20"/>
              </w:rPr>
              <w:t>2. Дефектация и</w:t>
            </w:r>
            <w:r>
              <w:br/>
            </w:r>
            <w:r>
              <w:rPr>
                <w:rFonts w:ascii="Times New Roman"/>
                <w:b w:val="false"/>
                <w:i w:val="false"/>
                <w:color w:val="000000"/>
                <w:sz w:val="20"/>
              </w:rPr>
              <w:t>
</w:t>
            </w:r>
            <w:r>
              <w:rPr>
                <w:rFonts w:ascii="Times New Roman"/>
                <w:b w:val="false"/>
                <w:i w:val="false"/>
                <w:color w:val="000000"/>
                <w:sz w:val="20"/>
              </w:rPr>
              <w:t>ремонт</w:t>
            </w:r>
          </w:p>
        </w:tc>
      </w:tr>
      <w:tr>
        <w:trPr>
          <w:trHeight w:val="825"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швартовное</w:t>
            </w:r>
            <w:r>
              <w:br/>
            </w:r>
            <w:r>
              <w:rPr>
                <w:rFonts w:ascii="Times New Roman"/>
                <w:b w:val="false"/>
                <w:i w:val="false"/>
                <w:color w:val="000000"/>
                <w:sz w:val="20"/>
              </w:rPr>
              <w:t>
</w:t>
            </w:r>
            <w:r>
              <w:rPr>
                <w:rFonts w:ascii="Times New Roman"/>
                <w:b w:val="false"/>
                <w:i w:val="false"/>
                <w:color w:val="000000"/>
                <w:sz w:val="20"/>
              </w:rPr>
              <w:t>устройство;</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непригодных</w:t>
            </w:r>
            <w:r>
              <w:br/>
            </w:r>
            <w:r>
              <w:rPr>
                <w:rFonts w:ascii="Times New Roman"/>
                <w:b w:val="false"/>
                <w:i w:val="false"/>
                <w:color w:val="000000"/>
                <w:sz w:val="20"/>
              </w:rPr>
              <w:t>
</w:t>
            </w:r>
            <w:r>
              <w:rPr>
                <w:rFonts w:ascii="Times New Roman"/>
                <w:b w:val="false"/>
                <w:i w:val="false"/>
                <w:color w:val="000000"/>
                <w:sz w:val="20"/>
              </w:rPr>
              <w:t>механизмов и</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2. Дефектация и ремонт</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w:t>
            </w:r>
            <w:r>
              <w:br/>
            </w:r>
            <w:r>
              <w:rPr>
                <w:rFonts w:ascii="Times New Roman"/>
                <w:b w:val="false"/>
                <w:i w:val="false"/>
                <w:color w:val="000000"/>
                <w:sz w:val="20"/>
              </w:rPr>
              <w:t>
</w:t>
            </w:r>
            <w:r>
              <w:rPr>
                <w:rFonts w:ascii="Times New Roman"/>
                <w:b w:val="false"/>
                <w:i w:val="false"/>
                <w:color w:val="000000"/>
                <w:sz w:val="20"/>
              </w:rPr>
              <w:t>непригодных</w:t>
            </w:r>
            <w:r>
              <w:br/>
            </w:r>
            <w:r>
              <w:rPr>
                <w:rFonts w:ascii="Times New Roman"/>
                <w:b w:val="false"/>
                <w:i w:val="false"/>
                <w:color w:val="000000"/>
                <w:sz w:val="20"/>
              </w:rPr>
              <w:t>
</w:t>
            </w:r>
            <w:r>
              <w:rPr>
                <w:rFonts w:ascii="Times New Roman"/>
                <w:b w:val="false"/>
                <w:i w:val="false"/>
                <w:color w:val="000000"/>
                <w:sz w:val="20"/>
              </w:rPr>
              <w:t>механизмов и</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2. Дефектация и</w:t>
            </w:r>
            <w:r>
              <w:br/>
            </w:r>
            <w:r>
              <w:rPr>
                <w:rFonts w:ascii="Times New Roman"/>
                <w:b w:val="false"/>
                <w:i w:val="false"/>
                <w:color w:val="000000"/>
                <w:sz w:val="20"/>
              </w:rPr>
              <w:t>
</w:t>
            </w:r>
            <w:r>
              <w:rPr>
                <w:rFonts w:ascii="Times New Roman"/>
                <w:b w:val="false"/>
                <w:i w:val="false"/>
                <w:color w:val="000000"/>
                <w:sz w:val="20"/>
              </w:rPr>
              <w:t>ремонт</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непригодных</w:t>
            </w:r>
            <w:r>
              <w:br/>
            </w:r>
            <w:r>
              <w:rPr>
                <w:rFonts w:ascii="Times New Roman"/>
                <w:b w:val="false"/>
                <w:i w:val="false"/>
                <w:color w:val="000000"/>
                <w:sz w:val="20"/>
              </w:rPr>
              <w:t>
</w:t>
            </w:r>
            <w:r>
              <w:rPr>
                <w:rFonts w:ascii="Times New Roman"/>
                <w:b w:val="false"/>
                <w:i w:val="false"/>
                <w:color w:val="000000"/>
                <w:sz w:val="20"/>
              </w:rPr>
              <w:t>механизмов и</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2. Дефектация и</w:t>
            </w:r>
            <w:r>
              <w:br/>
            </w:r>
            <w:r>
              <w:rPr>
                <w:rFonts w:ascii="Times New Roman"/>
                <w:b w:val="false"/>
                <w:i w:val="false"/>
                <w:color w:val="000000"/>
                <w:sz w:val="20"/>
              </w:rPr>
              <w:t>
</w:t>
            </w:r>
            <w:r>
              <w:rPr>
                <w:rFonts w:ascii="Times New Roman"/>
                <w:b w:val="false"/>
                <w:i w:val="false"/>
                <w:color w:val="000000"/>
                <w:sz w:val="20"/>
              </w:rPr>
              <w:t>ремонт</w:t>
            </w:r>
          </w:p>
        </w:tc>
      </w:tr>
      <w:tr>
        <w:trPr>
          <w:trHeight w:val="435"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шлюпочное</w:t>
            </w:r>
            <w:r>
              <w:br/>
            </w:r>
            <w:r>
              <w:rPr>
                <w:rFonts w:ascii="Times New Roman"/>
                <w:b w:val="false"/>
                <w:i w:val="false"/>
                <w:color w:val="000000"/>
                <w:sz w:val="20"/>
              </w:rPr>
              <w:t>
</w:t>
            </w:r>
            <w:r>
              <w:rPr>
                <w:rFonts w:ascii="Times New Roman"/>
                <w:b w:val="false"/>
                <w:i w:val="false"/>
                <w:color w:val="000000"/>
                <w:sz w:val="20"/>
              </w:rPr>
              <w:t>устройство</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 с</w:t>
            </w:r>
            <w:r>
              <w:br/>
            </w:r>
            <w:r>
              <w:rPr>
                <w:rFonts w:ascii="Times New Roman"/>
                <w:b w:val="false"/>
                <w:i w:val="false"/>
                <w:color w:val="000000"/>
                <w:sz w:val="20"/>
              </w:rPr>
              <w:t>
</w:t>
            </w:r>
            <w:r>
              <w:rPr>
                <w:rFonts w:ascii="Times New Roman"/>
                <w:b w:val="false"/>
                <w:i w:val="false"/>
                <w:color w:val="000000"/>
                <w:sz w:val="20"/>
              </w:rPr>
              <w:t>заменой непригодных</w:t>
            </w:r>
            <w:r>
              <w:br/>
            </w:r>
            <w:r>
              <w:rPr>
                <w:rFonts w:ascii="Times New Roman"/>
                <w:b w:val="false"/>
                <w:i w:val="false"/>
                <w:color w:val="000000"/>
                <w:sz w:val="20"/>
              </w:rPr>
              <w:t>
</w:t>
            </w:r>
            <w:r>
              <w:rPr>
                <w:rFonts w:ascii="Times New Roman"/>
                <w:b w:val="false"/>
                <w:i w:val="false"/>
                <w:color w:val="000000"/>
                <w:sz w:val="20"/>
              </w:rPr>
              <w:t>узлов и деталей</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r>
      <w:tr>
        <w:trPr>
          <w:trHeight w:val="1755"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Оборудование</w:t>
            </w:r>
            <w:r>
              <w:br/>
            </w:r>
            <w:r>
              <w:rPr>
                <w:rFonts w:ascii="Times New Roman"/>
                <w:b w:val="false"/>
                <w:i w:val="false"/>
                <w:color w:val="000000"/>
                <w:sz w:val="20"/>
              </w:rPr>
              <w:t>
</w:t>
            </w:r>
            <w:r>
              <w:rPr>
                <w:rFonts w:ascii="Times New Roman"/>
                <w:b w:val="false"/>
                <w:i w:val="false"/>
                <w:color w:val="000000"/>
                <w:sz w:val="20"/>
              </w:rPr>
              <w:t>экологической</w:t>
            </w:r>
            <w:r>
              <w:br/>
            </w:r>
            <w:r>
              <w:rPr>
                <w:rFonts w:ascii="Times New Roman"/>
                <w:b w:val="false"/>
                <w:i w:val="false"/>
                <w:color w:val="000000"/>
                <w:sz w:val="20"/>
              </w:rPr>
              <w:t>
</w:t>
            </w:r>
            <w:r>
              <w:rPr>
                <w:rFonts w:ascii="Times New Roman"/>
                <w:b w:val="false"/>
                <w:i w:val="false"/>
                <w:color w:val="000000"/>
                <w:sz w:val="20"/>
              </w:rPr>
              <w:t>безопасности</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r>
              <w:br/>
            </w:r>
            <w:r>
              <w:rPr>
                <w:rFonts w:ascii="Times New Roman"/>
                <w:b w:val="false"/>
                <w:i w:val="false"/>
                <w:color w:val="000000"/>
                <w:sz w:val="20"/>
              </w:rPr>
              <w:t>
</w:t>
            </w:r>
            <w:r>
              <w:rPr>
                <w:rFonts w:ascii="Times New Roman"/>
                <w:b w:val="false"/>
                <w:i w:val="false"/>
                <w:color w:val="000000"/>
                <w:sz w:val="20"/>
              </w:rPr>
              <w:t>установка цистерн сбора</w:t>
            </w:r>
            <w:r>
              <w:br/>
            </w:r>
            <w:r>
              <w:rPr>
                <w:rFonts w:ascii="Times New Roman"/>
                <w:b w:val="false"/>
                <w:i w:val="false"/>
                <w:color w:val="000000"/>
                <w:sz w:val="20"/>
              </w:rPr>
              <w:t>
</w:t>
            </w:r>
            <w:r>
              <w:rPr>
                <w:rFonts w:ascii="Times New Roman"/>
                <w:b w:val="false"/>
                <w:i w:val="false"/>
                <w:color w:val="000000"/>
                <w:sz w:val="20"/>
              </w:rPr>
              <w:t>подсланевых вод с</w:t>
            </w:r>
            <w:r>
              <w:br/>
            </w:r>
            <w:r>
              <w:rPr>
                <w:rFonts w:ascii="Times New Roman"/>
                <w:b w:val="false"/>
                <w:i w:val="false"/>
                <w:color w:val="000000"/>
                <w:sz w:val="20"/>
              </w:rPr>
              <w:t>
</w:t>
            </w:r>
            <w:r>
              <w:rPr>
                <w:rFonts w:ascii="Times New Roman"/>
                <w:b w:val="false"/>
                <w:i w:val="false"/>
                <w:color w:val="000000"/>
                <w:sz w:val="20"/>
              </w:rPr>
              <w:t>необходимым</w:t>
            </w:r>
            <w:r>
              <w:br/>
            </w:r>
            <w:r>
              <w:rPr>
                <w:rFonts w:ascii="Times New Roman"/>
                <w:b w:val="false"/>
                <w:i w:val="false"/>
                <w:color w:val="000000"/>
                <w:sz w:val="20"/>
              </w:rPr>
              <w:t>
</w:t>
            </w:r>
            <w:r>
              <w:rPr>
                <w:rFonts w:ascii="Times New Roman"/>
                <w:b w:val="false"/>
                <w:i w:val="false"/>
                <w:color w:val="000000"/>
                <w:sz w:val="20"/>
              </w:rPr>
              <w:t>оборудованием по очистке</w:t>
            </w:r>
            <w:r>
              <w:br/>
            </w:r>
            <w:r>
              <w:rPr>
                <w:rFonts w:ascii="Times New Roman"/>
                <w:b w:val="false"/>
                <w:i w:val="false"/>
                <w:color w:val="000000"/>
                <w:sz w:val="20"/>
              </w:rPr>
              <w:t>
</w:t>
            </w:r>
            <w:r>
              <w:rPr>
                <w:rFonts w:ascii="Times New Roman"/>
                <w:b w:val="false"/>
                <w:i w:val="false"/>
                <w:color w:val="000000"/>
                <w:sz w:val="20"/>
              </w:rPr>
              <w:t>сточных и</w:t>
            </w:r>
            <w:r>
              <w:br/>
            </w:r>
            <w:r>
              <w:rPr>
                <w:rFonts w:ascii="Times New Roman"/>
                <w:b w:val="false"/>
                <w:i w:val="false"/>
                <w:color w:val="000000"/>
                <w:sz w:val="20"/>
              </w:rPr>
              <w:t>
</w:t>
            </w:r>
            <w:r>
              <w:rPr>
                <w:rFonts w:ascii="Times New Roman"/>
                <w:b w:val="false"/>
                <w:i w:val="false"/>
                <w:color w:val="000000"/>
                <w:sz w:val="20"/>
              </w:rPr>
              <w:t>нефтесодержащих вод</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r>
              <w:br/>
            </w:r>
            <w:r>
              <w:rPr>
                <w:rFonts w:ascii="Times New Roman"/>
                <w:b w:val="false"/>
                <w:i w:val="false"/>
                <w:color w:val="000000"/>
                <w:sz w:val="20"/>
              </w:rPr>
              <w:t>
</w:t>
            </w:r>
            <w:r>
              <w:rPr>
                <w:rFonts w:ascii="Times New Roman"/>
                <w:b w:val="false"/>
                <w:i w:val="false"/>
                <w:color w:val="000000"/>
                <w:sz w:val="20"/>
              </w:rPr>
              <w:t>установка цистерн</w:t>
            </w:r>
            <w:r>
              <w:br/>
            </w:r>
            <w:r>
              <w:rPr>
                <w:rFonts w:ascii="Times New Roman"/>
                <w:b w:val="false"/>
                <w:i w:val="false"/>
                <w:color w:val="000000"/>
                <w:sz w:val="20"/>
              </w:rPr>
              <w:t>
</w:t>
            </w:r>
            <w:r>
              <w:rPr>
                <w:rFonts w:ascii="Times New Roman"/>
                <w:b w:val="false"/>
                <w:i w:val="false"/>
                <w:color w:val="000000"/>
                <w:sz w:val="20"/>
              </w:rPr>
              <w:t>сбора подсланевых</w:t>
            </w:r>
            <w:r>
              <w:br/>
            </w:r>
            <w:r>
              <w:rPr>
                <w:rFonts w:ascii="Times New Roman"/>
                <w:b w:val="false"/>
                <w:i w:val="false"/>
                <w:color w:val="000000"/>
                <w:sz w:val="20"/>
              </w:rPr>
              <w:t>
</w:t>
            </w:r>
            <w:r>
              <w:rPr>
                <w:rFonts w:ascii="Times New Roman"/>
                <w:b w:val="false"/>
                <w:i w:val="false"/>
                <w:color w:val="000000"/>
                <w:sz w:val="20"/>
              </w:rPr>
              <w:t>вод с необходимым</w:t>
            </w:r>
            <w:r>
              <w:br/>
            </w:r>
            <w:r>
              <w:rPr>
                <w:rFonts w:ascii="Times New Roman"/>
                <w:b w:val="false"/>
                <w:i w:val="false"/>
                <w:color w:val="000000"/>
                <w:sz w:val="20"/>
              </w:rPr>
              <w:t>
</w:t>
            </w:r>
            <w:r>
              <w:rPr>
                <w:rFonts w:ascii="Times New Roman"/>
                <w:b w:val="false"/>
                <w:i w:val="false"/>
                <w:color w:val="000000"/>
                <w:sz w:val="20"/>
              </w:rPr>
              <w:t>оборудованием по</w:t>
            </w:r>
            <w:r>
              <w:br/>
            </w:r>
            <w:r>
              <w:rPr>
                <w:rFonts w:ascii="Times New Roman"/>
                <w:b w:val="false"/>
                <w:i w:val="false"/>
                <w:color w:val="000000"/>
                <w:sz w:val="20"/>
              </w:rPr>
              <w:t>
</w:t>
            </w:r>
            <w:r>
              <w:rPr>
                <w:rFonts w:ascii="Times New Roman"/>
                <w:b w:val="false"/>
                <w:i w:val="false"/>
                <w:color w:val="000000"/>
                <w:sz w:val="20"/>
              </w:rPr>
              <w:t>очистке сточных и</w:t>
            </w:r>
            <w:r>
              <w:br/>
            </w:r>
            <w:r>
              <w:rPr>
                <w:rFonts w:ascii="Times New Roman"/>
                <w:b w:val="false"/>
                <w:i w:val="false"/>
                <w:color w:val="000000"/>
                <w:sz w:val="20"/>
              </w:rPr>
              <w:t>
</w:t>
            </w:r>
            <w:r>
              <w:rPr>
                <w:rFonts w:ascii="Times New Roman"/>
                <w:b w:val="false"/>
                <w:i w:val="false"/>
                <w:color w:val="000000"/>
                <w:sz w:val="20"/>
              </w:rPr>
              <w:t>нефтесодержащих вод</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w:t>
            </w:r>
            <w:r>
              <w:br/>
            </w:r>
            <w:r>
              <w:rPr>
                <w:rFonts w:ascii="Times New Roman"/>
                <w:b w:val="false"/>
                <w:i w:val="false"/>
                <w:color w:val="000000"/>
                <w:sz w:val="20"/>
              </w:rPr>
              <w:t>
</w:t>
            </w:r>
            <w:r>
              <w:rPr>
                <w:rFonts w:ascii="Times New Roman"/>
                <w:b w:val="false"/>
                <w:i w:val="false"/>
                <w:color w:val="000000"/>
                <w:sz w:val="20"/>
              </w:rPr>
              <w:t>ремонт, установка</w:t>
            </w:r>
            <w:r>
              <w:br/>
            </w:r>
            <w:r>
              <w:rPr>
                <w:rFonts w:ascii="Times New Roman"/>
                <w:b w:val="false"/>
                <w:i w:val="false"/>
                <w:color w:val="000000"/>
                <w:sz w:val="20"/>
              </w:rPr>
              <w:t>
</w:t>
            </w:r>
            <w:r>
              <w:rPr>
                <w:rFonts w:ascii="Times New Roman"/>
                <w:b w:val="false"/>
                <w:i w:val="false"/>
                <w:color w:val="000000"/>
                <w:sz w:val="20"/>
              </w:rPr>
              <w:t>цистерн сбора</w:t>
            </w:r>
            <w:r>
              <w:br/>
            </w:r>
            <w:r>
              <w:rPr>
                <w:rFonts w:ascii="Times New Roman"/>
                <w:b w:val="false"/>
                <w:i w:val="false"/>
                <w:color w:val="000000"/>
                <w:sz w:val="20"/>
              </w:rPr>
              <w:t>
</w:t>
            </w:r>
            <w:r>
              <w:rPr>
                <w:rFonts w:ascii="Times New Roman"/>
                <w:b w:val="false"/>
                <w:i w:val="false"/>
                <w:color w:val="000000"/>
                <w:sz w:val="20"/>
              </w:rPr>
              <w:t>подсланевых вод с</w:t>
            </w:r>
            <w:r>
              <w:br/>
            </w:r>
            <w:r>
              <w:rPr>
                <w:rFonts w:ascii="Times New Roman"/>
                <w:b w:val="false"/>
                <w:i w:val="false"/>
                <w:color w:val="000000"/>
                <w:sz w:val="20"/>
              </w:rPr>
              <w:t>
</w:t>
            </w:r>
            <w:r>
              <w:rPr>
                <w:rFonts w:ascii="Times New Roman"/>
                <w:b w:val="false"/>
                <w:i w:val="false"/>
                <w:color w:val="000000"/>
                <w:sz w:val="20"/>
              </w:rPr>
              <w:t>необходимым</w:t>
            </w:r>
            <w:r>
              <w:br/>
            </w:r>
            <w:r>
              <w:rPr>
                <w:rFonts w:ascii="Times New Roman"/>
                <w:b w:val="false"/>
                <w:i w:val="false"/>
                <w:color w:val="000000"/>
                <w:sz w:val="20"/>
              </w:rPr>
              <w:t>
</w:t>
            </w:r>
            <w:r>
              <w:rPr>
                <w:rFonts w:ascii="Times New Roman"/>
                <w:b w:val="false"/>
                <w:i w:val="false"/>
                <w:color w:val="000000"/>
                <w:sz w:val="20"/>
              </w:rPr>
              <w:t>оборудованием по</w:t>
            </w:r>
            <w:r>
              <w:br/>
            </w:r>
            <w:r>
              <w:rPr>
                <w:rFonts w:ascii="Times New Roman"/>
                <w:b w:val="false"/>
                <w:i w:val="false"/>
                <w:color w:val="000000"/>
                <w:sz w:val="20"/>
              </w:rPr>
              <w:t>
</w:t>
            </w:r>
            <w:r>
              <w:rPr>
                <w:rFonts w:ascii="Times New Roman"/>
                <w:b w:val="false"/>
                <w:i w:val="false"/>
                <w:color w:val="000000"/>
                <w:sz w:val="20"/>
              </w:rPr>
              <w:t>очистке сточных и</w:t>
            </w:r>
            <w:r>
              <w:br/>
            </w:r>
            <w:r>
              <w:rPr>
                <w:rFonts w:ascii="Times New Roman"/>
                <w:b w:val="false"/>
                <w:i w:val="false"/>
                <w:color w:val="000000"/>
                <w:sz w:val="20"/>
              </w:rPr>
              <w:t>
</w:t>
            </w:r>
            <w:r>
              <w:rPr>
                <w:rFonts w:ascii="Times New Roman"/>
                <w:b w:val="false"/>
                <w:i w:val="false"/>
                <w:color w:val="000000"/>
                <w:sz w:val="20"/>
              </w:rPr>
              <w:t>нефтесодержащих вод</w:t>
            </w:r>
          </w:p>
        </w:tc>
      </w:tr>
    </w:tbl>
    <w:bookmarkStart w:name="z159" w:id="34"/>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Правилам по обновлению</w:t>
      </w:r>
      <w:r>
        <w:br/>
      </w:r>
      <w:r>
        <w:rPr>
          <w:rFonts w:ascii="Times New Roman"/>
          <w:b w:val="false"/>
          <w:i w:val="false"/>
          <w:color w:val="000000"/>
          <w:sz w:val="28"/>
        </w:rPr>
        <w:t>
судов технического флота</w:t>
      </w:r>
    </w:p>
    <w:bookmarkEnd w:id="34"/>
    <w:bookmarkStart w:name="z160" w:id="35"/>
    <w:p>
      <w:pPr>
        <w:spacing w:after="0"/>
        <w:ind w:left="0"/>
        <w:jc w:val="both"/>
      </w:pPr>
      <w:r>
        <w:rPr>
          <w:rFonts w:ascii="Times New Roman"/>
          <w:b w:val="false"/>
          <w:i w:val="false"/>
          <w:color w:val="000000"/>
          <w:sz w:val="28"/>
        </w:rPr>
        <w:t>
</w:t>
      </w:r>
      <w:r>
        <w:rPr>
          <w:rFonts w:ascii="Times New Roman"/>
          <w:b/>
          <w:i w:val="false"/>
          <w:color w:val="000000"/>
          <w:sz w:val="28"/>
        </w:rPr>
        <w:t>Обновление изделий, узлов и элементов в соответствии с уровнем</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3738"/>
        <w:gridCol w:w="3677"/>
        <w:gridCol w:w="2752"/>
      </w:tblGrid>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изделия, узла,</w:t>
            </w:r>
            <w:r>
              <w:br/>
            </w:r>
            <w:r>
              <w:rPr>
                <w:rFonts w:ascii="Times New Roman"/>
                <w:b w:val="false"/>
                <w:i w:val="false"/>
                <w:color w:val="000000"/>
                <w:sz w:val="20"/>
              </w:rPr>
              <w:t>
</w:t>
            </w:r>
            <w:r>
              <w:rPr>
                <w:rFonts w:ascii="Times New Roman"/>
                <w:b w:val="false"/>
                <w:i w:val="false"/>
                <w:color w:val="000000"/>
                <w:sz w:val="20"/>
              </w:rPr>
              <w:t>элемента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Варианты применимости при уровне обновления</w:t>
            </w:r>
          </w:p>
        </w:tc>
      </w:tr>
      <w:tr>
        <w:trPr>
          <w:trHeight w:val="435" w:hRule="atLeast"/>
        </w:trPr>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Землесосные снаряды</w:t>
            </w:r>
          </w:p>
        </w:tc>
      </w:tr>
      <w:tr>
        <w:trPr>
          <w:trHeight w:val="82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Грунтовый насос:</w:t>
            </w:r>
            <w:r>
              <w:br/>
            </w:r>
            <w:r>
              <w:rPr>
                <w:rFonts w:ascii="Times New Roman"/>
                <w:b w:val="false"/>
                <w:i w:val="false"/>
                <w:color w:val="000000"/>
                <w:sz w:val="20"/>
              </w:rPr>
              <w:t>
</w:t>
            </w:r>
            <w:r>
              <w:rPr>
                <w:rFonts w:ascii="Times New Roman"/>
                <w:b w:val="false"/>
                <w:i w:val="false"/>
                <w:color w:val="000000"/>
                <w:sz w:val="20"/>
              </w:rPr>
              <w:t>рабочее колесо;</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w:t>
            </w:r>
            <w:r>
              <w:br/>
            </w:r>
            <w:r>
              <w:rPr>
                <w:rFonts w:ascii="Times New Roman"/>
                <w:b w:val="false"/>
                <w:i w:val="false"/>
                <w:color w:val="000000"/>
                <w:sz w:val="20"/>
              </w:rPr>
              <w:t>
</w:t>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r>
              <w:br/>
            </w:r>
            <w:r>
              <w:rPr>
                <w:rFonts w:ascii="Times New Roman"/>
                <w:b w:val="false"/>
                <w:i w:val="false"/>
                <w:color w:val="000000"/>
                <w:sz w:val="20"/>
              </w:rPr>
              <w:t>
</w:t>
            </w:r>
            <w:r>
              <w:rPr>
                <w:rFonts w:ascii="Times New Roman"/>
                <w:b w:val="false"/>
                <w:i w:val="false"/>
                <w:color w:val="000000"/>
                <w:sz w:val="20"/>
              </w:rPr>
              <w:t>Замена</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r>
              <w:br/>
            </w:r>
            <w:r>
              <w:rPr>
                <w:rFonts w:ascii="Times New Roman"/>
                <w:b w:val="false"/>
                <w:i w:val="false"/>
                <w:color w:val="000000"/>
                <w:sz w:val="20"/>
              </w:rPr>
              <w:t>
</w:t>
            </w:r>
            <w:r>
              <w:rPr>
                <w:rFonts w:ascii="Times New Roman"/>
                <w:b w:val="false"/>
                <w:i w:val="false"/>
                <w:color w:val="000000"/>
                <w:sz w:val="20"/>
              </w:rPr>
              <w:t>Ремонт или</w:t>
            </w:r>
            <w:r>
              <w:br/>
            </w:r>
            <w:r>
              <w:rPr>
                <w:rFonts w:ascii="Times New Roman"/>
                <w:b w:val="false"/>
                <w:i w:val="false"/>
                <w:color w:val="000000"/>
                <w:sz w:val="20"/>
              </w:rPr>
              <w:t>
</w:t>
            </w:r>
            <w:r>
              <w:rPr>
                <w:rFonts w:ascii="Times New Roman"/>
                <w:b w:val="false"/>
                <w:i w:val="false"/>
                <w:color w:val="000000"/>
                <w:sz w:val="20"/>
              </w:rPr>
              <w:t>замена в</w:t>
            </w:r>
            <w:r>
              <w:br/>
            </w:r>
            <w:r>
              <w:rPr>
                <w:rFonts w:ascii="Times New Roman"/>
                <w:b w:val="false"/>
                <w:i w:val="false"/>
                <w:color w:val="000000"/>
                <w:sz w:val="20"/>
              </w:rPr>
              <w:t>
</w:t>
            </w:r>
            <w:r>
              <w:rPr>
                <w:rFonts w:ascii="Times New Roman"/>
                <w:b w:val="false"/>
                <w:i w:val="false"/>
                <w:color w:val="000000"/>
                <w:sz w:val="20"/>
              </w:rPr>
              <w:t>зависимости от</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состояния</w:t>
            </w:r>
          </w:p>
        </w:tc>
      </w:tr>
      <w:tr>
        <w:trPr>
          <w:trHeight w:val="82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съемные облицовки </w:t>
            </w:r>
            <w:r>
              <w:br/>
            </w:r>
            <w:r>
              <w:rPr>
                <w:rFonts w:ascii="Times New Roman"/>
                <w:b w:val="false"/>
                <w:i w:val="false"/>
                <w:color w:val="000000"/>
                <w:sz w:val="20"/>
              </w:rPr>
              <w:t>
</w:t>
            </w:r>
            <w:r>
              <w:rPr>
                <w:rFonts w:ascii="Times New Roman"/>
                <w:b w:val="false"/>
                <w:i w:val="false"/>
                <w:color w:val="000000"/>
                <w:sz w:val="20"/>
              </w:rPr>
              <w:t>корпуса и крышек;</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82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 и подшипники;</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облицовки вала</w:t>
            </w:r>
            <w:r>
              <w:br/>
            </w:r>
            <w:r>
              <w:rPr>
                <w:rFonts w:ascii="Times New Roman"/>
                <w:b w:val="false"/>
                <w:i w:val="false"/>
                <w:color w:val="000000"/>
                <w:sz w:val="20"/>
              </w:rPr>
              <w:t>
</w:t>
            </w:r>
            <w:r>
              <w:rPr>
                <w:rFonts w:ascii="Times New Roman"/>
                <w:b w:val="false"/>
                <w:i w:val="false"/>
                <w:color w:val="000000"/>
                <w:sz w:val="20"/>
              </w:rPr>
              <w:t>или вала в зависимости</w:t>
            </w:r>
            <w:r>
              <w:br/>
            </w:r>
            <w:r>
              <w:rPr>
                <w:rFonts w:ascii="Times New Roman"/>
                <w:b w:val="false"/>
                <w:i w:val="false"/>
                <w:color w:val="000000"/>
                <w:sz w:val="20"/>
              </w:rPr>
              <w:t>
</w:t>
            </w:r>
            <w:r>
              <w:rPr>
                <w:rFonts w:ascii="Times New Roman"/>
                <w:b w:val="false"/>
                <w:i w:val="false"/>
                <w:color w:val="000000"/>
                <w:sz w:val="20"/>
              </w:rPr>
              <w:t>от технического</w:t>
            </w:r>
            <w:r>
              <w:br/>
            </w:r>
            <w:r>
              <w:rPr>
                <w:rFonts w:ascii="Times New Roman"/>
                <w:b w:val="false"/>
                <w:i w:val="false"/>
                <w:color w:val="000000"/>
                <w:sz w:val="20"/>
              </w:rPr>
              <w:t>
</w:t>
            </w:r>
            <w:r>
              <w:rPr>
                <w:rFonts w:ascii="Times New Roman"/>
                <w:b w:val="false"/>
                <w:i w:val="false"/>
                <w:color w:val="000000"/>
                <w:sz w:val="20"/>
              </w:rPr>
              <w:t>состояния. Ремонт или</w:t>
            </w:r>
            <w:r>
              <w:br/>
            </w:r>
            <w:r>
              <w:rPr>
                <w:rFonts w:ascii="Times New Roman"/>
                <w:b w:val="false"/>
                <w:i w:val="false"/>
                <w:color w:val="000000"/>
                <w:sz w:val="20"/>
              </w:rPr>
              <w:t>
</w:t>
            </w:r>
            <w:r>
              <w:rPr>
                <w:rFonts w:ascii="Times New Roman"/>
                <w:b w:val="false"/>
                <w:i w:val="false"/>
                <w:color w:val="000000"/>
                <w:sz w:val="20"/>
              </w:rPr>
              <w:t>замена вкладышей</w:t>
            </w:r>
            <w:r>
              <w:br/>
            </w:r>
            <w:r>
              <w:rPr>
                <w:rFonts w:ascii="Times New Roman"/>
                <w:b w:val="false"/>
                <w:i w:val="false"/>
                <w:color w:val="000000"/>
                <w:sz w:val="20"/>
              </w:rPr>
              <w:t>
</w:t>
            </w:r>
            <w:r>
              <w:rPr>
                <w:rFonts w:ascii="Times New Roman"/>
                <w:b w:val="false"/>
                <w:i w:val="false"/>
                <w:color w:val="000000"/>
                <w:sz w:val="20"/>
              </w:rPr>
              <w:t>подшипников</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облицовки</w:t>
            </w:r>
            <w:r>
              <w:br/>
            </w:r>
            <w:r>
              <w:rPr>
                <w:rFonts w:ascii="Times New Roman"/>
                <w:b w:val="false"/>
                <w:i w:val="false"/>
                <w:color w:val="000000"/>
                <w:sz w:val="20"/>
              </w:rPr>
              <w:t>
</w:t>
            </w:r>
            <w:r>
              <w:rPr>
                <w:rFonts w:ascii="Times New Roman"/>
                <w:b w:val="false"/>
                <w:i w:val="false"/>
                <w:color w:val="000000"/>
                <w:sz w:val="20"/>
              </w:rPr>
              <w:t>вала или вала в</w:t>
            </w:r>
            <w:r>
              <w:br/>
            </w:r>
            <w:r>
              <w:rPr>
                <w:rFonts w:ascii="Times New Roman"/>
                <w:b w:val="false"/>
                <w:i w:val="false"/>
                <w:color w:val="000000"/>
                <w:sz w:val="20"/>
              </w:rPr>
              <w:t>
</w:t>
            </w:r>
            <w:r>
              <w:rPr>
                <w:rFonts w:ascii="Times New Roman"/>
                <w:b w:val="false"/>
                <w:i w:val="false"/>
                <w:color w:val="000000"/>
                <w:sz w:val="20"/>
              </w:rPr>
              <w:t>зависимости от</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состояния.</w:t>
            </w:r>
            <w:r>
              <w:br/>
            </w:r>
            <w:r>
              <w:rPr>
                <w:rFonts w:ascii="Times New Roman"/>
                <w:b w:val="false"/>
                <w:i w:val="false"/>
                <w:color w:val="000000"/>
                <w:sz w:val="20"/>
              </w:rPr>
              <w:t>
</w:t>
            </w:r>
            <w:r>
              <w:rPr>
                <w:rFonts w:ascii="Times New Roman"/>
                <w:b w:val="false"/>
                <w:i w:val="false"/>
                <w:color w:val="000000"/>
                <w:sz w:val="20"/>
              </w:rPr>
              <w:t>Ремонт вкладышей</w:t>
            </w:r>
            <w:r>
              <w:br/>
            </w:r>
            <w:r>
              <w:rPr>
                <w:rFonts w:ascii="Times New Roman"/>
                <w:b w:val="false"/>
                <w:i w:val="false"/>
                <w:color w:val="000000"/>
                <w:sz w:val="20"/>
              </w:rPr>
              <w:t>
</w:t>
            </w:r>
            <w:r>
              <w:rPr>
                <w:rFonts w:ascii="Times New Roman"/>
                <w:b w:val="false"/>
                <w:i w:val="false"/>
                <w:color w:val="000000"/>
                <w:sz w:val="20"/>
              </w:rPr>
              <w:t>подшипников</w:t>
            </w:r>
          </w:p>
        </w:tc>
      </w:tr>
      <w:tr>
        <w:trPr>
          <w:trHeight w:val="82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грунтоприемник</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с учетом</w:t>
            </w:r>
            <w:r>
              <w:br/>
            </w:r>
            <w:r>
              <w:rPr>
                <w:rFonts w:ascii="Times New Roman"/>
                <w:b w:val="false"/>
                <w:i w:val="false"/>
                <w:color w:val="000000"/>
                <w:sz w:val="20"/>
              </w:rPr>
              <w:t>
</w:t>
            </w:r>
            <w:r>
              <w:rPr>
                <w:rFonts w:ascii="Times New Roman"/>
                <w:b w:val="false"/>
                <w:i w:val="false"/>
                <w:color w:val="000000"/>
                <w:sz w:val="20"/>
              </w:rPr>
              <w:t>современных технических</w:t>
            </w:r>
            <w:r>
              <w:br/>
            </w:r>
            <w:r>
              <w:rPr>
                <w:rFonts w:ascii="Times New Roman"/>
                <w:b w:val="false"/>
                <w:i w:val="false"/>
                <w:color w:val="000000"/>
                <w:sz w:val="20"/>
              </w:rPr>
              <w:t>
</w:t>
            </w:r>
            <w:r>
              <w:rPr>
                <w:rFonts w:ascii="Times New Roman"/>
                <w:b w:val="false"/>
                <w:i w:val="false"/>
                <w:color w:val="000000"/>
                <w:sz w:val="20"/>
              </w:rPr>
              <w:t>решений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w:t>
            </w:r>
            <w:r>
              <w:br/>
            </w:r>
            <w:r>
              <w:rPr>
                <w:rFonts w:ascii="Times New Roman"/>
                <w:b w:val="false"/>
                <w:i w:val="false"/>
                <w:color w:val="000000"/>
                <w:sz w:val="20"/>
              </w:rPr>
              <w:t>
</w:t>
            </w:r>
            <w:r>
              <w:rPr>
                <w:rFonts w:ascii="Times New Roman"/>
                <w:b w:val="false"/>
                <w:i w:val="false"/>
                <w:color w:val="000000"/>
                <w:sz w:val="20"/>
              </w:rPr>
              <w:t>листов и/или решетки</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w:t>
            </w:r>
            <w:r>
              <w:br/>
            </w:r>
            <w:r>
              <w:rPr>
                <w:rFonts w:ascii="Times New Roman"/>
                <w:b w:val="false"/>
                <w:i w:val="false"/>
                <w:color w:val="000000"/>
                <w:sz w:val="20"/>
              </w:rPr>
              <w:t>
</w:t>
            </w:r>
            <w:r>
              <w:rPr>
                <w:rFonts w:ascii="Times New Roman"/>
                <w:b w:val="false"/>
                <w:i w:val="false"/>
                <w:color w:val="000000"/>
                <w:sz w:val="20"/>
              </w:rPr>
              <w:t>листов и/или решетки</w:t>
            </w:r>
          </w:p>
        </w:tc>
      </w:tr>
      <w:tr>
        <w:trPr>
          <w:trHeight w:val="96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Грунтопровод:</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или ремонт в</w:t>
            </w:r>
            <w:r>
              <w:br/>
            </w:r>
            <w:r>
              <w:rPr>
                <w:rFonts w:ascii="Times New Roman"/>
                <w:b w:val="false"/>
                <w:i w:val="false"/>
                <w:color w:val="000000"/>
                <w:sz w:val="20"/>
              </w:rPr>
              <w:t>
</w:t>
            </w:r>
            <w:r>
              <w:rPr>
                <w:rFonts w:ascii="Times New Roman"/>
                <w:b w:val="false"/>
                <w:i w:val="false"/>
                <w:color w:val="000000"/>
                <w:sz w:val="20"/>
              </w:rPr>
              <w:t>зависимости от</w:t>
            </w:r>
            <w:r>
              <w:br/>
            </w:r>
            <w:r>
              <w:rPr>
                <w:rFonts w:ascii="Times New Roman"/>
                <w:b w:val="false"/>
                <w:i w:val="false"/>
                <w:color w:val="000000"/>
                <w:sz w:val="20"/>
              </w:rPr>
              <w:t>
</w:t>
            </w:r>
            <w:r>
              <w:rPr>
                <w:rFonts w:ascii="Times New Roman"/>
                <w:b w:val="false"/>
                <w:i w:val="false"/>
                <w:color w:val="000000"/>
                <w:sz w:val="20"/>
              </w:rPr>
              <w:t>технического состояния</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r>
              <w:br/>
            </w:r>
            <w:r>
              <w:rPr>
                <w:rFonts w:ascii="Times New Roman"/>
                <w:b w:val="false"/>
                <w:i w:val="false"/>
                <w:color w:val="000000"/>
                <w:sz w:val="20"/>
              </w:rPr>
              <w:t>
 </w:t>
            </w:r>
          </w:p>
        </w:tc>
      </w:tr>
      <w:tr>
        <w:trPr>
          <w:trHeight w:val="96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понтон плавучего</w:t>
            </w:r>
            <w:r>
              <w:br/>
            </w:r>
            <w:r>
              <w:rPr>
                <w:rFonts w:ascii="Times New Roman"/>
                <w:b w:val="false"/>
                <w:i w:val="false"/>
                <w:color w:val="000000"/>
                <w:sz w:val="20"/>
              </w:rPr>
              <w:t>
</w:t>
            </w:r>
            <w:r>
              <w:rPr>
                <w:rFonts w:ascii="Times New Roman"/>
                <w:b w:val="false"/>
                <w:i w:val="false"/>
                <w:color w:val="000000"/>
                <w:sz w:val="20"/>
              </w:rPr>
              <w:t>грунтопровода;</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или ремонт</w:t>
            </w:r>
            <w:r>
              <w:br/>
            </w:r>
            <w:r>
              <w:rPr>
                <w:rFonts w:ascii="Times New Roman"/>
                <w:b w:val="false"/>
                <w:i w:val="false"/>
                <w:color w:val="000000"/>
                <w:sz w:val="20"/>
              </w:rPr>
              <w:t>
</w:t>
            </w: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технического состояния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96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леерное ограждение</w:t>
            </w:r>
            <w:r>
              <w:br/>
            </w:r>
            <w:r>
              <w:rPr>
                <w:rFonts w:ascii="Times New Roman"/>
                <w:b w:val="false"/>
                <w:i w:val="false"/>
                <w:color w:val="000000"/>
                <w:sz w:val="20"/>
              </w:rPr>
              <w:t>
</w:t>
            </w:r>
            <w:r>
              <w:rPr>
                <w:rFonts w:ascii="Times New Roman"/>
                <w:b w:val="false"/>
                <w:i w:val="false"/>
                <w:color w:val="000000"/>
                <w:sz w:val="20"/>
              </w:rPr>
              <w:t>плавучего</w:t>
            </w:r>
            <w:r>
              <w:br/>
            </w:r>
            <w:r>
              <w:rPr>
                <w:rFonts w:ascii="Times New Roman"/>
                <w:b w:val="false"/>
                <w:i w:val="false"/>
                <w:color w:val="000000"/>
                <w:sz w:val="20"/>
              </w:rPr>
              <w:t>
</w:t>
            </w:r>
            <w:r>
              <w:rPr>
                <w:rFonts w:ascii="Times New Roman"/>
                <w:b w:val="false"/>
                <w:i w:val="false"/>
                <w:color w:val="000000"/>
                <w:sz w:val="20"/>
              </w:rPr>
              <w:t>грунтопровода;</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w:t>
            </w:r>
            <w:r>
              <w:br/>
            </w:r>
            <w:r>
              <w:rPr>
                <w:rFonts w:ascii="Times New Roman"/>
                <w:b w:val="false"/>
                <w:i w:val="false"/>
                <w:color w:val="000000"/>
                <w:sz w:val="20"/>
              </w:rPr>
              <w:t>
</w:t>
            </w:r>
            <w:r>
              <w:rPr>
                <w:rFonts w:ascii="Times New Roman"/>
                <w:b w:val="false"/>
                <w:i w:val="false"/>
                <w:color w:val="000000"/>
                <w:sz w:val="20"/>
              </w:rPr>
              <w:t>2. ремонт</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96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шаровое соединение</w:t>
            </w:r>
            <w:r>
              <w:br/>
            </w:r>
            <w:r>
              <w:rPr>
                <w:rFonts w:ascii="Times New Roman"/>
                <w:b w:val="false"/>
                <w:i w:val="false"/>
                <w:color w:val="000000"/>
                <w:sz w:val="20"/>
              </w:rPr>
              <w:t>
</w:t>
            </w:r>
            <w:r>
              <w:rPr>
                <w:rFonts w:ascii="Times New Roman"/>
                <w:b w:val="false"/>
                <w:i w:val="false"/>
                <w:color w:val="000000"/>
                <w:sz w:val="20"/>
              </w:rPr>
              <w:t>напорного</w:t>
            </w:r>
            <w:r>
              <w:br/>
            </w:r>
            <w:r>
              <w:rPr>
                <w:rFonts w:ascii="Times New Roman"/>
                <w:b w:val="false"/>
                <w:i w:val="false"/>
                <w:color w:val="000000"/>
                <w:sz w:val="20"/>
              </w:rPr>
              <w:t>
</w:t>
            </w:r>
            <w:r>
              <w:rPr>
                <w:rFonts w:ascii="Times New Roman"/>
                <w:b w:val="false"/>
                <w:i w:val="false"/>
                <w:color w:val="000000"/>
                <w:sz w:val="20"/>
              </w:rPr>
              <w:t>грунтопровода;</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или</w:t>
            </w:r>
            <w:r>
              <w:br/>
            </w:r>
            <w:r>
              <w:rPr>
                <w:rFonts w:ascii="Times New Roman"/>
                <w:b w:val="false"/>
                <w:i w:val="false"/>
                <w:color w:val="000000"/>
                <w:sz w:val="20"/>
              </w:rPr>
              <w:t>
</w:t>
            </w:r>
            <w:r>
              <w:rPr>
                <w:rFonts w:ascii="Times New Roman"/>
                <w:b w:val="false"/>
                <w:i w:val="false"/>
                <w:color w:val="000000"/>
                <w:sz w:val="20"/>
              </w:rPr>
              <w:t>замена в</w:t>
            </w:r>
            <w:r>
              <w:br/>
            </w:r>
            <w:r>
              <w:rPr>
                <w:rFonts w:ascii="Times New Roman"/>
                <w:b w:val="false"/>
                <w:i w:val="false"/>
                <w:color w:val="000000"/>
                <w:sz w:val="20"/>
              </w:rPr>
              <w:t>
</w:t>
            </w:r>
            <w:r>
              <w:rPr>
                <w:rFonts w:ascii="Times New Roman"/>
                <w:b w:val="false"/>
                <w:i w:val="false"/>
                <w:color w:val="000000"/>
                <w:sz w:val="20"/>
              </w:rPr>
              <w:t>зависимости от</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состояния</w:t>
            </w:r>
          </w:p>
        </w:tc>
      </w:tr>
      <w:tr>
        <w:trPr>
          <w:trHeight w:val="96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гибкое соединение</w:t>
            </w:r>
            <w:r>
              <w:br/>
            </w:r>
            <w:r>
              <w:rPr>
                <w:rFonts w:ascii="Times New Roman"/>
                <w:b w:val="false"/>
                <w:i w:val="false"/>
                <w:color w:val="000000"/>
                <w:sz w:val="20"/>
              </w:rPr>
              <w:t>
</w:t>
            </w:r>
            <w:r>
              <w:rPr>
                <w:rFonts w:ascii="Times New Roman"/>
                <w:b w:val="false"/>
                <w:i w:val="false"/>
                <w:color w:val="000000"/>
                <w:sz w:val="20"/>
              </w:rPr>
              <w:t>всасывающего</w:t>
            </w:r>
            <w:r>
              <w:br/>
            </w:r>
            <w:r>
              <w:rPr>
                <w:rFonts w:ascii="Times New Roman"/>
                <w:b w:val="false"/>
                <w:i w:val="false"/>
                <w:color w:val="000000"/>
                <w:sz w:val="20"/>
              </w:rPr>
              <w:t>
</w:t>
            </w:r>
            <w:r>
              <w:rPr>
                <w:rFonts w:ascii="Times New Roman"/>
                <w:b w:val="false"/>
                <w:i w:val="false"/>
                <w:color w:val="000000"/>
                <w:sz w:val="20"/>
              </w:rPr>
              <w:t>грунтопровода</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при</w:t>
            </w:r>
            <w:r>
              <w:br/>
            </w:r>
            <w:r>
              <w:rPr>
                <w:rFonts w:ascii="Times New Roman"/>
                <w:b w:val="false"/>
                <w:i w:val="false"/>
                <w:color w:val="000000"/>
                <w:sz w:val="20"/>
              </w:rPr>
              <w:t>
</w:t>
            </w:r>
            <w:r>
              <w:rPr>
                <w:rFonts w:ascii="Times New Roman"/>
                <w:b w:val="false"/>
                <w:i w:val="false"/>
                <w:color w:val="000000"/>
                <w:sz w:val="20"/>
              </w:rPr>
              <w:t>неудовлетвори-</w:t>
            </w:r>
            <w:r>
              <w:br/>
            </w:r>
            <w:r>
              <w:rPr>
                <w:rFonts w:ascii="Times New Roman"/>
                <w:b w:val="false"/>
                <w:i w:val="false"/>
                <w:color w:val="000000"/>
                <w:sz w:val="20"/>
              </w:rPr>
              <w:t>
</w:t>
            </w:r>
            <w:r>
              <w:rPr>
                <w:rFonts w:ascii="Times New Roman"/>
                <w:b w:val="false"/>
                <w:i w:val="false"/>
                <w:color w:val="000000"/>
                <w:sz w:val="20"/>
              </w:rPr>
              <w:t>тельном</w:t>
            </w:r>
            <w:r>
              <w:br/>
            </w:r>
            <w:r>
              <w:rPr>
                <w:rFonts w:ascii="Times New Roman"/>
                <w:b w:val="false"/>
                <w:i w:val="false"/>
                <w:color w:val="000000"/>
                <w:sz w:val="20"/>
              </w:rPr>
              <w:t>
</w:t>
            </w:r>
            <w:r>
              <w:rPr>
                <w:rFonts w:ascii="Times New Roman"/>
                <w:b w:val="false"/>
                <w:i w:val="false"/>
                <w:color w:val="000000"/>
                <w:sz w:val="20"/>
              </w:rPr>
              <w:t>техническом</w:t>
            </w:r>
            <w:r>
              <w:br/>
            </w:r>
            <w:r>
              <w:rPr>
                <w:rFonts w:ascii="Times New Roman"/>
                <w:b w:val="false"/>
                <w:i w:val="false"/>
                <w:color w:val="000000"/>
                <w:sz w:val="20"/>
              </w:rPr>
              <w:t>
</w:t>
            </w:r>
            <w:r>
              <w:rPr>
                <w:rFonts w:ascii="Times New Roman"/>
                <w:b w:val="false"/>
                <w:i w:val="false"/>
                <w:color w:val="000000"/>
                <w:sz w:val="20"/>
              </w:rPr>
              <w:t>состоянии</w:t>
            </w:r>
          </w:p>
        </w:tc>
      </w:tr>
      <w:tr>
        <w:trPr>
          <w:trHeight w:val="61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Рамоподъемное</w:t>
            </w:r>
            <w:r>
              <w:br/>
            </w:r>
            <w:r>
              <w:rPr>
                <w:rFonts w:ascii="Times New Roman"/>
                <w:b w:val="false"/>
                <w:i w:val="false"/>
                <w:color w:val="000000"/>
                <w:sz w:val="20"/>
              </w:rPr>
              <w:t>
</w:t>
            </w:r>
            <w:r>
              <w:rPr>
                <w:rFonts w:ascii="Times New Roman"/>
                <w:b w:val="false"/>
                <w:i w:val="false"/>
                <w:color w:val="000000"/>
                <w:sz w:val="20"/>
              </w:rPr>
              <w:t>устройство</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w:t>
            </w:r>
            <w:r>
              <w:br/>
            </w:r>
            <w:r>
              <w:rPr>
                <w:rFonts w:ascii="Times New Roman"/>
                <w:b w:val="false"/>
                <w:i w:val="false"/>
                <w:color w:val="000000"/>
                <w:sz w:val="20"/>
              </w:rPr>
              <w:t>
</w:t>
            </w:r>
            <w:r>
              <w:rPr>
                <w:rFonts w:ascii="Times New Roman"/>
                <w:b w:val="false"/>
                <w:i w:val="false"/>
                <w:color w:val="000000"/>
                <w:sz w:val="20"/>
              </w:rPr>
              <w:t>подшипников и вкладышей</w:t>
            </w:r>
            <w:r>
              <w:br/>
            </w:r>
            <w:r>
              <w:rPr>
                <w:rFonts w:ascii="Times New Roman"/>
                <w:b w:val="false"/>
                <w:i w:val="false"/>
                <w:color w:val="000000"/>
                <w:sz w:val="20"/>
              </w:rPr>
              <w:t>
</w:t>
            </w:r>
            <w:r>
              <w:rPr>
                <w:rFonts w:ascii="Times New Roman"/>
                <w:b w:val="false"/>
                <w:i w:val="false"/>
                <w:color w:val="000000"/>
                <w:sz w:val="20"/>
              </w:rPr>
              <w:t>лебедки, осей</w:t>
            </w:r>
            <w:r>
              <w:br/>
            </w:r>
            <w:r>
              <w:rPr>
                <w:rFonts w:ascii="Times New Roman"/>
                <w:b w:val="false"/>
                <w:i w:val="false"/>
                <w:color w:val="000000"/>
                <w:sz w:val="20"/>
              </w:rPr>
              <w:t>
</w:t>
            </w:r>
            <w:r>
              <w:rPr>
                <w:rFonts w:ascii="Times New Roman"/>
                <w:b w:val="false"/>
                <w:i w:val="false"/>
                <w:color w:val="000000"/>
                <w:sz w:val="20"/>
              </w:rPr>
              <w:t>полиспастов и блоков</w:t>
            </w:r>
            <w:r>
              <w:br/>
            </w:r>
            <w:r>
              <w:rPr>
                <w:rFonts w:ascii="Times New Roman"/>
                <w:b w:val="false"/>
                <w:i w:val="false"/>
                <w:color w:val="000000"/>
                <w:sz w:val="20"/>
              </w:rPr>
              <w:t>
</w:t>
            </w:r>
            <w:r>
              <w:rPr>
                <w:rFonts w:ascii="Times New Roman"/>
                <w:b w:val="false"/>
                <w:i w:val="false"/>
                <w:color w:val="000000"/>
                <w:sz w:val="20"/>
              </w:rPr>
              <w:t>лебедки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w:t>
            </w:r>
            <w:r>
              <w:br/>
            </w:r>
            <w:r>
              <w:rPr>
                <w:rFonts w:ascii="Times New Roman"/>
                <w:b w:val="false"/>
                <w:i w:val="false"/>
                <w:color w:val="000000"/>
                <w:sz w:val="20"/>
              </w:rPr>
              <w:t>
</w:t>
            </w:r>
            <w:r>
              <w:rPr>
                <w:rFonts w:ascii="Times New Roman"/>
                <w:b w:val="false"/>
                <w:i w:val="false"/>
                <w:color w:val="000000"/>
                <w:sz w:val="20"/>
              </w:rPr>
              <w:t>подшипников и</w:t>
            </w:r>
            <w:r>
              <w:br/>
            </w:r>
            <w:r>
              <w:rPr>
                <w:rFonts w:ascii="Times New Roman"/>
                <w:b w:val="false"/>
                <w:i w:val="false"/>
                <w:color w:val="000000"/>
                <w:sz w:val="20"/>
              </w:rPr>
              <w:t>
</w:t>
            </w:r>
            <w:r>
              <w:rPr>
                <w:rFonts w:ascii="Times New Roman"/>
                <w:b w:val="false"/>
                <w:i w:val="false"/>
                <w:color w:val="000000"/>
                <w:sz w:val="20"/>
              </w:rPr>
              <w:t>вкладышей лебедки,</w:t>
            </w:r>
            <w:r>
              <w:br/>
            </w:r>
            <w:r>
              <w:rPr>
                <w:rFonts w:ascii="Times New Roman"/>
                <w:b w:val="false"/>
                <w:i w:val="false"/>
                <w:color w:val="000000"/>
                <w:sz w:val="20"/>
              </w:rPr>
              <w:t>
</w:t>
            </w:r>
            <w:r>
              <w:rPr>
                <w:rFonts w:ascii="Times New Roman"/>
                <w:b w:val="false"/>
                <w:i w:val="false"/>
                <w:color w:val="000000"/>
                <w:sz w:val="20"/>
              </w:rPr>
              <w:t>осей полиспастов и</w:t>
            </w:r>
            <w:r>
              <w:br/>
            </w:r>
            <w:r>
              <w:rPr>
                <w:rFonts w:ascii="Times New Roman"/>
                <w:b w:val="false"/>
                <w:i w:val="false"/>
                <w:color w:val="000000"/>
                <w:sz w:val="20"/>
              </w:rPr>
              <w:t>
</w:t>
            </w:r>
            <w:r>
              <w:rPr>
                <w:rFonts w:ascii="Times New Roman"/>
                <w:b w:val="false"/>
                <w:i w:val="false"/>
                <w:color w:val="000000"/>
                <w:sz w:val="20"/>
              </w:rPr>
              <w:t>блоков лебедки</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w:t>
            </w:r>
            <w:r>
              <w:br/>
            </w:r>
            <w:r>
              <w:rPr>
                <w:rFonts w:ascii="Times New Roman"/>
                <w:b w:val="false"/>
                <w:i w:val="false"/>
                <w:color w:val="000000"/>
                <w:sz w:val="20"/>
              </w:rPr>
              <w:t>
</w:t>
            </w:r>
            <w:r>
              <w:rPr>
                <w:rFonts w:ascii="Times New Roman"/>
                <w:b w:val="false"/>
                <w:i w:val="false"/>
                <w:color w:val="000000"/>
                <w:sz w:val="20"/>
              </w:rPr>
              <w:t>негодных деталей</w:t>
            </w:r>
          </w:p>
        </w:tc>
      </w:tr>
      <w:tr>
        <w:trPr>
          <w:trHeight w:val="52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Оперативные</w:t>
            </w:r>
            <w:r>
              <w:br/>
            </w:r>
            <w:r>
              <w:rPr>
                <w:rFonts w:ascii="Times New Roman"/>
                <w:b w:val="false"/>
                <w:i w:val="false"/>
                <w:color w:val="000000"/>
                <w:sz w:val="20"/>
              </w:rPr>
              <w:t>
</w:t>
            </w:r>
            <w:r>
              <w:rPr>
                <w:rFonts w:ascii="Times New Roman"/>
                <w:b w:val="false"/>
                <w:i w:val="false"/>
                <w:color w:val="000000"/>
                <w:sz w:val="20"/>
              </w:rPr>
              <w:t>лебедки</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канатоукладчика,</w:t>
            </w:r>
            <w:r>
              <w:br/>
            </w:r>
            <w:r>
              <w:rPr>
                <w:rFonts w:ascii="Times New Roman"/>
                <w:b w:val="false"/>
                <w:i w:val="false"/>
                <w:color w:val="000000"/>
                <w:sz w:val="20"/>
              </w:rPr>
              <w:t>
</w:t>
            </w:r>
            <w:r>
              <w:rPr>
                <w:rFonts w:ascii="Times New Roman"/>
                <w:b w:val="false"/>
                <w:i w:val="false"/>
                <w:color w:val="000000"/>
                <w:sz w:val="20"/>
              </w:rPr>
              <w:t>каната, изношенных</w:t>
            </w:r>
            <w:r>
              <w:br/>
            </w:r>
            <w:r>
              <w:rPr>
                <w:rFonts w:ascii="Times New Roman"/>
                <w:b w:val="false"/>
                <w:i w:val="false"/>
                <w:color w:val="000000"/>
                <w:sz w:val="20"/>
              </w:rPr>
              <w:t>
</w:t>
            </w:r>
            <w:r>
              <w:rPr>
                <w:rFonts w:ascii="Times New Roman"/>
                <w:b w:val="false"/>
                <w:i w:val="false"/>
                <w:color w:val="000000"/>
                <w:sz w:val="20"/>
              </w:rPr>
              <w:t>деталей и узлов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w:t>
            </w:r>
            <w:r>
              <w:br/>
            </w:r>
            <w:r>
              <w:rPr>
                <w:rFonts w:ascii="Times New Roman"/>
                <w:b w:val="false"/>
                <w:i w:val="false"/>
                <w:color w:val="000000"/>
                <w:sz w:val="20"/>
              </w:rPr>
              <w:t>
</w:t>
            </w:r>
            <w:r>
              <w:rPr>
                <w:rFonts w:ascii="Times New Roman"/>
                <w:b w:val="false"/>
                <w:i w:val="false"/>
                <w:color w:val="000000"/>
                <w:sz w:val="20"/>
              </w:rPr>
              <w:t>канатоукладчика,</w:t>
            </w:r>
            <w:r>
              <w:br/>
            </w:r>
            <w:r>
              <w:rPr>
                <w:rFonts w:ascii="Times New Roman"/>
                <w:b w:val="false"/>
                <w:i w:val="false"/>
                <w:color w:val="000000"/>
                <w:sz w:val="20"/>
              </w:rPr>
              <w:t>
</w:t>
            </w:r>
            <w:r>
              <w:rPr>
                <w:rFonts w:ascii="Times New Roman"/>
                <w:b w:val="false"/>
                <w:i w:val="false"/>
                <w:color w:val="000000"/>
                <w:sz w:val="20"/>
              </w:rPr>
              <w:t>каната, изношенных</w:t>
            </w:r>
            <w:r>
              <w:br/>
            </w:r>
            <w:r>
              <w:rPr>
                <w:rFonts w:ascii="Times New Roman"/>
                <w:b w:val="false"/>
                <w:i w:val="false"/>
                <w:color w:val="000000"/>
                <w:sz w:val="20"/>
              </w:rPr>
              <w:t>
</w:t>
            </w:r>
            <w:r>
              <w:rPr>
                <w:rFonts w:ascii="Times New Roman"/>
                <w:b w:val="false"/>
                <w:i w:val="false"/>
                <w:color w:val="000000"/>
                <w:sz w:val="20"/>
              </w:rPr>
              <w:t>деталей и узлов</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w:t>
            </w:r>
            <w:r>
              <w:br/>
            </w:r>
            <w:r>
              <w:rPr>
                <w:rFonts w:ascii="Times New Roman"/>
                <w:b w:val="false"/>
                <w:i w:val="false"/>
                <w:color w:val="000000"/>
                <w:sz w:val="20"/>
              </w:rPr>
              <w:t>
</w:t>
            </w:r>
            <w:r>
              <w:rPr>
                <w:rFonts w:ascii="Times New Roman"/>
                <w:b w:val="false"/>
                <w:i w:val="false"/>
                <w:color w:val="000000"/>
                <w:sz w:val="20"/>
              </w:rPr>
              <w:t>канатоукладчика</w:t>
            </w:r>
            <w:r>
              <w:br/>
            </w:r>
            <w:r>
              <w:rPr>
                <w:rFonts w:ascii="Times New Roman"/>
                <w:b w:val="false"/>
                <w:i w:val="false"/>
                <w:color w:val="000000"/>
                <w:sz w:val="20"/>
              </w:rPr>
              <w:t>
</w:t>
            </w:r>
            <w:r>
              <w:rPr>
                <w:rFonts w:ascii="Times New Roman"/>
                <w:b w:val="false"/>
                <w:i w:val="false"/>
                <w:color w:val="000000"/>
                <w:sz w:val="20"/>
              </w:rPr>
              <w:t>и каната в</w:t>
            </w:r>
            <w:r>
              <w:br/>
            </w:r>
            <w:r>
              <w:rPr>
                <w:rFonts w:ascii="Times New Roman"/>
                <w:b w:val="false"/>
                <w:i w:val="false"/>
                <w:color w:val="000000"/>
                <w:sz w:val="20"/>
              </w:rPr>
              <w:t>
</w:t>
            </w:r>
            <w:r>
              <w:rPr>
                <w:rFonts w:ascii="Times New Roman"/>
                <w:b w:val="false"/>
                <w:i w:val="false"/>
                <w:color w:val="000000"/>
                <w:sz w:val="20"/>
              </w:rPr>
              <w:t>случае</w:t>
            </w:r>
            <w:r>
              <w:br/>
            </w:r>
            <w:r>
              <w:rPr>
                <w:rFonts w:ascii="Times New Roman"/>
                <w:b w:val="false"/>
                <w:i w:val="false"/>
                <w:color w:val="000000"/>
                <w:sz w:val="20"/>
              </w:rPr>
              <w:t>
</w:t>
            </w:r>
            <w:r>
              <w:rPr>
                <w:rFonts w:ascii="Times New Roman"/>
                <w:b w:val="false"/>
                <w:i w:val="false"/>
                <w:color w:val="000000"/>
                <w:sz w:val="20"/>
              </w:rPr>
              <w:t>неудовлетвори-</w:t>
            </w:r>
            <w:r>
              <w:br/>
            </w:r>
            <w:r>
              <w:rPr>
                <w:rFonts w:ascii="Times New Roman"/>
                <w:b w:val="false"/>
                <w:i w:val="false"/>
                <w:color w:val="000000"/>
                <w:sz w:val="20"/>
              </w:rPr>
              <w:t>
</w:t>
            </w:r>
            <w:r>
              <w:rPr>
                <w:rFonts w:ascii="Times New Roman"/>
                <w:b w:val="false"/>
                <w:i w:val="false"/>
                <w:color w:val="000000"/>
                <w:sz w:val="20"/>
              </w:rPr>
              <w:t>тельного</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состояния,</w:t>
            </w:r>
            <w:r>
              <w:br/>
            </w:r>
            <w:r>
              <w:rPr>
                <w:rFonts w:ascii="Times New Roman"/>
                <w:b w:val="false"/>
                <w:i w:val="false"/>
                <w:color w:val="000000"/>
                <w:sz w:val="20"/>
              </w:rPr>
              <w:t>
</w:t>
            </w:r>
            <w:r>
              <w:rPr>
                <w:rFonts w:ascii="Times New Roman"/>
                <w:b w:val="false"/>
                <w:i w:val="false"/>
                <w:color w:val="000000"/>
                <w:sz w:val="20"/>
              </w:rPr>
              <w:t>изношенных</w:t>
            </w:r>
            <w:r>
              <w:br/>
            </w:r>
            <w:r>
              <w:rPr>
                <w:rFonts w:ascii="Times New Roman"/>
                <w:b w:val="false"/>
                <w:i w:val="false"/>
                <w:color w:val="000000"/>
                <w:sz w:val="20"/>
              </w:rPr>
              <w:t>
</w:t>
            </w:r>
            <w:r>
              <w:rPr>
                <w:rFonts w:ascii="Times New Roman"/>
                <w:b w:val="false"/>
                <w:i w:val="false"/>
                <w:color w:val="000000"/>
                <w:sz w:val="20"/>
              </w:rPr>
              <w:t>деталей и узлов</w:t>
            </w:r>
          </w:p>
        </w:tc>
      </w:tr>
      <w:tr>
        <w:trPr>
          <w:trHeight w:val="100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Клюзы</w:t>
            </w:r>
            <w:r>
              <w:br/>
            </w:r>
            <w:r>
              <w:rPr>
                <w:rFonts w:ascii="Times New Roman"/>
                <w:b w:val="false"/>
                <w:i w:val="false"/>
                <w:color w:val="000000"/>
                <w:sz w:val="20"/>
              </w:rPr>
              <w:t>
</w:t>
            </w:r>
            <w:r>
              <w:rPr>
                <w:rFonts w:ascii="Times New Roman"/>
                <w:b w:val="false"/>
                <w:i w:val="false"/>
                <w:color w:val="000000"/>
                <w:sz w:val="20"/>
              </w:rPr>
              <w:t>папильонажные</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в случае</w:t>
            </w:r>
            <w:r>
              <w:br/>
            </w:r>
            <w:r>
              <w:rPr>
                <w:rFonts w:ascii="Times New Roman"/>
                <w:b w:val="false"/>
                <w:i w:val="false"/>
                <w:color w:val="000000"/>
                <w:sz w:val="20"/>
              </w:rPr>
              <w:t>
</w:t>
            </w:r>
            <w:r>
              <w:rPr>
                <w:rFonts w:ascii="Times New Roman"/>
                <w:b w:val="false"/>
                <w:i w:val="false"/>
                <w:color w:val="000000"/>
                <w:sz w:val="20"/>
              </w:rPr>
              <w:t>недопустимого износа</w:t>
            </w:r>
            <w:r>
              <w:br/>
            </w:r>
            <w:r>
              <w:rPr>
                <w:rFonts w:ascii="Times New Roman"/>
                <w:b w:val="false"/>
                <w:i w:val="false"/>
                <w:color w:val="000000"/>
                <w:sz w:val="20"/>
              </w:rPr>
              <w:t>
</w:t>
            </w:r>
            <w:r>
              <w:rPr>
                <w:rFonts w:ascii="Times New Roman"/>
                <w:b w:val="false"/>
                <w:i w:val="false"/>
                <w:color w:val="000000"/>
                <w:sz w:val="20"/>
              </w:rPr>
              <w:t>реборд и втулок;</w:t>
            </w:r>
            <w:r>
              <w:br/>
            </w:r>
            <w:r>
              <w:rPr>
                <w:rFonts w:ascii="Times New Roman"/>
                <w:b w:val="false"/>
                <w:i w:val="false"/>
                <w:color w:val="000000"/>
                <w:sz w:val="20"/>
              </w:rPr>
              <w:t>
</w:t>
            </w:r>
            <w:r>
              <w:rPr>
                <w:rFonts w:ascii="Times New Roman"/>
                <w:b w:val="false"/>
                <w:i w:val="false"/>
                <w:color w:val="000000"/>
                <w:sz w:val="20"/>
              </w:rPr>
              <w:t>2. ремонт</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в случае</w:t>
            </w:r>
            <w:r>
              <w:br/>
            </w:r>
            <w:r>
              <w:rPr>
                <w:rFonts w:ascii="Times New Roman"/>
                <w:b w:val="false"/>
                <w:i w:val="false"/>
                <w:color w:val="000000"/>
                <w:sz w:val="20"/>
              </w:rPr>
              <w:t>
</w:t>
            </w:r>
            <w:r>
              <w:rPr>
                <w:rFonts w:ascii="Times New Roman"/>
                <w:b w:val="false"/>
                <w:i w:val="false"/>
                <w:color w:val="000000"/>
                <w:sz w:val="20"/>
              </w:rPr>
              <w:t>недопустимого износа</w:t>
            </w:r>
            <w:r>
              <w:br/>
            </w:r>
            <w:r>
              <w:rPr>
                <w:rFonts w:ascii="Times New Roman"/>
                <w:b w:val="false"/>
                <w:i w:val="false"/>
                <w:color w:val="000000"/>
                <w:sz w:val="20"/>
              </w:rPr>
              <w:t>
</w:t>
            </w:r>
            <w:r>
              <w:rPr>
                <w:rFonts w:ascii="Times New Roman"/>
                <w:b w:val="false"/>
                <w:i w:val="false"/>
                <w:color w:val="000000"/>
                <w:sz w:val="20"/>
              </w:rPr>
              <w:t>реборд и втулок;</w:t>
            </w:r>
            <w:r>
              <w:br/>
            </w:r>
            <w:r>
              <w:rPr>
                <w:rFonts w:ascii="Times New Roman"/>
                <w:b w:val="false"/>
                <w:i w:val="false"/>
                <w:color w:val="000000"/>
                <w:sz w:val="20"/>
              </w:rPr>
              <w:t>
</w:t>
            </w:r>
            <w:r>
              <w:rPr>
                <w:rFonts w:ascii="Times New Roman"/>
                <w:b w:val="false"/>
                <w:i w:val="false"/>
                <w:color w:val="000000"/>
                <w:sz w:val="20"/>
              </w:rPr>
              <w:t>2. ремонт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88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Оперативные и</w:t>
            </w:r>
            <w:r>
              <w:br/>
            </w:r>
            <w:r>
              <w:rPr>
                <w:rFonts w:ascii="Times New Roman"/>
                <w:b w:val="false"/>
                <w:i w:val="false"/>
                <w:color w:val="000000"/>
                <w:sz w:val="20"/>
              </w:rPr>
              <w:t>
</w:t>
            </w:r>
            <w:r>
              <w:rPr>
                <w:rFonts w:ascii="Times New Roman"/>
                <w:b w:val="false"/>
                <w:i w:val="false"/>
                <w:color w:val="000000"/>
                <w:sz w:val="20"/>
              </w:rPr>
              <w:t>рамоподъемные</w:t>
            </w:r>
            <w:r>
              <w:br/>
            </w:r>
            <w:r>
              <w:rPr>
                <w:rFonts w:ascii="Times New Roman"/>
                <w:b w:val="false"/>
                <w:i w:val="false"/>
                <w:color w:val="000000"/>
                <w:sz w:val="20"/>
              </w:rPr>
              <w:t>
</w:t>
            </w:r>
            <w:r>
              <w:rPr>
                <w:rFonts w:ascii="Times New Roman"/>
                <w:b w:val="false"/>
                <w:i w:val="false"/>
                <w:color w:val="000000"/>
                <w:sz w:val="20"/>
              </w:rPr>
              <w:t>лебедки</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 узлов</w:t>
            </w:r>
            <w:r>
              <w:br/>
            </w:r>
            <w:r>
              <w:rPr>
                <w:rFonts w:ascii="Times New Roman"/>
                <w:b w:val="false"/>
                <w:i w:val="false"/>
                <w:color w:val="000000"/>
                <w:sz w:val="20"/>
              </w:rPr>
              <w:t>
</w:t>
            </w:r>
            <w:r>
              <w:rPr>
                <w:rFonts w:ascii="Times New Roman"/>
                <w:b w:val="false"/>
                <w:i w:val="false"/>
                <w:color w:val="000000"/>
                <w:sz w:val="20"/>
              </w:rPr>
              <w:t>и деталей, техническое</w:t>
            </w:r>
            <w:r>
              <w:br/>
            </w:r>
            <w:r>
              <w:rPr>
                <w:rFonts w:ascii="Times New Roman"/>
                <w:b w:val="false"/>
                <w:i w:val="false"/>
                <w:color w:val="000000"/>
                <w:sz w:val="20"/>
              </w:rPr>
              <w:t>
</w:t>
            </w:r>
            <w:r>
              <w:rPr>
                <w:rFonts w:ascii="Times New Roman"/>
                <w:b w:val="false"/>
                <w:i w:val="false"/>
                <w:color w:val="000000"/>
                <w:sz w:val="20"/>
              </w:rPr>
              <w:t>состояние которых</w:t>
            </w:r>
            <w:r>
              <w:br/>
            </w:r>
            <w:r>
              <w:rPr>
                <w:rFonts w:ascii="Times New Roman"/>
                <w:b w:val="false"/>
                <w:i w:val="false"/>
                <w:color w:val="000000"/>
                <w:sz w:val="20"/>
              </w:rPr>
              <w:t>
</w:t>
            </w:r>
            <w:r>
              <w:rPr>
                <w:rFonts w:ascii="Times New Roman"/>
                <w:b w:val="false"/>
                <w:i w:val="false"/>
                <w:color w:val="000000"/>
                <w:sz w:val="20"/>
              </w:rPr>
              <w:t>признано</w:t>
            </w:r>
            <w:r>
              <w:br/>
            </w:r>
            <w:r>
              <w:rPr>
                <w:rFonts w:ascii="Times New Roman"/>
                <w:b w:val="false"/>
                <w:i w:val="false"/>
                <w:color w:val="000000"/>
                <w:sz w:val="20"/>
              </w:rPr>
              <w:t>
</w:t>
            </w:r>
            <w:r>
              <w:rPr>
                <w:rFonts w:ascii="Times New Roman"/>
                <w:b w:val="false"/>
                <w:i w:val="false"/>
                <w:color w:val="000000"/>
                <w:sz w:val="20"/>
              </w:rPr>
              <w:t>неудовлетворительным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 узлов</w:t>
            </w:r>
            <w:r>
              <w:br/>
            </w:r>
            <w:r>
              <w:rPr>
                <w:rFonts w:ascii="Times New Roman"/>
                <w:b w:val="false"/>
                <w:i w:val="false"/>
                <w:color w:val="000000"/>
                <w:sz w:val="20"/>
              </w:rPr>
              <w:t>
</w:t>
            </w:r>
            <w:r>
              <w:rPr>
                <w:rFonts w:ascii="Times New Roman"/>
                <w:b w:val="false"/>
                <w:i w:val="false"/>
                <w:color w:val="000000"/>
                <w:sz w:val="20"/>
              </w:rPr>
              <w:t>и деталей, техническое</w:t>
            </w:r>
            <w:r>
              <w:br/>
            </w:r>
            <w:r>
              <w:rPr>
                <w:rFonts w:ascii="Times New Roman"/>
                <w:b w:val="false"/>
                <w:i w:val="false"/>
                <w:color w:val="000000"/>
                <w:sz w:val="20"/>
              </w:rPr>
              <w:t>
</w:t>
            </w:r>
            <w:r>
              <w:rPr>
                <w:rFonts w:ascii="Times New Roman"/>
                <w:b w:val="false"/>
                <w:i w:val="false"/>
                <w:color w:val="000000"/>
                <w:sz w:val="20"/>
              </w:rPr>
              <w:t>состояние которых</w:t>
            </w:r>
            <w:r>
              <w:br/>
            </w:r>
            <w:r>
              <w:rPr>
                <w:rFonts w:ascii="Times New Roman"/>
                <w:b w:val="false"/>
                <w:i w:val="false"/>
                <w:color w:val="000000"/>
                <w:sz w:val="20"/>
              </w:rPr>
              <w:t>
</w:t>
            </w:r>
            <w:r>
              <w:rPr>
                <w:rFonts w:ascii="Times New Roman"/>
                <w:b w:val="false"/>
                <w:i w:val="false"/>
                <w:color w:val="000000"/>
                <w:sz w:val="20"/>
              </w:rPr>
              <w:t>признано</w:t>
            </w:r>
            <w:r>
              <w:br/>
            </w:r>
            <w:r>
              <w:rPr>
                <w:rFonts w:ascii="Times New Roman"/>
                <w:b w:val="false"/>
                <w:i w:val="false"/>
                <w:color w:val="000000"/>
                <w:sz w:val="20"/>
              </w:rPr>
              <w:t>
</w:t>
            </w:r>
            <w:r>
              <w:rPr>
                <w:rFonts w:ascii="Times New Roman"/>
                <w:b w:val="false"/>
                <w:i w:val="false"/>
                <w:color w:val="000000"/>
                <w:sz w:val="20"/>
              </w:rPr>
              <w:t>неудовлетворительным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88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Сваи, якоря</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или замена при</w:t>
            </w:r>
            <w:r>
              <w:br/>
            </w:r>
            <w:r>
              <w:rPr>
                <w:rFonts w:ascii="Times New Roman"/>
                <w:b w:val="false"/>
                <w:i w:val="false"/>
                <w:color w:val="000000"/>
                <w:sz w:val="20"/>
              </w:rPr>
              <w:t>
</w:t>
            </w:r>
            <w:r>
              <w:rPr>
                <w:rFonts w:ascii="Times New Roman"/>
                <w:b w:val="false"/>
                <w:i w:val="false"/>
                <w:color w:val="000000"/>
                <w:sz w:val="20"/>
              </w:rPr>
              <w:t>невозможности</w:t>
            </w:r>
            <w:r>
              <w:br/>
            </w:r>
            <w:r>
              <w:rPr>
                <w:rFonts w:ascii="Times New Roman"/>
                <w:b w:val="false"/>
                <w:i w:val="false"/>
                <w:color w:val="000000"/>
                <w:sz w:val="20"/>
              </w:rPr>
              <w:t>
</w:t>
            </w:r>
            <w:r>
              <w:rPr>
                <w:rFonts w:ascii="Times New Roman"/>
                <w:b w:val="false"/>
                <w:i w:val="false"/>
                <w:color w:val="000000"/>
                <w:sz w:val="20"/>
              </w:rPr>
              <w:t>восстановления</w:t>
            </w:r>
            <w:r>
              <w:br/>
            </w:r>
            <w:r>
              <w:rPr>
                <w:rFonts w:ascii="Times New Roman"/>
                <w:b w:val="false"/>
                <w:i w:val="false"/>
                <w:color w:val="000000"/>
                <w:sz w:val="20"/>
              </w:rPr>
              <w:t>
</w:t>
            </w:r>
            <w:r>
              <w:rPr>
                <w:rFonts w:ascii="Times New Roman"/>
                <w:b w:val="false"/>
                <w:i w:val="false"/>
                <w:color w:val="000000"/>
                <w:sz w:val="20"/>
              </w:rPr>
              <w:t>технического состояния</w:t>
            </w:r>
            <w:r>
              <w:br/>
            </w:r>
            <w:r>
              <w:rPr>
                <w:rFonts w:ascii="Times New Roman"/>
                <w:b w:val="false"/>
                <w:i w:val="false"/>
                <w:color w:val="000000"/>
                <w:sz w:val="20"/>
              </w:rPr>
              <w:t>
</w:t>
            </w:r>
            <w:r>
              <w:rPr>
                <w:rFonts w:ascii="Times New Roman"/>
                <w:b w:val="false"/>
                <w:i w:val="false"/>
                <w:color w:val="000000"/>
                <w:sz w:val="20"/>
              </w:rPr>
              <w:t>ремонтом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8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Стреловые</w:t>
            </w:r>
            <w:r>
              <w:br/>
            </w:r>
            <w:r>
              <w:rPr>
                <w:rFonts w:ascii="Times New Roman"/>
                <w:b w:val="false"/>
                <w:i w:val="false"/>
                <w:color w:val="000000"/>
                <w:sz w:val="20"/>
              </w:rPr>
              <w:t>
</w:t>
            </w:r>
            <w:r>
              <w:rPr>
                <w:rFonts w:ascii="Times New Roman"/>
                <w:b w:val="false"/>
                <w:i w:val="false"/>
                <w:color w:val="000000"/>
                <w:sz w:val="20"/>
              </w:rPr>
              <w:t>устройства для</w:t>
            </w:r>
            <w:r>
              <w:br/>
            </w:r>
            <w:r>
              <w:rPr>
                <w:rFonts w:ascii="Times New Roman"/>
                <w:b w:val="false"/>
                <w:i w:val="false"/>
                <w:color w:val="000000"/>
                <w:sz w:val="20"/>
              </w:rPr>
              <w:t>
</w:t>
            </w:r>
            <w:r>
              <w:rPr>
                <w:rFonts w:ascii="Times New Roman"/>
                <w:b w:val="false"/>
                <w:i w:val="false"/>
                <w:color w:val="000000"/>
                <w:sz w:val="20"/>
              </w:rPr>
              <w:t>заложения и</w:t>
            </w:r>
            <w:r>
              <w:br/>
            </w:r>
            <w:r>
              <w:rPr>
                <w:rFonts w:ascii="Times New Roman"/>
                <w:b w:val="false"/>
                <w:i w:val="false"/>
                <w:color w:val="000000"/>
                <w:sz w:val="20"/>
              </w:rPr>
              <w:t>
</w:t>
            </w:r>
            <w:r>
              <w:rPr>
                <w:rFonts w:ascii="Times New Roman"/>
                <w:b w:val="false"/>
                <w:i w:val="false"/>
                <w:color w:val="000000"/>
                <w:sz w:val="20"/>
              </w:rPr>
              <w:t>перекладки якорей</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 узлов</w:t>
            </w:r>
            <w:r>
              <w:br/>
            </w:r>
            <w:r>
              <w:rPr>
                <w:rFonts w:ascii="Times New Roman"/>
                <w:b w:val="false"/>
                <w:i w:val="false"/>
                <w:color w:val="000000"/>
                <w:sz w:val="20"/>
              </w:rPr>
              <w:t>
</w:t>
            </w:r>
            <w:r>
              <w:rPr>
                <w:rFonts w:ascii="Times New Roman"/>
                <w:b w:val="false"/>
                <w:i w:val="false"/>
                <w:color w:val="000000"/>
                <w:sz w:val="20"/>
              </w:rPr>
              <w:t>и деталей, техническое</w:t>
            </w:r>
            <w:r>
              <w:br/>
            </w:r>
            <w:r>
              <w:rPr>
                <w:rFonts w:ascii="Times New Roman"/>
                <w:b w:val="false"/>
                <w:i w:val="false"/>
                <w:color w:val="000000"/>
                <w:sz w:val="20"/>
              </w:rPr>
              <w:t>
</w:t>
            </w:r>
            <w:r>
              <w:rPr>
                <w:rFonts w:ascii="Times New Roman"/>
                <w:b w:val="false"/>
                <w:i w:val="false"/>
                <w:color w:val="000000"/>
                <w:sz w:val="20"/>
              </w:rPr>
              <w:t>состояние которых</w:t>
            </w:r>
            <w:r>
              <w:br/>
            </w:r>
            <w:r>
              <w:rPr>
                <w:rFonts w:ascii="Times New Roman"/>
                <w:b w:val="false"/>
                <w:i w:val="false"/>
                <w:color w:val="000000"/>
                <w:sz w:val="20"/>
              </w:rPr>
              <w:t>
</w:t>
            </w:r>
            <w:r>
              <w:rPr>
                <w:rFonts w:ascii="Times New Roman"/>
                <w:b w:val="false"/>
                <w:i w:val="false"/>
                <w:color w:val="000000"/>
                <w:sz w:val="20"/>
              </w:rPr>
              <w:t>признано</w:t>
            </w:r>
            <w:r>
              <w:br/>
            </w:r>
            <w:r>
              <w:rPr>
                <w:rFonts w:ascii="Times New Roman"/>
                <w:b w:val="false"/>
                <w:i w:val="false"/>
                <w:color w:val="000000"/>
                <w:sz w:val="20"/>
              </w:rPr>
              <w:t>
</w:t>
            </w:r>
            <w:r>
              <w:rPr>
                <w:rFonts w:ascii="Times New Roman"/>
                <w:b w:val="false"/>
                <w:i w:val="false"/>
                <w:color w:val="000000"/>
                <w:sz w:val="20"/>
              </w:rPr>
              <w:t>неудовлетворительным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79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Технологические</w:t>
            </w:r>
            <w:r>
              <w:br/>
            </w:r>
            <w:r>
              <w:rPr>
                <w:rFonts w:ascii="Times New Roman"/>
                <w:b w:val="false"/>
                <w:i w:val="false"/>
                <w:color w:val="000000"/>
                <w:sz w:val="20"/>
              </w:rPr>
              <w:t>
</w:t>
            </w:r>
            <w:r>
              <w:rPr>
                <w:rFonts w:ascii="Times New Roman"/>
                <w:b w:val="false"/>
                <w:i w:val="false"/>
                <w:color w:val="000000"/>
                <w:sz w:val="20"/>
              </w:rPr>
              <w:t>лебедки плавучего</w:t>
            </w:r>
            <w:r>
              <w:br/>
            </w:r>
            <w:r>
              <w:rPr>
                <w:rFonts w:ascii="Times New Roman"/>
                <w:b w:val="false"/>
                <w:i w:val="false"/>
                <w:color w:val="000000"/>
                <w:sz w:val="20"/>
              </w:rPr>
              <w:t>
</w:t>
            </w:r>
            <w:r>
              <w:rPr>
                <w:rFonts w:ascii="Times New Roman"/>
                <w:b w:val="false"/>
                <w:i w:val="false"/>
                <w:color w:val="000000"/>
                <w:sz w:val="20"/>
              </w:rPr>
              <w:t>грунтопровода</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 узлов</w:t>
            </w:r>
            <w:r>
              <w:br/>
            </w:r>
            <w:r>
              <w:rPr>
                <w:rFonts w:ascii="Times New Roman"/>
                <w:b w:val="false"/>
                <w:i w:val="false"/>
                <w:color w:val="000000"/>
                <w:sz w:val="20"/>
              </w:rPr>
              <w:t>
</w:t>
            </w:r>
            <w:r>
              <w:rPr>
                <w:rFonts w:ascii="Times New Roman"/>
                <w:b w:val="false"/>
                <w:i w:val="false"/>
                <w:color w:val="000000"/>
                <w:sz w:val="20"/>
              </w:rPr>
              <w:t>и деталей, техническое</w:t>
            </w:r>
            <w:r>
              <w:br/>
            </w:r>
            <w:r>
              <w:rPr>
                <w:rFonts w:ascii="Times New Roman"/>
                <w:b w:val="false"/>
                <w:i w:val="false"/>
                <w:color w:val="000000"/>
                <w:sz w:val="20"/>
              </w:rPr>
              <w:t>
</w:t>
            </w:r>
            <w:r>
              <w:rPr>
                <w:rFonts w:ascii="Times New Roman"/>
                <w:b w:val="false"/>
                <w:i w:val="false"/>
                <w:color w:val="000000"/>
                <w:sz w:val="20"/>
              </w:rPr>
              <w:t>состояние которых</w:t>
            </w:r>
            <w:r>
              <w:br/>
            </w:r>
            <w:r>
              <w:rPr>
                <w:rFonts w:ascii="Times New Roman"/>
                <w:b w:val="false"/>
                <w:i w:val="false"/>
                <w:color w:val="000000"/>
                <w:sz w:val="20"/>
              </w:rPr>
              <w:t>
</w:t>
            </w:r>
            <w:r>
              <w:rPr>
                <w:rFonts w:ascii="Times New Roman"/>
                <w:b w:val="false"/>
                <w:i w:val="false"/>
                <w:color w:val="000000"/>
                <w:sz w:val="20"/>
              </w:rPr>
              <w:t>признано</w:t>
            </w:r>
            <w:r>
              <w:br/>
            </w:r>
            <w:r>
              <w:rPr>
                <w:rFonts w:ascii="Times New Roman"/>
                <w:b w:val="false"/>
                <w:i w:val="false"/>
                <w:color w:val="000000"/>
                <w:sz w:val="20"/>
              </w:rPr>
              <w:t>
</w:t>
            </w:r>
            <w:r>
              <w:rPr>
                <w:rFonts w:ascii="Times New Roman"/>
                <w:b w:val="false"/>
                <w:i w:val="false"/>
                <w:color w:val="000000"/>
                <w:sz w:val="20"/>
              </w:rPr>
              <w:t>неудовлетворительным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 узлов</w:t>
            </w:r>
            <w:r>
              <w:br/>
            </w:r>
            <w:r>
              <w:rPr>
                <w:rFonts w:ascii="Times New Roman"/>
                <w:b w:val="false"/>
                <w:i w:val="false"/>
                <w:color w:val="000000"/>
                <w:sz w:val="20"/>
              </w:rPr>
              <w:t>
</w:t>
            </w:r>
            <w:r>
              <w:rPr>
                <w:rFonts w:ascii="Times New Roman"/>
                <w:b w:val="false"/>
                <w:i w:val="false"/>
                <w:color w:val="000000"/>
                <w:sz w:val="20"/>
              </w:rPr>
              <w:t>и деталей, техническое</w:t>
            </w:r>
            <w:r>
              <w:br/>
            </w:r>
            <w:r>
              <w:rPr>
                <w:rFonts w:ascii="Times New Roman"/>
                <w:b w:val="false"/>
                <w:i w:val="false"/>
                <w:color w:val="000000"/>
                <w:sz w:val="20"/>
              </w:rPr>
              <w:t>
</w:t>
            </w:r>
            <w:r>
              <w:rPr>
                <w:rFonts w:ascii="Times New Roman"/>
                <w:b w:val="false"/>
                <w:i w:val="false"/>
                <w:color w:val="000000"/>
                <w:sz w:val="20"/>
              </w:rPr>
              <w:t>состояние которых</w:t>
            </w:r>
            <w:r>
              <w:br/>
            </w:r>
            <w:r>
              <w:rPr>
                <w:rFonts w:ascii="Times New Roman"/>
                <w:b w:val="false"/>
                <w:i w:val="false"/>
                <w:color w:val="000000"/>
                <w:sz w:val="20"/>
              </w:rPr>
              <w:t>
</w:t>
            </w:r>
            <w:r>
              <w:rPr>
                <w:rFonts w:ascii="Times New Roman"/>
                <w:b w:val="false"/>
                <w:i w:val="false"/>
                <w:color w:val="000000"/>
                <w:sz w:val="20"/>
              </w:rPr>
              <w:t>признано</w:t>
            </w:r>
            <w:r>
              <w:br/>
            </w:r>
            <w:r>
              <w:rPr>
                <w:rFonts w:ascii="Times New Roman"/>
                <w:b w:val="false"/>
                <w:i w:val="false"/>
                <w:color w:val="000000"/>
                <w:sz w:val="20"/>
              </w:rPr>
              <w:t>
</w:t>
            </w:r>
            <w:r>
              <w:rPr>
                <w:rFonts w:ascii="Times New Roman"/>
                <w:b w:val="false"/>
                <w:i w:val="false"/>
                <w:color w:val="000000"/>
                <w:sz w:val="20"/>
              </w:rPr>
              <w:t>неудовлетворительным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42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Грунтоотводный</w:t>
            </w:r>
            <w:r>
              <w:br/>
            </w:r>
            <w:r>
              <w:rPr>
                <w:rFonts w:ascii="Times New Roman"/>
                <w:b w:val="false"/>
                <w:i w:val="false"/>
                <w:color w:val="000000"/>
                <w:sz w:val="20"/>
              </w:rPr>
              <w:t>
</w:t>
            </w:r>
            <w:r>
              <w:rPr>
                <w:rFonts w:ascii="Times New Roman"/>
                <w:b w:val="false"/>
                <w:i w:val="false"/>
                <w:color w:val="000000"/>
                <w:sz w:val="20"/>
              </w:rPr>
              <w:t>насадок</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Многочерпаковые земснаряды</w:t>
            </w:r>
          </w:p>
        </w:tc>
      </w:tr>
      <w:tr>
        <w:trPr>
          <w:trHeight w:val="109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Черпаковая башня</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необходимости</w:t>
            </w:r>
            <w:r>
              <w:br/>
            </w:r>
            <w:r>
              <w:rPr>
                <w:rFonts w:ascii="Times New Roman"/>
                <w:b w:val="false"/>
                <w:i w:val="false"/>
                <w:color w:val="000000"/>
                <w:sz w:val="20"/>
              </w:rPr>
              <w:t>
</w:t>
            </w:r>
            <w:r>
              <w:rPr>
                <w:rFonts w:ascii="Times New Roman"/>
                <w:b w:val="false"/>
                <w:i w:val="false"/>
                <w:color w:val="000000"/>
                <w:sz w:val="20"/>
              </w:rPr>
              <w:t>замена или подкрепление</w:t>
            </w:r>
            <w:r>
              <w:br/>
            </w:r>
            <w:r>
              <w:rPr>
                <w:rFonts w:ascii="Times New Roman"/>
                <w:b w:val="false"/>
                <w:i w:val="false"/>
                <w:color w:val="000000"/>
                <w:sz w:val="20"/>
              </w:rPr>
              <w:t>
</w:t>
            </w:r>
            <w:r>
              <w:rPr>
                <w:rFonts w:ascii="Times New Roman"/>
                <w:b w:val="false"/>
                <w:i w:val="false"/>
                <w:color w:val="000000"/>
                <w:sz w:val="20"/>
              </w:rPr>
              <w:t>элементов конструкции,</w:t>
            </w:r>
            <w:r>
              <w:br/>
            </w:r>
            <w:r>
              <w:rPr>
                <w:rFonts w:ascii="Times New Roman"/>
                <w:b w:val="false"/>
                <w:i w:val="false"/>
                <w:color w:val="000000"/>
                <w:sz w:val="20"/>
              </w:rPr>
              <w:t>
</w:t>
            </w:r>
            <w:r>
              <w:rPr>
                <w:rFonts w:ascii="Times New Roman"/>
                <w:b w:val="false"/>
                <w:i w:val="false"/>
                <w:color w:val="000000"/>
                <w:sz w:val="20"/>
              </w:rPr>
              <w:t>не удовлетворяющих</w:t>
            </w:r>
            <w:r>
              <w:br/>
            </w:r>
            <w:r>
              <w:rPr>
                <w:rFonts w:ascii="Times New Roman"/>
                <w:b w:val="false"/>
                <w:i w:val="false"/>
                <w:color w:val="000000"/>
                <w:sz w:val="20"/>
              </w:rPr>
              <w:t>
</w:t>
            </w:r>
            <w:r>
              <w:rPr>
                <w:rFonts w:ascii="Times New Roman"/>
                <w:b w:val="false"/>
                <w:i w:val="false"/>
                <w:color w:val="000000"/>
                <w:sz w:val="20"/>
              </w:rPr>
              <w:t>Правилам Регистра</w:t>
            </w:r>
            <w:r>
              <w:br/>
            </w:r>
            <w:r>
              <w:rPr>
                <w:rFonts w:ascii="Times New Roman"/>
                <w:b w:val="false"/>
                <w:i w:val="false"/>
                <w:color w:val="000000"/>
                <w:sz w:val="20"/>
              </w:rPr>
              <w:t>
</w:t>
            </w:r>
            <w:r>
              <w:rPr>
                <w:rFonts w:ascii="Times New Roman"/>
                <w:b w:val="false"/>
                <w:i w:val="false"/>
                <w:color w:val="000000"/>
                <w:sz w:val="20"/>
              </w:rPr>
              <w:t>судоходства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необходимости -</w:t>
            </w:r>
            <w:r>
              <w:br/>
            </w:r>
            <w:r>
              <w:rPr>
                <w:rFonts w:ascii="Times New Roman"/>
                <w:b w:val="false"/>
                <w:i w:val="false"/>
                <w:color w:val="000000"/>
                <w:sz w:val="20"/>
              </w:rPr>
              <w:t>
</w:t>
            </w:r>
            <w:r>
              <w:rPr>
                <w:rFonts w:ascii="Times New Roman"/>
                <w:b w:val="false"/>
                <w:i w:val="false"/>
                <w:color w:val="000000"/>
                <w:sz w:val="20"/>
              </w:rPr>
              <w:t>замена или</w:t>
            </w:r>
            <w:r>
              <w:br/>
            </w:r>
            <w:r>
              <w:rPr>
                <w:rFonts w:ascii="Times New Roman"/>
                <w:b w:val="false"/>
                <w:i w:val="false"/>
                <w:color w:val="000000"/>
                <w:sz w:val="20"/>
              </w:rPr>
              <w:t>
</w:t>
            </w:r>
            <w:r>
              <w:rPr>
                <w:rFonts w:ascii="Times New Roman"/>
                <w:b w:val="false"/>
                <w:i w:val="false"/>
                <w:color w:val="000000"/>
                <w:sz w:val="20"/>
              </w:rPr>
              <w:t>подкрепление элементов</w:t>
            </w:r>
            <w:r>
              <w:br/>
            </w:r>
            <w:r>
              <w:rPr>
                <w:rFonts w:ascii="Times New Roman"/>
                <w:b w:val="false"/>
                <w:i w:val="false"/>
                <w:color w:val="000000"/>
                <w:sz w:val="20"/>
              </w:rPr>
              <w:t>
</w:t>
            </w:r>
            <w:r>
              <w:rPr>
                <w:rFonts w:ascii="Times New Roman"/>
                <w:b w:val="false"/>
                <w:i w:val="false"/>
                <w:color w:val="000000"/>
                <w:sz w:val="20"/>
              </w:rPr>
              <w:t>конструкции, не</w:t>
            </w:r>
            <w:r>
              <w:br/>
            </w:r>
            <w:r>
              <w:rPr>
                <w:rFonts w:ascii="Times New Roman"/>
                <w:b w:val="false"/>
                <w:i w:val="false"/>
                <w:color w:val="000000"/>
                <w:sz w:val="20"/>
              </w:rPr>
              <w:t>
</w:t>
            </w:r>
            <w:r>
              <w:rPr>
                <w:rFonts w:ascii="Times New Roman"/>
                <w:b w:val="false"/>
                <w:i w:val="false"/>
                <w:color w:val="000000"/>
                <w:sz w:val="20"/>
              </w:rPr>
              <w:t>удовлетворяющих</w:t>
            </w:r>
            <w:r>
              <w:br/>
            </w:r>
            <w:r>
              <w:rPr>
                <w:rFonts w:ascii="Times New Roman"/>
                <w:b w:val="false"/>
                <w:i w:val="false"/>
                <w:color w:val="000000"/>
                <w:sz w:val="20"/>
              </w:rPr>
              <w:t>
</w:t>
            </w:r>
            <w:r>
              <w:rPr>
                <w:rFonts w:ascii="Times New Roman"/>
                <w:b w:val="false"/>
                <w:i w:val="false"/>
                <w:color w:val="000000"/>
                <w:sz w:val="20"/>
              </w:rPr>
              <w:t>Правилам Регистра</w:t>
            </w:r>
            <w:r>
              <w:br/>
            </w:r>
            <w:r>
              <w:rPr>
                <w:rFonts w:ascii="Times New Roman"/>
                <w:b w:val="false"/>
                <w:i w:val="false"/>
                <w:color w:val="000000"/>
                <w:sz w:val="20"/>
              </w:rPr>
              <w:t>
</w:t>
            </w:r>
            <w:r>
              <w:rPr>
                <w:rFonts w:ascii="Times New Roman"/>
                <w:b w:val="false"/>
                <w:i w:val="false"/>
                <w:color w:val="000000"/>
                <w:sz w:val="20"/>
              </w:rPr>
              <w:t>судоходства</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необходимости -</w:t>
            </w:r>
            <w:r>
              <w:br/>
            </w:r>
            <w:r>
              <w:rPr>
                <w:rFonts w:ascii="Times New Roman"/>
                <w:b w:val="false"/>
                <w:i w:val="false"/>
                <w:color w:val="000000"/>
                <w:sz w:val="20"/>
              </w:rPr>
              <w:t>
</w:t>
            </w:r>
            <w:r>
              <w:rPr>
                <w:rFonts w:ascii="Times New Roman"/>
                <w:b w:val="false"/>
                <w:i w:val="false"/>
                <w:color w:val="000000"/>
                <w:sz w:val="20"/>
              </w:rPr>
              <w:t>ремонт</w:t>
            </w:r>
          </w:p>
        </w:tc>
      </w:tr>
      <w:tr>
        <w:trPr>
          <w:trHeight w:val="66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Черпаковая рама</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необходимости -</w:t>
            </w:r>
            <w:r>
              <w:br/>
            </w:r>
            <w:r>
              <w:rPr>
                <w:rFonts w:ascii="Times New Roman"/>
                <w:b w:val="false"/>
                <w:i w:val="false"/>
                <w:color w:val="000000"/>
                <w:sz w:val="20"/>
              </w:rPr>
              <w:t>
</w:t>
            </w:r>
            <w:r>
              <w:rPr>
                <w:rFonts w:ascii="Times New Roman"/>
                <w:b w:val="false"/>
                <w:i w:val="false"/>
                <w:color w:val="000000"/>
                <w:sz w:val="20"/>
              </w:rPr>
              <w:t>замена или подкрепление</w:t>
            </w:r>
            <w:r>
              <w:br/>
            </w:r>
            <w:r>
              <w:rPr>
                <w:rFonts w:ascii="Times New Roman"/>
                <w:b w:val="false"/>
                <w:i w:val="false"/>
                <w:color w:val="000000"/>
                <w:sz w:val="20"/>
              </w:rPr>
              <w:t>
</w:t>
            </w:r>
            <w:r>
              <w:rPr>
                <w:rFonts w:ascii="Times New Roman"/>
                <w:b w:val="false"/>
                <w:i w:val="false"/>
                <w:color w:val="000000"/>
                <w:sz w:val="20"/>
              </w:rPr>
              <w:t>элементов конструкции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необходимости -</w:t>
            </w:r>
            <w:r>
              <w:br/>
            </w:r>
            <w:r>
              <w:rPr>
                <w:rFonts w:ascii="Times New Roman"/>
                <w:b w:val="false"/>
                <w:i w:val="false"/>
                <w:color w:val="000000"/>
                <w:sz w:val="20"/>
              </w:rPr>
              <w:t>
</w:t>
            </w:r>
            <w:r>
              <w:rPr>
                <w:rFonts w:ascii="Times New Roman"/>
                <w:b w:val="false"/>
                <w:i w:val="false"/>
                <w:color w:val="000000"/>
                <w:sz w:val="20"/>
              </w:rPr>
              <w:t>замена или</w:t>
            </w:r>
            <w:r>
              <w:br/>
            </w:r>
            <w:r>
              <w:rPr>
                <w:rFonts w:ascii="Times New Roman"/>
                <w:b w:val="false"/>
                <w:i w:val="false"/>
                <w:color w:val="000000"/>
                <w:sz w:val="20"/>
              </w:rPr>
              <w:t>
</w:t>
            </w:r>
            <w:r>
              <w:rPr>
                <w:rFonts w:ascii="Times New Roman"/>
                <w:b w:val="false"/>
                <w:i w:val="false"/>
                <w:color w:val="000000"/>
                <w:sz w:val="20"/>
              </w:rPr>
              <w:t>подкрепление элементов</w:t>
            </w:r>
            <w:r>
              <w:br/>
            </w:r>
            <w:r>
              <w:rPr>
                <w:rFonts w:ascii="Times New Roman"/>
                <w:b w:val="false"/>
                <w:i w:val="false"/>
                <w:color w:val="000000"/>
                <w:sz w:val="20"/>
              </w:rPr>
              <w:t>
</w:t>
            </w:r>
            <w:r>
              <w:rPr>
                <w:rFonts w:ascii="Times New Roman"/>
                <w:b w:val="false"/>
                <w:i w:val="false"/>
                <w:color w:val="000000"/>
                <w:sz w:val="20"/>
              </w:rPr>
              <w:t>конструкции</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необходимости -</w:t>
            </w:r>
            <w:r>
              <w:br/>
            </w:r>
            <w:r>
              <w:rPr>
                <w:rFonts w:ascii="Times New Roman"/>
                <w:b w:val="false"/>
                <w:i w:val="false"/>
                <w:color w:val="000000"/>
                <w:sz w:val="20"/>
              </w:rPr>
              <w:t>
</w:t>
            </w:r>
            <w:r>
              <w:rPr>
                <w:rFonts w:ascii="Times New Roman"/>
                <w:b w:val="false"/>
                <w:i w:val="false"/>
                <w:color w:val="000000"/>
                <w:sz w:val="20"/>
              </w:rPr>
              <w:t>ремонт</w:t>
            </w:r>
          </w:p>
        </w:tc>
      </w:tr>
      <w:tr>
        <w:trPr>
          <w:trHeight w:val="61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Черпаковая</w:t>
            </w:r>
            <w:r>
              <w:br/>
            </w:r>
            <w:r>
              <w:rPr>
                <w:rFonts w:ascii="Times New Roman"/>
                <w:b w:val="false"/>
                <w:i w:val="false"/>
                <w:color w:val="000000"/>
                <w:sz w:val="20"/>
              </w:rPr>
              <w:t>
</w:t>
            </w:r>
            <w:r>
              <w:rPr>
                <w:rFonts w:ascii="Times New Roman"/>
                <w:b w:val="false"/>
                <w:i w:val="false"/>
                <w:color w:val="000000"/>
                <w:sz w:val="20"/>
              </w:rPr>
              <w:t>цепь:</w:t>
            </w:r>
            <w:r>
              <w:br/>
            </w:r>
            <w:r>
              <w:rPr>
                <w:rFonts w:ascii="Times New Roman"/>
                <w:b w:val="false"/>
                <w:i w:val="false"/>
                <w:color w:val="000000"/>
                <w:sz w:val="20"/>
              </w:rPr>
              <w:t>
</w:t>
            </w:r>
            <w:r>
              <w:rPr>
                <w:rFonts w:ascii="Times New Roman"/>
                <w:b w:val="false"/>
                <w:i w:val="false"/>
                <w:color w:val="000000"/>
                <w:sz w:val="20"/>
              </w:rPr>
              <w:t>черпаки;</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в случае</w:t>
            </w:r>
            <w:r>
              <w:br/>
            </w:r>
            <w:r>
              <w:rPr>
                <w:rFonts w:ascii="Times New Roman"/>
                <w:b w:val="false"/>
                <w:i w:val="false"/>
                <w:color w:val="000000"/>
                <w:sz w:val="20"/>
              </w:rPr>
              <w:t>
</w:t>
            </w:r>
            <w:r>
              <w:rPr>
                <w:rFonts w:ascii="Times New Roman"/>
                <w:b w:val="false"/>
                <w:i w:val="false"/>
                <w:color w:val="000000"/>
                <w:sz w:val="20"/>
              </w:rPr>
              <w:t>негодного технического</w:t>
            </w:r>
            <w:r>
              <w:br/>
            </w:r>
            <w:r>
              <w:rPr>
                <w:rFonts w:ascii="Times New Roman"/>
                <w:b w:val="false"/>
                <w:i w:val="false"/>
                <w:color w:val="000000"/>
                <w:sz w:val="20"/>
              </w:rPr>
              <w:t>
</w:t>
            </w:r>
            <w:r>
              <w:rPr>
                <w:rFonts w:ascii="Times New Roman"/>
                <w:b w:val="false"/>
                <w:i w:val="false"/>
                <w:color w:val="000000"/>
                <w:sz w:val="20"/>
              </w:rPr>
              <w:t>состояния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61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промежуточные</w:t>
            </w:r>
            <w:r>
              <w:br/>
            </w:r>
            <w:r>
              <w:rPr>
                <w:rFonts w:ascii="Times New Roman"/>
                <w:b w:val="false"/>
                <w:i w:val="false"/>
                <w:color w:val="000000"/>
                <w:sz w:val="20"/>
              </w:rPr>
              <w:t>
</w:t>
            </w:r>
            <w:r>
              <w:rPr>
                <w:rFonts w:ascii="Times New Roman"/>
                <w:b w:val="false"/>
                <w:i w:val="false"/>
                <w:color w:val="000000"/>
                <w:sz w:val="20"/>
              </w:rPr>
              <w:t>звенья;</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в случае</w:t>
            </w:r>
            <w:r>
              <w:br/>
            </w:r>
            <w:r>
              <w:rPr>
                <w:rFonts w:ascii="Times New Roman"/>
                <w:b w:val="false"/>
                <w:i w:val="false"/>
                <w:color w:val="000000"/>
                <w:sz w:val="20"/>
              </w:rPr>
              <w:t>
</w:t>
            </w:r>
            <w:r>
              <w:rPr>
                <w:rFonts w:ascii="Times New Roman"/>
                <w:b w:val="false"/>
                <w:i w:val="false"/>
                <w:color w:val="000000"/>
                <w:sz w:val="20"/>
              </w:rPr>
              <w:t>негодного технического</w:t>
            </w:r>
            <w:r>
              <w:br/>
            </w:r>
            <w:r>
              <w:rPr>
                <w:rFonts w:ascii="Times New Roman"/>
                <w:b w:val="false"/>
                <w:i w:val="false"/>
                <w:color w:val="000000"/>
                <w:sz w:val="20"/>
              </w:rPr>
              <w:t>
</w:t>
            </w:r>
            <w:r>
              <w:rPr>
                <w:rFonts w:ascii="Times New Roman"/>
                <w:b w:val="false"/>
                <w:i w:val="false"/>
                <w:color w:val="000000"/>
                <w:sz w:val="20"/>
              </w:rPr>
              <w:t>состояния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в случае негодного технического состояния</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в случае</w:t>
            </w:r>
            <w:r>
              <w:br/>
            </w:r>
            <w:r>
              <w:rPr>
                <w:rFonts w:ascii="Times New Roman"/>
                <w:b w:val="false"/>
                <w:i w:val="false"/>
                <w:color w:val="000000"/>
                <w:sz w:val="20"/>
              </w:rPr>
              <w:t>
</w:t>
            </w:r>
            <w:r>
              <w:rPr>
                <w:rFonts w:ascii="Times New Roman"/>
                <w:b w:val="false"/>
                <w:i w:val="false"/>
                <w:color w:val="000000"/>
                <w:sz w:val="20"/>
              </w:rPr>
              <w:t>негодного</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состояния</w:t>
            </w:r>
          </w:p>
        </w:tc>
      </w:tr>
      <w:tr>
        <w:trPr>
          <w:trHeight w:val="61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втулки, кольца;</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w:t>
            </w:r>
          </w:p>
        </w:tc>
      </w:tr>
      <w:tr>
        <w:trPr>
          <w:trHeight w:val="61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пальцы</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в случае</w:t>
            </w:r>
            <w:r>
              <w:br/>
            </w:r>
            <w:r>
              <w:rPr>
                <w:rFonts w:ascii="Times New Roman"/>
                <w:b w:val="false"/>
                <w:i w:val="false"/>
                <w:color w:val="000000"/>
                <w:sz w:val="20"/>
              </w:rPr>
              <w:t>
</w:t>
            </w:r>
            <w:r>
              <w:rPr>
                <w:rFonts w:ascii="Times New Roman"/>
                <w:b w:val="false"/>
                <w:i w:val="false"/>
                <w:color w:val="000000"/>
                <w:sz w:val="20"/>
              </w:rPr>
              <w:t>недопустимого</w:t>
            </w:r>
            <w:r>
              <w:br/>
            </w:r>
            <w:r>
              <w:rPr>
                <w:rFonts w:ascii="Times New Roman"/>
                <w:b w:val="false"/>
                <w:i w:val="false"/>
                <w:color w:val="000000"/>
                <w:sz w:val="20"/>
              </w:rPr>
              <w:t>
</w:t>
            </w:r>
            <w:r>
              <w:rPr>
                <w:rFonts w:ascii="Times New Roman"/>
                <w:b w:val="false"/>
                <w:i w:val="false"/>
                <w:color w:val="000000"/>
                <w:sz w:val="20"/>
              </w:rPr>
              <w:t>износа</w:t>
            </w:r>
          </w:p>
        </w:tc>
      </w:tr>
      <w:tr>
        <w:trPr>
          <w:trHeight w:val="220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Черпаковые скаты</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роульсов без</w:t>
            </w:r>
            <w:r>
              <w:br/>
            </w:r>
            <w:r>
              <w:rPr>
                <w:rFonts w:ascii="Times New Roman"/>
                <w:b w:val="false"/>
                <w:i w:val="false"/>
                <w:color w:val="000000"/>
                <w:sz w:val="20"/>
              </w:rPr>
              <w:t>
</w:t>
            </w:r>
            <w:r>
              <w:rPr>
                <w:rFonts w:ascii="Times New Roman"/>
                <w:b w:val="false"/>
                <w:i w:val="false"/>
                <w:color w:val="000000"/>
                <w:sz w:val="20"/>
              </w:rPr>
              <w:t>полиуретановых гильз и</w:t>
            </w:r>
            <w:r>
              <w:br/>
            </w:r>
            <w:r>
              <w:rPr>
                <w:rFonts w:ascii="Times New Roman"/>
                <w:b w:val="false"/>
                <w:i w:val="false"/>
                <w:color w:val="000000"/>
                <w:sz w:val="20"/>
              </w:rPr>
              <w:t>
</w:t>
            </w:r>
            <w:r>
              <w:rPr>
                <w:rFonts w:ascii="Times New Roman"/>
                <w:b w:val="false"/>
                <w:i w:val="false"/>
                <w:color w:val="000000"/>
                <w:sz w:val="20"/>
              </w:rPr>
              <w:t>в случае необходимости</w:t>
            </w:r>
            <w:r>
              <w:br/>
            </w:r>
            <w:r>
              <w:rPr>
                <w:rFonts w:ascii="Times New Roman"/>
                <w:b w:val="false"/>
                <w:i w:val="false"/>
                <w:color w:val="000000"/>
                <w:sz w:val="20"/>
              </w:rPr>
              <w:t>
</w:t>
            </w:r>
            <w:r>
              <w:rPr>
                <w:rFonts w:ascii="Times New Roman"/>
                <w:b w:val="false"/>
                <w:i w:val="false"/>
                <w:color w:val="000000"/>
                <w:sz w:val="20"/>
              </w:rPr>
              <w:t>- вкладышей</w:t>
            </w:r>
            <w:r>
              <w:br/>
            </w:r>
            <w:r>
              <w:rPr>
                <w:rFonts w:ascii="Times New Roman"/>
                <w:b w:val="false"/>
                <w:i w:val="false"/>
                <w:color w:val="000000"/>
                <w:sz w:val="20"/>
              </w:rPr>
              <w:t>
</w:t>
            </w:r>
            <w:r>
              <w:rPr>
                <w:rFonts w:ascii="Times New Roman"/>
                <w:b w:val="false"/>
                <w:i w:val="false"/>
                <w:color w:val="000000"/>
                <w:sz w:val="20"/>
              </w:rPr>
              <w:t>подшипников;</w:t>
            </w:r>
            <w:r>
              <w:br/>
            </w:r>
            <w:r>
              <w:rPr>
                <w:rFonts w:ascii="Times New Roman"/>
                <w:b w:val="false"/>
                <w:i w:val="false"/>
                <w:color w:val="000000"/>
                <w:sz w:val="20"/>
              </w:rPr>
              <w:t>
</w:t>
            </w:r>
            <w:r>
              <w:rPr>
                <w:rFonts w:ascii="Times New Roman"/>
                <w:b w:val="false"/>
                <w:i w:val="false"/>
                <w:color w:val="000000"/>
                <w:sz w:val="20"/>
              </w:rPr>
              <w:t>2. замена роульсов с</w:t>
            </w:r>
            <w:r>
              <w:br/>
            </w:r>
            <w:r>
              <w:rPr>
                <w:rFonts w:ascii="Times New Roman"/>
                <w:b w:val="false"/>
                <w:i w:val="false"/>
                <w:color w:val="000000"/>
                <w:sz w:val="20"/>
              </w:rPr>
              <w:t>
</w:t>
            </w:r>
            <w:r>
              <w:rPr>
                <w:rFonts w:ascii="Times New Roman"/>
                <w:b w:val="false"/>
                <w:i w:val="false"/>
                <w:color w:val="000000"/>
                <w:sz w:val="20"/>
              </w:rPr>
              <w:t>полиуретановыми</w:t>
            </w:r>
            <w:r>
              <w:br/>
            </w:r>
            <w:r>
              <w:rPr>
                <w:rFonts w:ascii="Times New Roman"/>
                <w:b w:val="false"/>
                <w:i w:val="false"/>
                <w:color w:val="000000"/>
                <w:sz w:val="20"/>
              </w:rPr>
              <w:t>
</w:t>
            </w:r>
            <w:r>
              <w:rPr>
                <w:rFonts w:ascii="Times New Roman"/>
                <w:b w:val="false"/>
                <w:i w:val="false"/>
                <w:color w:val="000000"/>
                <w:sz w:val="20"/>
              </w:rPr>
              <w:t>гильзами в случае</w:t>
            </w:r>
            <w:r>
              <w:br/>
            </w:r>
            <w:r>
              <w:rPr>
                <w:rFonts w:ascii="Times New Roman"/>
                <w:b w:val="false"/>
                <w:i w:val="false"/>
                <w:color w:val="000000"/>
                <w:sz w:val="20"/>
              </w:rPr>
              <w:t>
</w:t>
            </w:r>
            <w:r>
              <w:rPr>
                <w:rFonts w:ascii="Times New Roman"/>
                <w:b w:val="false"/>
                <w:i w:val="false"/>
                <w:color w:val="000000"/>
                <w:sz w:val="20"/>
              </w:rPr>
              <w:t>необходимости</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w:t>
            </w:r>
            <w:r>
              <w:br/>
            </w:r>
            <w:r>
              <w:rPr>
                <w:rFonts w:ascii="Times New Roman"/>
                <w:b w:val="false"/>
                <w:i w:val="false"/>
                <w:color w:val="000000"/>
                <w:sz w:val="20"/>
              </w:rPr>
              <w:t>
</w:t>
            </w:r>
            <w:r>
              <w:rPr>
                <w:rFonts w:ascii="Times New Roman"/>
                <w:b w:val="false"/>
                <w:i w:val="false"/>
                <w:color w:val="000000"/>
                <w:sz w:val="20"/>
              </w:rPr>
              <w:t>роульсов без</w:t>
            </w:r>
            <w:r>
              <w:br/>
            </w:r>
            <w:r>
              <w:rPr>
                <w:rFonts w:ascii="Times New Roman"/>
                <w:b w:val="false"/>
                <w:i w:val="false"/>
                <w:color w:val="000000"/>
                <w:sz w:val="20"/>
              </w:rPr>
              <w:t>
</w:t>
            </w:r>
            <w:r>
              <w:rPr>
                <w:rFonts w:ascii="Times New Roman"/>
                <w:b w:val="false"/>
                <w:i w:val="false"/>
                <w:color w:val="000000"/>
                <w:sz w:val="20"/>
              </w:rPr>
              <w:t>полиуретановых</w:t>
            </w:r>
            <w:r>
              <w:br/>
            </w:r>
            <w:r>
              <w:rPr>
                <w:rFonts w:ascii="Times New Roman"/>
                <w:b w:val="false"/>
                <w:i w:val="false"/>
                <w:color w:val="000000"/>
                <w:sz w:val="20"/>
              </w:rPr>
              <w:t>
</w:t>
            </w:r>
            <w:r>
              <w:rPr>
                <w:rFonts w:ascii="Times New Roman"/>
                <w:b w:val="false"/>
                <w:i w:val="false"/>
                <w:color w:val="000000"/>
                <w:sz w:val="20"/>
              </w:rPr>
              <w:t>гильз и в случае</w:t>
            </w:r>
            <w:r>
              <w:br/>
            </w:r>
            <w:r>
              <w:rPr>
                <w:rFonts w:ascii="Times New Roman"/>
                <w:b w:val="false"/>
                <w:i w:val="false"/>
                <w:color w:val="000000"/>
                <w:sz w:val="20"/>
              </w:rPr>
              <w:t>
</w:t>
            </w:r>
            <w:r>
              <w:rPr>
                <w:rFonts w:ascii="Times New Roman"/>
                <w:b w:val="false"/>
                <w:i w:val="false"/>
                <w:color w:val="000000"/>
                <w:sz w:val="20"/>
              </w:rPr>
              <w:t>необходимости</w:t>
            </w:r>
            <w:r>
              <w:br/>
            </w:r>
            <w:r>
              <w:rPr>
                <w:rFonts w:ascii="Times New Roman"/>
                <w:b w:val="false"/>
                <w:i w:val="false"/>
                <w:color w:val="000000"/>
                <w:sz w:val="20"/>
              </w:rPr>
              <w:t>
</w:t>
            </w:r>
            <w:r>
              <w:rPr>
                <w:rFonts w:ascii="Times New Roman"/>
                <w:b w:val="false"/>
                <w:i w:val="false"/>
                <w:color w:val="000000"/>
                <w:sz w:val="20"/>
              </w:rPr>
              <w:t>- вкладышей</w:t>
            </w:r>
            <w:r>
              <w:br/>
            </w:r>
            <w:r>
              <w:rPr>
                <w:rFonts w:ascii="Times New Roman"/>
                <w:b w:val="false"/>
                <w:i w:val="false"/>
                <w:color w:val="000000"/>
                <w:sz w:val="20"/>
              </w:rPr>
              <w:t>
</w:t>
            </w:r>
            <w:r>
              <w:rPr>
                <w:rFonts w:ascii="Times New Roman"/>
                <w:b w:val="false"/>
                <w:i w:val="false"/>
                <w:color w:val="000000"/>
                <w:sz w:val="20"/>
              </w:rPr>
              <w:t>подшипников;</w:t>
            </w:r>
            <w:r>
              <w:br/>
            </w:r>
            <w:r>
              <w:rPr>
                <w:rFonts w:ascii="Times New Roman"/>
                <w:b w:val="false"/>
                <w:i w:val="false"/>
                <w:color w:val="000000"/>
                <w:sz w:val="20"/>
              </w:rPr>
              <w:t>
</w:t>
            </w:r>
            <w:r>
              <w:rPr>
                <w:rFonts w:ascii="Times New Roman"/>
                <w:b w:val="false"/>
                <w:i w:val="false"/>
                <w:color w:val="000000"/>
                <w:sz w:val="20"/>
              </w:rPr>
              <w:t>2. замена</w:t>
            </w:r>
            <w:r>
              <w:br/>
            </w:r>
            <w:r>
              <w:rPr>
                <w:rFonts w:ascii="Times New Roman"/>
                <w:b w:val="false"/>
                <w:i w:val="false"/>
                <w:color w:val="000000"/>
                <w:sz w:val="20"/>
              </w:rPr>
              <w:t>
</w:t>
            </w:r>
            <w:r>
              <w:rPr>
                <w:rFonts w:ascii="Times New Roman"/>
                <w:b w:val="false"/>
                <w:i w:val="false"/>
                <w:color w:val="000000"/>
                <w:sz w:val="20"/>
              </w:rPr>
              <w:t>роульсов с</w:t>
            </w:r>
            <w:r>
              <w:br/>
            </w:r>
            <w:r>
              <w:rPr>
                <w:rFonts w:ascii="Times New Roman"/>
                <w:b w:val="false"/>
                <w:i w:val="false"/>
                <w:color w:val="000000"/>
                <w:sz w:val="20"/>
              </w:rPr>
              <w:t>
</w:t>
            </w:r>
            <w:r>
              <w:rPr>
                <w:rFonts w:ascii="Times New Roman"/>
                <w:b w:val="false"/>
                <w:i w:val="false"/>
                <w:color w:val="000000"/>
                <w:sz w:val="20"/>
              </w:rPr>
              <w:t>полиуретановыми</w:t>
            </w:r>
            <w:r>
              <w:br/>
            </w:r>
            <w:r>
              <w:rPr>
                <w:rFonts w:ascii="Times New Roman"/>
                <w:b w:val="false"/>
                <w:i w:val="false"/>
                <w:color w:val="000000"/>
                <w:sz w:val="20"/>
              </w:rPr>
              <w:t>
</w:t>
            </w:r>
            <w:r>
              <w:rPr>
                <w:rFonts w:ascii="Times New Roman"/>
                <w:b w:val="false"/>
                <w:i w:val="false"/>
                <w:color w:val="000000"/>
                <w:sz w:val="20"/>
              </w:rPr>
              <w:t>гильзами в</w:t>
            </w:r>
            <w:r>
              <w:br/>
            </w:r>
            <w:r>
              <w:rPr>
                <w:rFonts w:ascii="Times New Roman"/>
                <w:b w:val="false"/>
                <w:i w:val="false"/>
                <w:color w:val="000000"/>
                <w:sz w:val="20"/>
              </w:rPr>
              <w:t>
</w:t>
            </w:r>
            <w:r>
              <w:rPr>
                <w:rFonts w:ascii="Times New Roman"/>
                <w:b w:val="false"/>
                <w:i w:val="false"/>
                <w:color w:val="000000"/>
                <w:sz w:val="20"/>
              </w:rPr>
              <w:t>случае</w:t>
            </w:r>
            <w:r>
              <w:br/>
            </w:r>
            <w:r>
              <w:rPr>
                <w:rFonts w:ascii="Times New Roman"/>
                <w:b w:val="false"/>
                <w:i w:val="false"/>
                <w:color w:val="000000"/>
                <w:sz w:val="20"/>
              </w:rPr>
              <w:t>
</w:t>
            </w:r>
            <w:r>
              <w:rPr>
                <w:rFonts w:ascii="Times New Roman"/>
                <w:b w:val="false"/>
                <w:i w:val="false"/>
                <w:color w:val="000000"/>
                <w:sz w:val="20"/>
              </w:rPr>
              <w:t>необходимости</w:t>
            </w:r>
          </w:p>
        </w:tc>
      </w:tr>
      <w:tr>
        <w:trPr>
          <w:trHeight w:val="69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Рамоподъемное</w:t>
            </w:r>
            <w:r>
              <w:br/>
            </w:r>
            <w:r>
              <w:rPr>
                <w:rFonts w:ascii="Times New Roman"/>
                <w:b w:val="false"/>
                <w:i w:val="false"/>
                <w:color w:val="000000"/>
                <w:sz w:val="20"/>
              </w:rPr>
              <w:t>
</w:t>
            </w:r>
            <w:r>
              <w:rPr>
                <w:rFonts w:ascii="Times New Roman"/>
                <w:b w:val="false"/>
                <w:i w:val="false"/>
                <w:color w:val="000000"/>
                <w:sz w:val="20"/>
              </w:rPr>
              <w:t>устройство</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в случае</w:t>
            </w:r>
            <w:r>
              <w:br/>
            </w:r>
            <w:r>
              <w:rPr>
                <w:rFonts w:ascii="Times New Roman"/>
                <w:b w:val="false"/>
                <w:i w:val="false"/>
                <w:color w:val="000000"/>
                <w:sz w:val="20"/>
              </w:rPr>
              <w:t>
</w:t>
            </w:r>
            <w:r>
              <w:rPr>
                <w:rFonts w:ascii="Times New Roman"/>
                <w:b w:val="false"/>
                <w:i w:val="false"/>
                <w:color w:val="000000"/>
                <w:sz w:val="20"/>
              </w:rPr>
              <w:t>необходимости - ремонт</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в случае</w:t>
            </w:r>
            <w:r>
              <w:br/>
            </w:r>
            <w:r>
              <w:rPr>
                <w:rFonts w:ascii="Times New Roman"/>
                <w:b w:val="false"/>
                <w:i w:val="false"/>
                <w:color w:val="000000"/>
                <w:sz w:val="20"/>
              </w:rPr>
              <w:t>
</w:t>
            </w:r>
            <w:r>
              <w:rPr>
                <w:rFonts w:ascii="Times New Roman"/>
                <w:b w:val="false"/>
                <w:i w:val="false"/>
                <w:color w:val="000000"/>
                <w:sz w:val="20"/>
              </w:rPr>
              <w:t>необходимости - ремонт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в</w:t>
            </w:r>
            <w:r>
              <w:br/>
            </w:r>
            <w:r>
              <w:rPr>
                <w:rFonts w:ascii="Times New Roman"/>
                <w:b w:val="false"/>
                <w:i w:val="false"/>
                <w:color w:val="000000"/>
                <w:sz w:val="20"/>
              </w:rPr>
              <w:t>
</w:t>
            </w:r>
            <w:r>
              <w:rPr>
                <w:rFonts w:ascii="Times New Roman"/>
                <w:b w:val="false"/>
                <w:i w:val="false"/>
                <w:color w:val="000000"/>
                <w:sz w:val="20"/>
              </w:rPr>
              <w:t>случае</w:t>
            </w:r>
            <w:r>
              <w:br/>
            </w:r>
            <w:r>
              <w:rPr>
                <w:rFonts w:ascii="Times New Roman"/>
                <w:b w:val="false"/>
                <w:i w:val="false"/>
                <w:color w:val="000000"/>
                <w:sz w:val="20"/>
              </w:rPr>
              <w:t>
</w:t>
            </w:r>
            <w:r>
              <w:rPr>
                <w:rFonts w:ascii="Times New Roman"/>
                <w:b w:val="false"/>
                <w:i w:val="false"/>
                <w:color w:val="000000"/>
                <w:sz w:val="20"/>
              </w:rPr>
              <w:t>необходимости -</w:t>
            </w:r>
            <w:r>
              <w:br/>
            </w:r>
            <w:r>
              <w:rPr>
                <w:rFonts w:ascii="Times New Roman"/>
                <w:b w:val="false"/>
                <w:i w:val="false"/>
                <w:color w:val="000000"/>
                <w:sz w:val="20"/>
              </w:rPr>
              <w:t>
</w:t>
            </w:r>
            <w:r>
              <w:rPr>
                <w:rFonts w:ascii="Times New Roman"/>
                <w:b w:val="false"/>
                <w:i w:val="false"/>
                <w:color w:val="000000"/>
                <w:sz w:val="20"/>
              </w:rPr>
              <w:t>ремонт</w:t>
            </w:r>
          </w:p>
        </w:tc>
      </w:tr>
      <w:tr>
        <w:trPr>
          <w:trHeight w:val="117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Нижний</w:t>
            </w:r>
            <w:r>
              <w:br/>
            </w:r>
            <w:r>
              <w:rPr>
                <w:rFonts w:ascii="Times New Roman"/>
                <w:b w:val="false"/>
                <w:i w:val="false"/>
                <w:color w:val="000000"/>
                <w:sz w:val="20"/>
              </w:rPr>
              <w:t>
</w:t>
            </w:r>
            <w:r>
              <w:rPr>
                <w:rFonts w:ascii="Times New Roman"/>
                <w:b w:val="false"/>
                <w:i w:val="false"/>
                <w:color w:val="000000"/>
                <w:sz w:val="20"/>
              </w:rPr>
              <w:t>черпаковый барабан</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 случае</w:t>
            </w:r>
            <w:r>
              <w:br/>
            </w:r>
            <w:r>
              <w:rPr>
                <w:rFonts w:ascii="Times New Roman"/>
                <w:b w:val="false"/>
                <w:i w:val="false"/>
                <w:color w:val="000000"/>
                <w:sz w:val="20"/>
              </w:rPr>
              <w:t>
</w:t>
            </w:r>
            <w:r>
              <w:rPr>
                <w:rFonts w:ascii="Times New Roman"/>
                <w:b w:val="false"/>
                <w:i w:val="false"/>
                <w:color w:val="000000"/>
                <w:sz w:val="20"/>
              </w:rPr>
              <w:t>невозможности</w:t>
            </w:r>
            <w:r>
              <w:br/>
            </w:r>
            <w:r>
              <w:rPr>
                <w:rFonts w:ascii="Times New Roman"/>
                <w:b w:val="false"/>
                <w:i w:val="false"/>
                <w:color w:val="000000"/>
                <w:sz w:val="20"/>
              </w:rPr>
              <w:t>
</w:t>
            </w:r>
            <w:r>
              <w:rPr>
                <w:rFonts w:ascii="Times New Roman"/>
                <w:b w:val="false"/>
                <w:i w:val="false"/>
                <w:color w:val="000000"/>
                <w:sz w:val="20"/>
              </w:rPr>
              <w:t>Восстановления граней</w:t>
            </w:r>
            <w:r>
              <w:br/>
            </w:r>
            <w:r>
              <w:rPr>
                <w:rFonts w:ascii="Times New Roman"/>
                <w:b w:val="false"/>
                <w:i w:val="false"/>
                <w:color w:val="000000"/>
                <w:sz w:val="20"/>
              </w:rPr>
              <w:t>
</w:t>
            </w:r>
            <w:r>
              <w:rPr>
                <w:rFonts w:ascii="Times New Roman"/>
                <w:b w:val="false"/>
                <w:i w:val="false"/>
                <w:color w:val="000000"/>
                <w:sz w:val="20"/>
              </w:rPr>
              <w:t>и/или реборд - замена.</w:t>
            </w:r>
            <w:r>
              <w:br/>
            </w:r>
            <w:r>
              <w:rPr>
                <w:rFonts w:ascii="Times New Roman"/>
                <w:b w:val="false"/>
                <w:i w:val="false"/>
                <w:color w:val="000000"/>
                <w:sz w:val="20"/>
              </w:rPr>
              <w:t>
</w:t>
            </w:r>
            <w:r>
              <w:rPr>
                <w:rFonts w:ascii="Times New Roman"/>
                <w:b w:val="false"/>
                <w:i w:val="false"/>
                <w:color w:val="000000"/>
                <w:sz w:val="20"/>
              </w:rPr>
              <w:t>Замена вала при</w:t>
            </w:r>
            <w:r>
              <w:br/>
            </w:r>
            <w:r>
              <w:rPr>
                <w:rFonts w:ascii="Times New Roman"/>
                <w:b w:val="false"/>
                <w:i w:val="false"/>
                <w:color w:val="000000"/>
                <w:sz w:val="20"/>
              </w:rPr>
              <w:t>
</w:t>
            </w:r>
            <w:r>
              <w:rPr>
                <w:rFonts w:ascii="Times New Roman"/>
                <w:b w:val="false"/>
                <w:i w:val="false"/>
                <w:color w:val="000000"/>
                <w:sz w:val="20"/>
              </w:rPr>
              <w:t>обнаружении трещин</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 случае</w:t>
            </w:r>
            <w:r>
              <w:br/>
            </w:r>
            <w:r>
              <w:rPr>
                <w:rFonts w:ascii="Times New Roman"/>
                <w:b w:val="false"/>
                <w:i w:val="false"/>
                <w:color w:val="000000"/>
                <w:sz w:val="20"/>
              </w:rPr>
              <w:t>
</w:t>
            </w:r>
            <w:r>
              <w:rPr>
                <w:rFonts w:ascii="Times New Roman"/>
                <w:b w:val="false"/>
                <w:i w:val="false"/>
                <w:color w:val="000000"/>
                <w:sz w:val="20"/>
              </w:rPr>
              <w:t>невозможности</w:t>
            </w:r>
            <w:r>
              <w:br/>
            </w:r>
            <w:r>
              <w:rPr>
                <w:rFonts w:ascii="Times New Roman"/>
                <w:b w:val="false"/>
                <w:i w:val="false"/>
                <w:color w:val="000000"/>
                <w:sz w:val="20"/>
              </w:rPr>
              <w:t>
</w:t>
            </w:r>
            <w:r>
              <w:rPr>
                <w:rFonts w:ascii="Times New Roman"/>
                <w:b w:val="false"/>
                <w:i w:val="false"/>
                <w:color w:val="000000"/>
                <w:sz w:val="20"/>
              </w:rPr>
              <w:t>восстановления граней</w:t>
            </w:r>
            <w:r>
              <w:br/>
            </w:r>
            <w:r>
              <w:rPr>
                <w:rFonts w:ascii="Times New Roman"/>
                <w:b w:val="false"/>
                <w:i w:val="false"/>
                <w:color w:val="000000"/>
                <w:sz w:val="20"/>
              </w:rPr>
              <w:t>
</w:t>
            </w:r>
            <w:r>
              <w:rPr>
                <w:rFonts w:ascii="Times New Roman"/>
                <w:b w:val="false"/>
                <w:i w:val="false"/>
                <w:color w:val="000000"/>
                <w:sz w:val="20"/>
              </w:rPr>
              <w:t>и/или реборд - замена.</w:t>
            </w:r>
            <w:r>
              <w:br/>
            </w:r>
            <w:r>
              <w:rPr>
                <w:rFonts w:ascii="Times New Roman"/>
                <w:b w:val="false"/>
                <w:i w:val="false"/>
                <w:color w:val="000000"/>
                <w:sz w:val="20"/>
              </w:rPr>
              <w:t>
</w:t>
            </w:r>
            <w:r>
              <w:rPr>
                <w:rFonts w:ascii="Times New Roman"/>
                <w:b w:val="false"/>
                <w:i w:val="false"/>
                <w:color w:val="000000"/>
                <w:sz w:val="20"/>
              </w:rPr>
              <w:t>Замена вала при</w:t>
            </w:r>
            <w:r>
              <w:br/>
            </w:r>
            <w:r>
              <w:rPr>
                <w:rFonts w:ascii="Times New Roman"/>
                <w:b w:val="false"/>
                <w:i w:val="false"/>
                <w:color w:val="000000"/>
                <w:sz w:val="20"/>
              </w:rPr>
              <w:t>
</w:t>
            </w:r>
            <w:r>
              <w:rPr>
                <w:rFonts w:ascii="Times New Roman"/>
                <w:b w:val="false"/>
                <w:i w:val="false"/>
                <w:color w:val="000000"/>
                <w:sz w:val="20"/>
              </w:rPr>
              <w:t>обнаружении трещин</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замена</w:t>
            </w:r>
            <w:r>
              <w:br/>
            </w:r>
            <w:r>
              <w:rPr>
                <w:rFonts w:ascii="Times New Roman"/>
                <w:b w:val="false"/>
                <w:i w:val="false"/>
                <w:color w:val="000000"/>
                <w:sz w:val="20"/>
              </w:rPr>
              <w:t>
</w:t>
            </w:r>
            <w:r>
              <w:rPr>
                <w:rFonts w:ascii="Times New Roman"/>
                <w:b w:val="false"/>
                <w:i w:val="false"/>
                <w:color w:val="000000"/>
                <w:sz w:val="20"/>
              </w:rPr>
              <w:t>вала при</w:t>
            </w:r>
            <w:r>
              <w:br/>
            </w:r>
            <w:r>
              <w:rPr>
                <w:rFonts w:ascii="Times New Roman"/>
                <w:b w:val="false"/>
                <w:i w:val="false"/>
                <w:color w:val="000000"/>
                <w:sz w:val="20"/>
              </w:rPr>
              <w:t>
</w:t>
            </w:r>
            <w:r>
              <w:rPr>
                <w:rFonts w:ascii="Times New Roman"/>
                <w:b w:val="false"/>
                <w:i w:val="false"/>
                <w:color w:val="000000"/>
                <w:sz w:val="20"/>
              </w:rPr>
              <w:t>обнаружении</w:t>
            </w:r>
            <w:r>
              <w:br/>
            </w:r>
            <w:r>
              <w:rPr>
                <w:rFonts w:ascii="Times New Roman"/>
                <w:b w:val="false"/>
                <w:i w:val="false"/>
                <w:color w:val="000000"/>
                <w:sz w:val="20"/>
              </w:rPr>
              <w:t>
</w:t>
            </w:r>
            <w:r>
              <w:rPr>
                <w:rFonts w:ascii="Times New Roman"/>
                <w:b w:val="false"/>
                <w:i w:val="false"/>
                <w:color w:val="000000"/>
                <w:sz w:val="20"/>
              </w:rPr>
              <w:t>трещин</w:t>
            </w:r>
          </w:p>
        </w:tc>
      </w:tr>
      <w:tr>
        <w:trPr>
          <w:trHeight w:val="96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Верхний</w:t>
            </w:r>
            <w:r>
              <w:br/>
            </w:r>
            <w:r>
              <w:rPr>
                <w:rFonts w:ascii="Times New Roman"/>
                <w:b w:val="false"/>
                <w:i w:val="false"/>
                <w:color w:val="000000"/>
                <w:sz w:val="20"/>
              </w:rPr>
              <w:t>
</w:t>
            </w:r>
            <w:r>
              <w:rPr>
                <w:rFonts w:ascii="Times New Roman"/>
                <w:b w:val="false"/>
                <w:i w:val="false"/>
                <w:color w:val="000000"/>
                <w:sz w:val="20"/>
              </w:rPr>
              <w:t>черпаковый барабан</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 случае</w:t>
            </w:r>
            <w:r>
              <w:br/>
            </w:r>
            <w:r>
              <w:rPr>
                <w:rFonts w:ascii="Times New Roman"/>
                <w:b w:val="false"/>
                <w:i w:val="false"/>
                <w:color w:val="000000"/>
                <w:sz w:val="20"/>
              </w:rPr>
              <w:t>
</w:t>
            </w:r>
            <w:r>
              <w:rPr>
                <w:rFonts w:ascii="Times New Roman"/>
                <w:b w:val="false"/>
                <w:i w:val="false"/>
                <w:color w:val="000000"/>
                <w:sz w:val="20"/>
              </w:rPr>
              <w:t>невозможности</w:t>
            </w:r>
            <w:r>
              <w:br/>
            </w:r>
            <w:r>
              <w:rPr>
                <w:rFonts w:ascii="Times New Roman"/>
                <w:b w:val="false"/>
                <w:i w:val="false"/>
                <w:color w:val="000000"/>
                <w:sz w:val="20"/>
              </w:rPr>
              <w:t>
</w:t>
            </w:r>
            <w:r>
              <w:rPr>
                <w:rFonts w:ascii="Times New Roman"/>
                <w:b w:val="false"/>
                <w:i w:val="false"/>
                <w:color w:val="000000"/>
                <w:sz w:val="20"/>
              </w:rPr>
              <w:t>Восстановления граней</w:t>
            </w:r>
            <w:r>
              <w:br/>
            </w:r>
            <w:r>
              <w:rPr>
                <w:rFonts w:ascii="Times New Roman"/>
                <w:b w:val="false"/>
                <w:i w:val="false"/>
                <w:color w:val="000000"/>
                <w:sz w:val="20"/>
              </w:rPr>
              <w:t>
</w:t>
            </w:r>
            <w:r>
              <w:rPr>
                <w:rFonts w:ascii="Times New Roman"/>
                <w:b w:val="false"/>
                <w:i w:val="false"/>
                <w:color w:val="000000"/>
                <w:sz w:val="20"/>
              </w:rPr>
              <w:t>и/или реборд - замена.</w:t>
            </w:r>
            <w:r>
              <w:br/>
            </w:r>
            <w:r>
              <w:rPr>
                <w:rFonts w:ascii="Times New Roman"/>
                <w:b w:val="false"/>
                <w:i w:val="false"/>
                <w:color w:val="000000"/>
                <w:sz w:val="20"/>
              </w:rPr>
              <w:t>
</w:t>
            </w:r>
            <w:r>
              <w:rPr>
                <w:rFonts w:ascii="Times New Roman"/>
                <w:b w:val="false"/>
                <w:i w:val="false"/>
                <w:color w:val="000000"/>
                <w:sz w:val="20"/>
              </w:rPr>
              <w:t>Ремонт или замена</w:t>
            </w:r>
            <w:r>
              <w:br/>
            </w:r>
            <w:r>
              <w:rPr>
                <w:rFonts w:ascii="Times New Roman"/>
                <w:b w:val="false"/>
                <w:i w:val="false"/>
                <w:color w:val="000000"/>
                <w:sz w:val="20"/>
              </w:rPr>
              <w:t>
</w:t>
            </w:r>
            <w:r>
              <w:rPr>
                <w:rFonts w:ascii="Times New Roman"/>
                <w:b w:val="false"/>
                <w:i w:val="false"/>
                <w:color w:val="000000"/>
                <w:sz w:val="20"/>
              </w:rPr>
              <w:t>шестерен</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70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Привод</w:t>
            </w:r>
            <w:r>
              <w:br/>
            </w:r>
            <w:r>
              <w:rPr>
                <w:rFonts w:ascii="Times New Roman"/>
                <w:b w:val="false"/>
                <w:i w:val="false"/>
                <w:color w:val="000000"/>
                <w:sz w:val="20"/>
              </w:rPr>
              <w:t>
</w:t>
            </w:r>
            <w:r>
              <w:rPr>
                <w:rFonts w:ascii="Times New Roman"/>
                <w:b w:val="false"/>
                <w:i w:val="false"/>
                <w:color w:val="000000"/>
                <w:sz w:val="20"/>
              </w:rPr>
              <w:t>верхнего барабана</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или замена</w:t>
            </w:r>
            <w:r>
              <w:br/>
            </w:r>
            <w:r>
              <w:rPr>
                <w:rFonts w:ascii="Times New Roman"/>
                <w:b w:val="false"/>
                <w:i w:val="false"/>
                <w:color w:val="000000"/>
                <w:sz w:val="20"/>
              </w:rPr>
              <w:t>
</w:t>
            </w:r>
            <w:r>
              <w:rPr>
                <w:rFonts w:ascii="Times New Roman"/>
                <w:b w:val="false"/>
                <w:i w:val="false"/>
                <w:color w:val="000000"/>
                <w:sz w:val="20"/>
              </w:rPr>
              <w:t>шестерен.</w:t>
            </w:r>
            <w:r>
              <w:br/>
            </w:r>
            <w:r>
              <w:rPr>
                <w:rFonts w:ascii="Times New Roman"/>
                <w:b w:val="false"/>
                <w:i w:val="false"/>
                <w:color w:val="000000"/>
                <w:sz w:val="20"/>
              </w:rPr>
              <w:t>
</w:t>
            </w:r>
            <w:r>
              <w:rPr>
                <w:rFonts w:ascii="Times New Roman"/>
                <w:b w:val="false"/>
                <w:i w:val="false"/>
                <w:color w:val="000000"/>
                <w:sz w:val="20"/>
              </w:rPr>
              <w:t>Замена вкладышей</w:t>
            </w:r>
            <w:r>
              <w:br/>
            </w:r>
            <w:r>
              <w:rPr>
                <w:rFonts w:ascii="Times New Roman"/>
                <w:b w:val="false"/>
                <w:i w:val="false"/>
                <w:color w:val="000000"/>
                <w:sz w:val="20"/>
              </w:rPr>
              <w:t>
</w:t>
            </w:r>
            <w:r>
              <w:rPr>
                <w:rFonts w:ascii="Times New Roman"/>
                <w:b w:val="false"/>
                <w:i w:val="false"/>
                <w:color w:val="000000"/>
                <w:sz w:val="20"/>
              </w:rPr>
              <w:t>подшипников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или замена</w:t>
            </w:r>
            <w:r>
              <w:br/>
            </w:r>
            <w:r>
              <w:rPr>
                <w:rFonts w:ascii="Times New Roman"/>
                <w:b w:val="false"/>
                <w:i w:val="false"/>
                <w:color w:val="000000"/>
                <w:sz w:val="20"/>
              </w:rPr>
              <w:t>
</w:t>
            </w:r>
            <w:r>
              <w:rPr>
                <w:rFonts w:ascii="Times New Roman"/>
                <w:b w:val="false"/>
                <w:i w:val="false"/>
                <w:color w:val="000000"/>
                <w:sz w:val="20"/>
              </w:rPr>
              <w:t>шестерен.</w:t>
            </w:r>
            <w:r>
              <w:br/>
            </w:r>
            <w:r>
              <w:rPr>
                <w:rFonts w:ascii="Times New Roman"/>
                <w:b w:val="false"/>
                <w:i w:val="false"/>
                <w:color w:val="000000"/>
                <w:sz w:val="20"/>
              </w:rPr>
              <w:t>
</w:t>
            </w:r>
            <w:r>
              <w:rPr>
                <w:rFonts w:ascii="Times New Roman"/>
                <w:b w:val="false"/>
                <w:i w:val="false"/>
                <w:color w:val="000000"/>
                <w:sz w:val="20"/>
              </w:rPr>
              <w:t>Замена вкладышей</w:t>
            </w:r>
            <w:r>
              <w:br/>
            </w:r>
            <w:r>
              <w:rPr>
                <w:rFonts w:ascii="Times New Roman"/>
                <w:b w:val="false"/>
                <w:i w:val="false"/>
                <w:color w:val="000000"/>
                <w:sz w:val="20"/>
              </w:rPr>
              <w:t>
</w:t>
            </w:r>
            <w:r>
              <w:rPr>
                <w:rFonts w:ascii="Times New Roman"/>
                <w:b w:val="false"/>
                <w:i w:val="false"/>
                <w:color w:val="000000"/>
                <w:sz w:val="20"/>
              </w:rPr>
              <w:t>подшипников</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88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Лотко - подъемное</w:t>
            </w:r>
            <w:r>
              <w:br/>
            </w:r>
            <w:r>
              <w:rPr>
                <w:rFonts w:ascii="Times New Roman"/>
                <w:b w:val="false"/>
                <w:i w:val="false"/>
                <w:color w:val="000000"/>
                <w:sz w:val="20"/>
              </w:rPr>
              <w:t>
</w:t>
            </w:r>
            <w:r>
              <w:rPr>
                <w:rFonts w:ascii="Times New Roman"/>
                <w:b w:val="false"/>
                <w:i w:val="false"/>
                <w:color w:val="000000"/>
                <w:sz w:val="20"/>
              </w:rPr>
              <w:t>устройство</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пальцев шарнира</w:t>
            </w:r>
            <w:r>
              <w:br/>
            </w:r>
            <w:r>
              <w:rPr>
                <w:rFonts w:ascii="Times New Roman"/>
                <w:b w:val="false"/>
                <w:i w:val="false"/>
                <w:color w:val="000000"/>
                <w:sz w:val="20"/>
              </w:rPr>
              <w:t>
</w:t>
            </w:r>
            <w:r>
              <w:rPr>
                <w:rFonts w:ascii="Times New Roman"/>
                <w:b w:val="false"/>
                <w:i w:val="false"/>
                <w:color w:val="000000"/>
                <w:sz w:val="20"/>
              </w:rPr>
              <w:t>подвеса лотка, ремонт</w:t>
            </w:r>
            <w:r>
              <w:br/>
            </w:r>
            <w:r>
              <w:rPr>
                <w:rFonts w:ascii="Times New Roman"/>
                <w:b w:val="false"/>
                <w:i w:val="false"/>
                <w:color w:val="000000"/>
                <w:sz w:val="20"/>
              </w:rPr>
              <w:t>
</w:t>
            </w:r>
            <w:r>
              <w:rPr>
                <w:rFonts w:ascii="Times New Roman"/>
                <w:b w:val="false"/>
                <w:i w:val="false"/>
                <w:color w:val="000000"/>
                <w:sz w:val="20"/>
              </w:rPr>
              <w:t>облицовок подвижного и</w:t>
            </w:r>
            <w:r>
              <w:br/>
            </w:r>
            <w:r>
              <w:rPr>
                <w:rFonts w:ascii="Times New Roman"/>
                <w:b w:val="false"/>
                <w:i w:val="false"/>
                <w:color w:val="000000"/>
                <w:sz w:val="20"/>
              </w:rPr>
              <w:t>
</w:t>
            </w:r>
            <w:r>
              <w:rPr>
                <w:rFonts w:ascii="Times New Roman"/>
                <w:b w:val="false"/>
                <w:i w:val="false"/>
                <w:color w:val="000000"/>
                <w:sz w:val="20"/>
              </w:rPr>
              <w:t>неподвижного лотков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пальцев шарнира</w:t>
            </w:r>
            <w:r>
              <w:br/>
            </w:r>
            <w:r>
              <w:rPr>
                <w:rFonts w:ascii="Times New Roman"/>
                <w:b w:val="false"/>
                <w:i w:val="false"/>
                <w:color w:val="000000"/>
                <w:sz w:val="20"/>
              </w:rPr>
              <w:t>
</w:t>
            </w:r>
            <w:r>
              <w:rPr>
                <w:rFonts w:ascii="Times New Roman"/>
                <w:b w:val="false"/>
                <w:i w:val="false"/>
                <w:color w:val="000000"/>
                <w:sz w:val="20"/>
              </w:rPr>
              <w:t>подвеса лотка, ремонт</w:t>
            </w:r>
            <w:r>
              <w:br/>
            </w:r>
            <w:r>
              <w:rPr>
                <w:rFonts w:ascii="Times New Roman"/>
                <w:b w:val="false"/>
                <w:i w:val="false"/>
                <w:color w:val="000000"/>
                <w:sz w:val="20"/>
              </w:rPr>
              <w:t>
</w:t>
            </w:r>
            <w:r>
              <w:rPr>
                <w:rFonts w:ascii="Times New Roman"/>
                <w:b w:val="false"/>
                <w:i w:val="false"/>
                <w:color w:val="000000"/>
                <w:sz w:val="20"/>
              </w:rPr>
              <w:t>облицовок подвижного и</w:t>
            </w:r>
            <w:r>
              <w:br/>
            </w:r>
            <w:r>
              <w:rPr>
                <w:rFonts w:ascii="Times New Roman"/>
                <w:b w:val="false"/>
                <w:i w:val="false"/>
                <w:color w:val="000000"/>
                <w:sz w:val="20"/>
              </w:rPr>
              <w:t>
</w:t>
            </w:r>
            <w:r>
              <w:rPr>
                <w:rFonts w:ascii="Times New Roman"/>
                <w:b w:val="false"/>
                <w:i w:val="false"/>
                <w:color w:val="000000"/>
                <w:sz w:val="20"/>
              </w:rPr>
              <w:t>неподвижного лотков</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облицовок</w:t>
            </w:r>
            <w:r>
              <w:br/>
            </w:r>
            <w:r>
              <w:rPr>
                <w:rFonts w:ascii="Times New Roman"/>
                <w:b w:val="false"/>
                <w:i w:val="false"/>
                <w:color w:val="000000"/>
                <w:sz w:val="20"/>
              </w:rPr>
              <w:t>
</w:t>
            </w:r>
            <w:r>
              <w:rPr>
                <w:rFonts w:ascii="Times New Roman"/>
                <w:b w:val="false"/>
                <w:i w:val="false"/>
                <w:color w:val="000000"/>
                <w:sz w:val="20"/>
              </w:rPr>
              <w:t>подвижного и</w:t>
            </w:r>
            <w:r>
              <w:br/>
            </w:r>
            <w:r>
              <w:rPr>
                <w:rFonts w:ascii="Times New Roman"/>
                <w:b w:val="false"/>
                <w:i w:val="false"/>
                <w:color w:val="000000"/>
                <w:sz w:val="20"/>
              </w:rPr>
              <w:t>
</w:t>
            </w:r>
            <w:r>
              <w:rPr>
                <w:rFonts w:ascii="Times New Roman"/>
                <w:b w:val="false"/>
                <w:i w:val="false"/>
                <w:color w:val="000000"/>
                <w:sz w:val="20"/>
              </w:rPr>
              <w:t>неподвижного</w:t>
            </w:r>
            <w:r>
              <w:br/>
            </w:r>
            <w:r>
              <w:rPr>
                <w:rFonts w:ascii="Times New Roman"/>
                <w:b w:val="false"/>
                <w:i w:val="false"/>
                <w:color w:val="000000"/>
                <w:sz w:val="20"/>
              </w:rPr>
              <w:t>
</w:t>
            </w:r>
            <w:r>
              <w:rPr>
                <w:rFonts w:ascii="Times New Roman"/>
                <w:b w:val="false"/>
                <w:i w:val="false"/>
                <w:color w:val="000000"/>
                <w:sz w:val="20"/>
              </w:rPr>
              <w:t>лотков</w:t>
            </w:r>
          </w:p>
        </w:tc>
      </w:tr>
      <w:tr>
        <w:trPr>
          <w:trHeight w:val="112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Лебедки</w:t>
            </w:r>
            <w:r>
              <w:br/>
            </w:r>
            <w:r>
              <w:rPr>
                <w:rFonts w:ascii="Times New Roman"/>
                <w:b w:val="false"/>
                <w:i w:val="false"/>
                <w:color w:val="000000"/>
                <w:sz w:val="20"/>
              </w:rPr>
              <w:t>
</w:t>
            </w:r>
            <w:r>
              <w:rPr>
                <w:rFonts w:ascii="Times New Roman"/>
                <w:b w:val="false"/>
                <w:i w:val="false"/>
                <w:color w:val="000000"/>
                <w:sz w:val="20"/>
              </w:rPr>
              <w:t>перемещения</w:t>
            </w:r>
            <w:r>
              <w:br/>
            </w:r>
            <w:r>
              <w:rPr>
                <w:rFonts w:ascii="Times New Roman"/>
                <w:b w:val="false"/>
                <w:i w:val="false"/>
                <w:color w:val="000000"/>
                <w:sz w:val="20"/>
              </w:rPr>
              <w:t>
</w:t>
            </w:r>
            <w:r>
              <w:rPr>
                <w:rFonts w:ascii="Times New Roman"/>
                <w:b w:val="false"/>
                <w:i w:val="false"/>
                <w:color w:val="000000"/>
                <w:sz w:val="20"/>
              </w:rPr>
              <w:t>шаланд,</w:t>
            </w:r>
            <w:r>
              <w:br/>
            </w:r>
            <w:r>
              <w:rPr>
                <w:rFonts w:ascii="Times New Roman"/>
                <w:b w:val="false"/>
                <w:i w:val="false"/>
                <w:color w:val="000000"/>
                <w:sz w:val="20"/>
              </w:rPr>
              <w:t>
</w:t>
            </w:r>
            <w:r>
              <w:rPr>
                <w:rFonts w:ascii="Times New Roman"/>
                <w:b w:val="false"/>
                <w:i w:val="false"/>
                <w:color w:val="000000"/>
                <w:sz w:val="20"/>
              </w:rPr>
              <w:t>рамоподъемные и</w:t>
            </w:r>
            <w:r>
              <w:br/>
            </w:r>
            <w:r>
              <w:rPr>
                <w:rFonts w:ascii="Times New Roman"/>
                <w:b w:val="false"/>
                <w:i w:val="false"/>
                <w:color w:val="000000"/>
                <w:sz w:val="20"/>
              </w:rPr>
              <w:t>
</w:t>
            </w:r>
            <w:r>
              <w:rPr>
                <w:rFonts w:ascii="Times New Roman"/>
                <w:b w:val="false"/>
                <w:i w:val="false"/>
                <w:color w:val="000000"/>
                <w:sz w:val="20"/>
              </w:rPr>
              <w:t>швартовные</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канатоукладчика,</w:t>
            </w:r>
            <w:r>
              <w:br/>
            </w:r>
            <w:r>
              <w:rPr>
                <w:rFonts w:ascii="Times New Roman"/>
                <w:b w:val="false"/>
                <w:i w:val="false"/>
                <w:color w:val="000000"/>
                <w:sz w:val="20"/>
              </w:rPr>
              <w:t>
</w:t>
            </w:r>
            <w:r>
              <w:rPr>
                <w:rFonts w:ascii="Times New Roman"/>
                <w:b w:val="false"/>
                <w:i w:val="false"/>
                <w:color w:val="000000"/>
                <w:sz w:val="20"/>
              </w:rPr>
              <w:t>канатов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или замена</w:t>
            </w:r>
            <w:r>
              <w:br/>
            </w:r>
            <w:r>
              <w:rPr>
                <w:rFonts w:ascii="Times New Roman"/>
                <w:b w:val="false"/>
                <w:i w:val="false"/>
                <w:color w:val="000000"/>
                <w:sz w:val="20"/>
              </w:rPr>
              <w:t>
</w:t>
            </w:r>
            <w:r>
              <w:rPr>
                <w:rFonts w:ascii="Times New Roman"/>
                <w:b w:val="false"/>
                <w:i w:val="false"/>
                <w:color w:val="000000"/>
                <w:sz w:val="20"/>
              </w:rPr>
              <w:t>канатоукладчика,</w:t>
            </w:r>
            <w:r>
              <w:br/>
            </w:r>
            <w:r>
              <w:rPr>
                <w:rFonts w:ascii="Times New Roman"/>
                <w:b w:val="false"/>
                <w:i w:val="false"/>
                <w:color w:val="000000"/>
                <w:sz w:val="20"/>
              </w:rPr>
              <w:t>
</w:t>
            </w:r>
            <w:r>
              <w:rPr>
                <w:rFonts w:ascii="Times New Roman"/>
                <w:b w:val="false"/>
                <w:i w:val="false"/>
                <w:color w:val="000000"/>
                <w:sz w:val="20"/>
              </w:rPr>
              <w:t>замена канатов</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r>
              <w:br/>
            </w:r>
            <w:r>
              <w:rPr>
                <w:rFonts w:ascii="Times New Roman"/>
                <w:b w:val="false"/>
                <w:i w:val="false"/>
                <w:color w:val="000000"/>
                <w:sz w:val="20"/>
              </w:rPr>
              <w:t>
</w:t>
            </w:r>
            <w:r>
              <w:rPr>
                <w:rFonts w:ascii="Times New Roman"/>
                <w:b w:val="false"/>
                <w:i w:val="false"/>
                <w:color w:val="000000"/>
                <w:sz w:val="20"/>
              </w:rPr>
              <w:t>канатоукладчика,</w:t>
            </w:r>
            <w:r>
              <w:br/>
            </w:r>
            <w:r>
              <w:rPr>
                <w:rFonts w:ascii="Times New Roman"/>
                <w:b w:val="false"/>
                <w:i w:val="false"/>
                <w:color w:val="000000"/>
                <w:sz w:val="20"/>
              </w:rPr>
              <w:t>
</w:t>
            </w:r>
            <w:r>
              <w:rPr>
                <w:rFonts w:ascii="Times New Roman"/>
                <w:b w:val="false"/>
                <w:i w:val="false"/>
                <w:color w:val="000000"/>
                <w:sz w:val="20"/>
              </w:rPr>
              <w:t>замена канатов в</w:t>
            </w:r>
            <w:r>
              <w:br/>
            </w:r>
            <w:r>
              <w:rPr>
                <w:rFonts w:ascii="Times New Roman"/>
                <w:b w:val="false"/>
                <w:i w:val="false"/>
                <w:color w:val="000000"/>
                <w:sz w:val="20"/>
              </w:rPr>
              <w:t>
</w:t>
            </w:r>
            <w:r>
              <w:rPr>
                <w:rFonts w:ascii="Times New Roman"/>
                <w:b w:val="false"/>
                <w:i w:val="false"/>
                <w:color w:val="000000"/>
                <w:sz w:val="20"/>
              </w:rPr>
              <w:t>случае их</w:t>
            </w:r>
            <w:r>
              <w:br/>
            </w:r>
            <w:r>
              <w:rPr>
                <w:rFonts w:ascii="Times New Roman"/>
                <w:b w:val="false"/>
                <w:i w:val="false"/>
                <w:color w:val="000000"/>
                <w:sz w:val="20"/>
              </w:rPr>
              <w:t>
</w:t>
            </w:r>
            <w:r>
              <w:rPr>
                <w:rFonts w:ascii="Times New Roman"/>
                <w:b w:val="false"/>
                <w:i w:val="false"/>
                <w:color w:val="000000"/>
                <w:sz w:val="20"/>
              </w:rPr>
              <w:t>негодного</w:t>
            </w:r>
            <w:r>
              <w:br/>
            </w:r>
            <w:r>
              <w:rPr>
                <w:rFonts w:ascii="Times New Roman"/>
                <w:b w:val="false"/>
                <w:i w:val="false"/>
                <w:color w:val="000000"/>
                <w:sz w:val="20"/>
              </w:rPr>
              <w:t>
</w:t>
            </w:r>
            <w:r>
              <w:rPr>
                <w:rFonts w:ascii="Times New Roman"/>
                <w:b w:val="false"/>
                <w:i w:val="false"/>
                <w:color w:val="000000"/>
                <w:sz w:val="20"/>
              </w:rPr>
              <w:t>состояния</w:t>
            </w:r>
          </w:p>
        </w:tc>
      </w:tr>
      <w:tr>
        <w:trPr>
          <w:trHeight w:val="9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Якоря</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или замена при</w:t>
            </w:r>
            <w:r>
              <w:br/>
            </w:r>
            <w:r>
              <w:rPr>
                <w:rFonts w:ascii="Times New Roman"/>
                <w:b w:val="false"/>
                <w:i w:val="false"/>
                <w:color w:val="000000"/>
                <w:sz w:val="20"/>
              </w:rPr>
              <w:t>
</w:t>
            </w:r>
            <w:r>
              <w:rPr>
                <w:rFonts w:ascii="Times New Roman"/>
                <w:b w:val="false"/>
                <w:i w:val="false"/>
                <w:color w:val="000000"/>
                <w:sz w:val="20"/>
              </w:rPr>
              <w:t>невозможности</w:t>
            </w:r>
            <w:r>
              <w:br/>
            </w:r>
            <w:r>
              <w:rPr>
                <w:rFonts w:ascii="Times New Roman"/>
                <w:b w:val="false"/>
                <w:i w:val="false"/>
                <w:color w:val="000000"/>
                <w:sz w:val="20"/>
              </w:rPr>
              <w:t>
</w:t>
            </w:r>
            <w:r>
              <w:rPr>
                <w:rFonts w:ascii="Times New Roman"/>
                <w:b w:val="false"/>
                <w:i w:val="false"/>
                <w:color w:val="000000"/>
                <w:sz w:val="20"/>
              </w:rPr>
              <w:t>восстановления</w:t>
            </w:r>
            <w:r>
              <w:br/>
            </w:r>
            <w:r>
              <w:rPr>
                <w:rFonts w:ascii="Times New Roman"/>
                <w:b w:val="false"/>
                <w:i w:val="false"/>
                <w:color w:val="000000"/>
                <w:sz w:val="20"/>
              </w:rPr>
              <w:t>
</w:t>
            </w:r>
            <w:r>
              <w:rPr>
                <w:rFonts w:ascii="Times New Roman"/>
                <w:b w:val="false"/>
                <w:i w:val="false"/>
                <w:color w:val="000000"/>
                <w:sz w:val="20"/>
              </w:rPr>
              <w:t>технического состояния</w:t>
            </w:r>
            <w:r>
              <w:br/>
            </w:r>
            <w:r>
              <w:rPr>
                <w:rFonts w:ascii="Times New Roman"/>
                <w:b w:val="false"/>
                <w:i w:val="false"/>
                <w:color w:val="000000"/>
                <w:sz w:val="20"/>
              </w:rPr>
              <w:t>
</w:t>
            </w:r>
            <w:r>
              <w:rPr>
                <w:rFonts w:ascii="Times New Roman"/>
                <w:b w:val="false"/>
                <w:i w:val="false"/>
                <w:color w:val="000000"/>
                <w:sz w:val="20"/>
              </w:rPr>
              <w:t>ремонтом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Штанговые земснаряды</w:t>
            </w:r>
          </w:p>
        </w:tc>
      </w:tr>
      <w:tr>
        <w:trPr>
          <w:trHeight w:val="64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А-образная</w:t>
            </w:r>
            <w:r>
              <w:br/>
            </w:r>
            <w:r>
              <w:rPr>
                <w:rFonts w:ascii="Times New Roman"/>
                <w:b w:val="false"/>
                <w:i w:val="false"/>
                <w:color w:val="000000"/>
                <w:sz w:val="20"/>
              </w:rPr>
              <w:t>
</w:t>
            </w:r>
            <w:r>
              <w:rPr>
                <w:rFonts w:ascii="Times New Roman"/>
                <w:b w:val="false"/>
                <w:i w:val="false"/>
                <w:color w:val="000000"/>
                <w:sz w:val="20"/>
              </w:rPr>
              <w:t>мачта</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необходимости -</w:t>
            </w:r>
            <w:r>
              <w:br/>
            </w:r>
            <w:r>
              <w:rPr>
                <w:rFonts w:ascii="Times New Roman"/>
                <w:b w:val="false"/>
                <w:i w:val="false"/>
                <w:color w:val="000000"/>
                <w:sz w:val="20"/>
              </w:rPr>
              <w:t>
</w:t>
            </w:r>
            <w:r>
              <w:rPr>
                <w:rFonts w:ascii="Times New Roman"/>
                <w:b w:val="false"/>
                <w:i w:val="false"/>
                <w:color w:val="000000"/>
                <w:sz w:val="20"/>
              </w:rPr>
              <w:t>подкрепление или замена</w:t>
            </w:r>
            <w:r>
              <w:br/>
            </w:r>
            <w:r>
              <w:rPr>
                <w:rFonts w:ascii="Times New Roman"/>
                <w:b w:val="false"/>
                <w:i w:val="false"/>
                <w:color w:val="000000"/>
                <w:sz w:val="20"/>
              </w:rPr>
              <w:t>
</w:t>
            </w:r>
            <w:r>
              <w:rPr>
                <w:rFonts w:ascii="Times New Roman"/>
                <w:b w:val="false"/>
                <w:i w:val="false"/>
                <w:color w:val="000000"/>
                <w:sz w:val="20"/>
              </w:rPr>
              <w:t>элементов конструкции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необходимости –</w:t>
            </w:r>
            <w:r>
              <w:br/>
            </w:r>
            <w:r>
              <w:rPr>
                <w:rFonts w:ascii="Times New Roman"/>
                <w:b w:val="false"/>
                <w:i w:val="false"/>
                <w:color w:val="000000"/>
                <w:sz w:val="20"/>
              </w:rPr>
              <w:t>
</w:t>
            </w:r>
            <w:r>
              <w:rPr>
                <w:rFonts w:ascii="Times New Roman"/>
                <w:b w:val="false"/>
                <w:i w:val="false"/>
                <w:color w:val="000000"/>
                <w:sz w:val="20"/>
              </w:rPr>
              <w:t>подкрепление или</w:t>
            </w:r>
            <w:r>
              <w:br/>
            </w:r>
            <w:r>
              <w:rPr>
                <w:rFonts w:ascii="Times New Roman"/>
                <w:b w:val="false"/>
                <w:i w:val="false"/>
                <w:color w:val="000000"/>
                <w:sz w:val="20"/>
              </w:rPr>
              <w:t>
</w:t>
            </w:r>
            <w:r>
              <w:rPr>
                <w:rFonts w:ascii="Times New Roman"/>
                <w:b w:val="false"/>
                <w:i w:val="false"/>
                <w:color w:val="000000"/>
                <w:sz w:val="20"/>
              </w:rPr>
              <w:t>замена элементов</w:t>
            </w:r>
            <w:r>
              <w:br/>
            </w:r>
            <w:r>
              <w:rPr>
                <w:rFonts w:ascii="Times New Roman"/>
                <w:b w:val="false"/>
                <w:i w:val="false"/>
                <w:color w:val="000000"/>
                <w:sz w:val="20"/>
              </w:rPr>
              <w:t>
</w:t>
            </w:r>
            <w:r>
              <w:rPr>
                <w:rFonts w:ascii="Times New Roman"/>
                <w:b w:val="false"/>
                <w:i w:val="false"/>
                <w:color w:val="000000"/>
                <w:sz w:val="20"/>
              </w:rPr>
              <w:t>конструкции</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необходимости -</w:t>
            </w:r>
            <w:r>
              <w:br/>
            </w:r>
            <w:r>
              <w:rPr>
                <w:rFonts w:ascii="Times New Roman"/>
                <w:b w:val="false"/>
                <w:i w:val="false"/>
                <w:color w:val="000000"/>
                <w:sz w:val="20"/>
              </w:rPr>
              <w:t>
</w:t>
            </w:r>
            <w:r>
              <w:rPr>
                <w:rFonts w:ascii="Times New Roman"/>
                <w:b w:val="false"/>
                <w:i w:val="false"/>
                <w:color w:val="000000"/>
                <w:sz w:val="20"/>
              </w:rPr>
              <w:t>ремонт</w:t>
            </w:r>
          </w:p>
        </w:tc>
      </w:tr>
      <w:tr>
        <w:trPr>
          <w:trHeight w:val="8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П-образная</w:t>
            </w:r>
            <w:r>
              <w:br/>
            </w:r>
            <w:r>
              <w:rPr>
                <w:rFonts w:ascii="Times New Roman"/>
                <w:b w:val="false"/>
                <w:i w:val="false"/>
                <w:color w:val="000000"/>
                <w:sz w:val="20"/>
              </w:rPr>
              <w:t>
</w:t>
            </w:r>
            <w:r>
              <w:rPr>
                <w:rFonts w:ascii="Times New Roman"/>
                <w:b w:val="false"/>
                <w:i w:val="false"/>
                <w:color w:val="000000"/>
                <w:sz w:val="20"/>
              </w:rPr>
              <w:t>стрела</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 узлов</w:t>
            </w:r>
            <w:r>
              <w:br/>
            </w:r>
            <w:r>
              <w:rPr>
                <w:rFonts w:ascii="Times New Roman"/>
                <w:b w:val="false"/>
                <w:i w:val="false"/>
                <w:color w:val="000000"/>
                <w:sz w:val="20"/>
              </w:rPr>
              <w:t>
</w:t>
            </w:r>
            <w:r>
              <w:rPr>
                <w:rFonts w:ascii="Times New Roman"/>
                <w:b w:val="false"/>
                <w:i w:val="false"/>
                <w:color w:val="000000"/>
                <w:sz w:val="20"/>
              </w:rPr>
              <w:t>и деталей, техническое</w:t>
            </w:r>
            <w:r>
              <w:br/>
            </w:r>
            <w:r>
              <w:rPr>
                <w:rFonts w:ascii="Times New Roman"/>
                <w:b w:val="false"/>
                <w:i w:val="false"/>
                <w:color w:val="000000"/>
                <w:sz w:val="20"/>
              </w:rPr>
              <w:t>
</w:t>
            </w:r>
            <w:r>
              <w:rPr>
                <w:rFonts w:ascii="Times New Roman"/>
                <w:b w:val="false"/>
                <w:i w:val="false"/>
                <w:color w:val="000000"/>
                <w:sz w:val="20"/>
              </w:rPr>
              <w:t>состояние которых</w:t>
            </w:r>
            <w:r>
              <w:br/>
            </w:r>
            <w:r>
              <w:rPr>
                <w:rFonts w:ascii="Times New Roman"/>
                <w:b w:val="false"/>
                <w:i w:val="false"/>
                <w:color w:val="000000"/>
                <w:sz w:val="20"/>
              </w:rPr>
              <w:t>
</w:t>
            </w:r>
            <w:r>
              <w:rPr>
                <w:rFonts w:ascii="Times New Roman"/>
                <w:b w:val="false"/>
                <w:i w:val="false"/>
                <w:color w:val="000000"/>
                <w:sz w:val="20"/>
              </w:rPr>
              <w:t>признано</w:t>
            </w:r>
            <w:r>
              <w:br/>
            </w:r>
            <w:r>
              <w:rPr>
                <w:rFonts w:ascii="Times New Roman"/>
                <w:b w:val="false"/>
                <w:i w:val="false"/>
                <w:color w:val="000000"/>
                <w:sz w:val="20"/>
              </w:rPr>
              <w:t>
</w:t>
            </w:r>
            <w:r>
              <w:rPr>
                <w:rFonts w:ascii="Times New Roman"/>
                <w:b w:val="false"/>
                <w:i w:val="false"/>
                <w:color w:val="000000"/>
                <w:sz w:val="20"/>
              </w:rPr>
              <w:t>неудовлетворительным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 узлов</w:t>
            </w:r>
            <w:r>
              <w:br/>
            </w:r>
            <w:r>
              <w:rPr>
                <w:rFonts w:ascii="Times New Roman"/>
                <w:b w:val="false"/>
                <w:i w:val="false"/>
                <w:color w:val="000000"/>
                <w:sz w:val="20"/>
              </w:rPr>
              <w:t>
</w:t>
            </w:r>
            <w:r>
              <w:rPr>
                <w:rFonts w:ascii="Times New Roman"/>
                <w:b w:val="false"/>
                <w:i w:val="false"/>
                <w:color w:val="000000"/>
                <w:sz w:val="20"/>
              </w:rPr>
              <w:t>и деталей, техническое</w:t>
            </w:r>
            <w:r>
              <w:br/>
            </w:r>
            <w:r>
              <w:rPr>
                <w:rFonts w:ascii="Times New Roman"/>
                <w:b w:val="false"/>
                <w:i w:val="false"/>
                <w:color w:val="000000"/>
                <w:sz w:val="20"/>
              </w:rPr>
              <w:t>
</w:t>
            </w:r>
            <w:r>
              <w:rPr>
                <w:rFonts w:ascii="Times New Roman"/>
                <w:b w:val="false"/>
                <w:i w:val="false"/>
                <w:color w:val="000000"/>
                <w:sz w:val="20"/>
              </w:rPr>
              <w:t>состояние которых</w:t>
            </w:r>
            <w:r>
              <w:br/>
            </w:r>
            <w:r>
              <w:rPr>
                <w:rFonts w:ascii="Times New Roman"/>
                <w:b w:val="false"/>
                <w:i w:val="false"/>
                <w:color w:val="000000"/>
                <w:sz w:val="20"/>
              </w:rPr>
              <w:t>
</w:t>
            </w:r>
            <w:r>
              <w:rPr>
                <w:rFonts w:ascii="Times New Roman"/>
                <w:b w:val="false"/>
                <w:i w:val="false"/>
                <w:color w:val="000000"/>
                <w:sz w:val="20"/>
              </w:rPr>
              <w:t>признано неудовлетворительным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43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Черпак</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в случае</w:t>
            </w:r>
            <w:r>
              <w:br/>
            </w:r>
            <w:r>
              <w:rPr>
                <w:rFonts w:ascii="Times New Roman"/>
                <w:b w:val="false"/>
                <w:i w:val="false"/>
                <w:color w:val="000000"/>
                <w:sz w:val="20"/>
              </w:rPr>
              <w:t>
</w:t>
            </w:r>
            <w:r>
              <w:rPr>
                <w:rFonts w:ascii="Times New Roman"/>
                <w:b w:val="false"/>
                <w:i w:val="false"/>
                <w:color w:val="000000"/>
                <w:sz w:val="20"/>
              </w:rPr>
              <w:t>негодного технического</w:t>
            </w:r>
            <w:r>
              <w:br/>
            </w:r>
            <w:r>
              <w:rPr>
                <w:rFonts w:ascii="Times New Roman"/>
                <w:b w:val="false"/>
                <w:i w:val="false"/>
                <w:color w:val="000000"/>
                <w:sz w:val="20"/>
              </w:rPr>
              <w:t>
</w:t>
            </w:r>
            <w:r>
              <w:rPr>
                <w:rFonts w:ascii="Times New Roman"/>
                <w:b w:val="false"/>
                <w:i w:val="false"/>
                <w:color w:val="000000"/>
                <w:sz w:val="20"/>
              </w:rPr>
              <w:t>состояния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69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Штанга</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необходимости -</w:t>
            </w:r>
            <w:r>
              <w:br/>
            </w:r>
            <w:r>
              <w:rPr>
                <w:rFonts w:ascii="Times New Roman"/>
                <w:b w:val="false"/>
                <w:i w:val="false"/>
                <w:color w:val="000000"/>
                <w:sz w:val="20"/>
              </w:rPr>
              <w:t>
</w:t>
            </w:r>
            <w:r>
              <w:rPr>
                <w:rFonts w:ascii="Times New Roman"/>
                <w:b w:val="false"/>
                <w:i w:val="false"/>
                <w:color w:val="000000"/>
                <w:sz w:val="20"/>
              </w:rPr>
              <w:t>подкрепление или замена</w:t>
            </w:r>
            <w:r>
              <w:br/>
            </w:r>
            <w:r>
              <w:rPr>
                <w:rFonts w:ascii="Times New Roman"/>
                <w:b w:val="false"/>
                <w:i w:val="false"/>
                <w:color w:val="000000"/>
                <w:sz w:val="20"/>
              </w:rPr>
              <w:t>
</w:t>
            </w:r>
            <w:r>
              <w:rPr>
                <w:rFonts w:ascii="Times New Roman"/>
                <w:b w:val="false"/>
                <w:i w:val="false"/>
                <w:color w:val="000000"/>
                <w:sz w:val="20"/>
              </w:rPr>
              <w:t>элементов конструкции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необходимости -</w:t>
            </w:r>
            <w:r>
              <w:br/>
            </w:r>
            <w:r>
              <w:rPr>
                <w:rFonts w:ascii="Times New Roman"/>
                <w:b w:val="false"/>
                <w:i w:val="false"/>
                <w:color w:val="000000"/>
                <w:sz w:val="20"/>
              </w:rPr>
              <w:t>
</w:t>
            </w:r>
            <w:r>
              <w:rPr>
                <w:rFonts w:ascii="Times New Roman"/>
                <w:b w:val="false"/>
                <w:i w:val="false"/>
                <w:color w:val="000000"/>
                <w:sz w:val="20"/>
              </w:rPr>
              <w:t>подкрепление или</w:t>
            </w:r>
            <w:r>
              <w:br/>
            </w:r>
            <w:r>
              <w:rPr>
                <w:rFonts w:ascii="Times New Roman"/>
                <w:b w:val="false"/>
                <w:i w:val="false"/>
                <w:color w:val="000000"/>
                <w:sz w:val="20"/>
              </w:rPr>
              <w:t>
</w:t>
            </w:r>
            <w:r>
              <w:rPr>
                <w:rFonts w:ascii="Times New Roman"/>
                <w:b w:val="false"/>
                <w:i w:val="false"/>
                <w:color w:val="000000"/>
                <w:sz w:val="20"/>
              </w:rPr>
              <w:t>замена элементов</w:t>
            </w:r>
            <w:r>
              <w:br/>
            </w:r>
            <w:r>
              <w:rPr>
                <w:rFonts w:ascii="Times New Roman"/>
                <w:b w:val="false"/>
                <w:i w:val="false"/>
                <w:color w:val="000000"/>
                <w:sz w:val="20"/>
              </w:rPr>
              <w:t>
</w:t>
            </w:r>
            <w:r>
              <w:rPr>
                <w:rFonts w:ascii="Times New Roman"/>
                <w:b w:val="false"/>
                <w:i w:val="false"/>
                <w:color w:val="000000"/>
                <w:sz w:val="20"/>
              </w:rPr>
              <w:t>конструкции</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69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Направляющие</w:t>
            </w:r>
            <w:r>
              <w:br/>
            </w:r>
            <w:r>
              <w:rPr>
                <w:rFonts w:ascii="Times New Roman"/>
                <w:b w:val="false"/>
                <w:i w:val="false"/>
                <w:color w:val="000000"/>
                <w:sz w:val="20"/>
              </w:rPr>
              <w:t>
</w:t>
            </w:r>
            <w:r>
              <w:rPr>
                <w:rFonts w:ascii="Times New Roman"/>
                <w:b w:val="false"/>
                <w:i w:val="false"/>
                <w:color w:val="000000"/>
                <w:sz w:val="20"/>
              </w:rPr>
              <w:t>обоймы (седловые</w:t>
            </w:r>
            <w:r>
              <w:br/>
            </w:r>
            <w:r>
              <w:rPr>
                <w:rFonts w:ascii="Times New Roman"/>
                <w:b w:val="false"/>
                <w:i w:val="false"/>
                <w:color w:val="000000"/>
                <w:sz w:val="20"/>
              </w:rPr>
              <w:t>
</w:t>
            </w:r>
            <w:r>
              <w:rPr>
                <w:rFonts w:ascii="Times New Roman"/>
                <w:b w:val="false"/>
                <w:i w:val="false"/>
                <w:color w:val="000000"/>
                <w:sz w:val="20"/>
              </w:rPr>
              <w:t>подшипники)</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87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Подъемная</w:t>
            </w:r>
            <w:r>
              <w:br/>
            </w:r>
            <w:r>
              <w:rPr>
                <w:rFonts w:ascii="Times New Roman"/>
                <w:b w:val="false"/>
                <w:i w:val="false"/>
                <w:color w:val="000000"/>
                <w:sz w:val="20"/>
              </w:rPr>
              <w:t>
</w:t>
            </w:r>
            <w:r>
              <w:rPr>
                <w:rFonts w:ascii="Times New Roman"/>
                <w:b w:val="false"/>
                <w:i w:val="false"/>
                <w:color w:val="000000"/>
                <w:sz w:val="20"/>
              </w:rPr>
              <w:t>и напорная лебедки</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w:t>
            </w:r>
            <w:r>
              <w:br/>
            </w:r>
            <w:r>
              <w:rPr>
                <w:rFonts w:ascii="Times New Roman"/>
                <w:b w:val="false"/>
                <w:i w:val="false"/>
                <w:color w:val="000000"/>
                <w:sz w:val="20"/>
              </w:rPr>
              <w:t>
</w:t>
            </w:r>
            <w:r>
              <w:rPr>
                <w:rFonts w:ascii="Times New Roman"/>
                <w:b w:val="false"/>
                <w:i w:val="false"/>
                <w:color w:val="000000"/>
                <w:sz w:val="20"/>
              </w:rPr>
              <w:t>узлов и деталей,</w:t>
            </w:r>
            <w:r>
              <w:br/>
            </w:r>
            <w:r>
              <w:rPr>
                <w:rFonts w:ascii="Times New Roman"/>
                <w:b w:val="false"/>
                <w:i w:val="false"/>
                <w:color w:val="000000"/>
                <w:sz w:val="20"/>
              </w:rPr>
              <w:t>
</w:t>
            </w:r>
            <w:r>
              <w:rPr>
                <w:rFonts w:ascii="Times New Roman"/>
                <w:b w:val="false"/>
                <w:i w:val="false"/>
                <w:color w:val="000000"/>
                <w:sz w:val="20"/>
              </w:rPr>
              <w:t>техническое состояние</w:t>
            </w:r>
            <w:r>
              <w:br/>
            </w:r>
            <w:r>
              <w:rPr>
                <w:rFonts w:ascii="Times New Roman"/>
                <w:b w:val="false"/>
                <w:i w:val="false"/>
                <w:color w:val="000000"/>
                <w:sz w:val="20"/>
              </w:rPr>
              <w:t>
</w:t>
            </w:r>
            <w:r>
              <w:rPr>
                <w:rFonts w:ascii="Times New Roman"/>
                <w:b w:val="false"/>
                <w:i w:val="false"/>
                <w:color w:val="000000"/>
                <w:sz w:val="20"/>
              </w:rPr>
              <w:t>которых признано</w:t>
            </w:r>
            <w:r>
              <w:br/>
            </w:r>
            <w:r>
              <w:rPr>
                <w:rFonts w:ascii="Times New Roman"/>
                <w:b w:val="false"/>
                <w:i w:val="false"/>
                <w:color w:val="000000"/>
                <w:sz w:val="20"/>
              </w:rPr>
              <w:t>
</w:t>
            </w:r>
            <w:r>
              <w:rPr>
                <w:rFonts w:ascii="Times New Roman"/>
                <w:b w:val="false"/>
                <w:i w:val="false"/>
                <w:color w:val="000000"/>
                <w:sz w:val="20"/>
              </w:rPr>
              <w:t>неудовлетворительным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 узлов</w:t>
            </w:r>
            <w:r>
              <w:br/>
            </w:r>
            <w:r>
              <w:rPr>
                <w:rFonts w:ascii="Times New Roman"/>
                <w:b w:val="false"/>
                <w:i w:val="false"/>
                <w:color w:val="000000"/>
                <w:sz w:val="20"/>
              </w:rPr>
              <w:t>
</w:t>
            </w:r>
            <w:r>
              <w:rPr>
                <w:rFonts w:ascii="Times New Roman"/>
                <w:b w:val="false"/>
                <w:i w:val="false"/>
                <w:color w:val="000000"/>
                <w:sz w:val="20"/>
              </w:rPr>
              <w:t>и деталей, техническое</w:t>
            </w:r>
            <w:r>
              <w:br/>
            </w:r>
            <w:r>
              <w:rPr>
                <w:rFonts w:ascii="Times New Roman"/>
                <w:b w:val="false"/>
                <w:i w:val="false"/>
                <w:color w:val="000000"/>
                <w:sz w:val="20"/>
              </w:rPr>
              <w:t>
</w:t>
            </w:r>
            <w:r>
              <w:rPr>
                <w:rFonts w:ascii="Times New Roman"/>
                <w:b w:val="false"/>
                <w:i w:val="false"/>
                <w:color w:val="000000"/>
                <w:sz w:val="20"/>
              </w:rPr>
              <w:t>состояние которых</w:t>
            </w:r>
            <w:r>
              <w:br/>
            </w:r>
            <w:r>
              <w:rPr>
                <w:rFonts w:ascii="Times New Roman"/>
                <w:b w:val="false"/>
                <w:i w:val="false"/>
                <w:color w:val="000000"/>
                <w:sz w:val="20"/>
              </w:rPr>
              <w:t>
</w:t>
            </w:r>
            <w:r>
              <w:rPr>
                <w:rFonts w:ascii="Times New Roman"/>
                <w:b w:val="false"/>
                <w:i w:val="false"/>
                <w:color w:val="000000"/>
                <w:sz w:val="20"/>
              </w:rPr>
              <w:t>признано</w:t>
            </w:r>
            <w:r>
              <w:br/>
            </w:r>
            <w:r>
              <w:rPr>
                <w:rFonts w:ascii="Times New Roman"/>
                <w:b w:val="false"/>
                <w:i w:val="false"/>
                <w:color w:val="000000"/>
                <w:sz w:val="20"/>
              </w:rPr>
              <w:t>
</w:t>
            </w:r>
            <w:r>
              <w:rPr>
                <w:rFonts w:ascii="Times New Roman"/>
                <w:b w:val="false"/>
                <w:i w:val="false"/>
                <w:color w:val="000000"/>
                <w:sz w:val="20"/>
              </w:rPr>
              <w:t>неудовлетворительным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97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Механизм</w:t>
            </w:r>
            <w:r>
              <w:br/>
            </w:r>
            <w:r>
              <w:rPr>
                <w:rFonts w:ascii="Times New Roman"/>
                <w:b w:val="false"/>
                <w:i w:val="false"/>
                <w:color w:val="000000"/>
                <w:sz w:val="20"/>
              </w:rPr>
              <w:t>
</w:t>
            </w:r>
            <w:r>
              <w:rPr>
                <w:rFonts w:ascii="Times New Roman"/>
                <w:b w:val="false"/>
                <w:i w:val="false"/>
                <w:color w:val="000000"/>
                <w:sz w:val="20"/>
              </w:rPr>
              <w:t>опорожнения черпака</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каната и ремонт</w:t>
            </w:r>
            <w:r>
              <w:br/>
            </w:r>
            <w:r>
              <w:rPr>
                <w:rFonts w:ascii="Times New Roman"/>
                <w:b w:val="false"/>
                <w:i w:val="false"/>
                <w:color w:val="000000"/>
                <w:sz w:val="20"/>
              </w:rPr>
              <w:t>
</w:t>
            </w:r>
            <w:r>
              <w:rPr>
                <w:rFonts w:ascii="Times New Roman"/>
                <w:b w:val="false"/>
                <w:i w:val="false"/>
                <w:color w:val="000000"/>
                <w:sz w:val="20"/>
              </w:rPr>
              <w:t>электролебедки в случае</w:t>
            </w:r>
            <w:r>
              <w:br/>
            </w:r>
            <w:r>
              <w:rPr>
                <w:rFonts w:ascii="Times New Roman"/>
                <w:b w:val="false"/>
                <w:i w:val="false"/>
                <w:color w:val="000000"/>
                <w:sz w:val="20"/>
              </w:rPr>
              <w:t>
</w:t>
            </w:r>
            <w:r>
              <w:rPr>
                <w:rFonts w:ascii="Times New Roman"/>
                <w:b w:val="false"/>
                <w:i w:val="false"/>
                <w:color w:val="000000"/>
                <w:sz w:val="20"/>
              </w:rPr>
              <w:t>необходимости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каната и ремонт</w:t>
            </w:r>
            <w:r>
              <w:br/>
            </w:r>
            <w:r>
              <w:rPr>
                <w:rFonts w:ascii="Times New Roman"/>
                <w:b w:val="false"/>
                <w:i w:val="false"/>
                <w:color w:val="000000"/>
                <w:sz w:val="20"/>
              </w:rPr>
              <w:t>
</w:t>
            </w:r>
            <w:r>
              <w:rPr>
                <w:rFonts w:ascii="Times New Roman"/>
                <w:b w:val="false"/>
                <w:i w:val="false"/>
                <w:color w:val="000000"/>
                <w:sz w:val="20"/>
              </w:rPr>
              <w:t>электролебедки в</w:t>
            </w:r>
            <w:r>
              <w:br/>
            </w:r>
            <w:r>
              <w:rPr>
                <w:rFonts w:ascii="Times New Roman"/>
                <w:b w:val="false"/>
                <w:i w:val="false"/>
                <w:color w:val="000000"/>
                <w:sz w:val="20"/>
              </w:rPr>
              <w:t>
</w:t>
            </w:r>
            <w:r>
              <w:rPr>
                <w:rFonts w:ascii="Times New Roman"/>
                <w:b w:val="false"/>
                <w:i w:val="false"/>
                <w:color w:val="000000"/>
                <w:sz w:val="20"/>
              </w:rPr>
              <w:t>случае необходимости</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каната и</w:t>
            </w:r>
            <w:r>
              <w:br/>
            </w:r>
            <w:r>
              <w:rPr>
                <w:rFonts w:ascii="Times New Roman"/>
                <w:b w:val="false"/>
                <w:i w:val="false"/>
                <w:color w:val="000000"/>
                <w:sz w:val="20"/>
              </w:rPr>
              <w:t>
</w:t>
            </w:r>
            <w:r>
              <w:rPr>
                <w:rFonts w:ascii="Times New Roman"/>
                <w:b w:val="false"/>
                <w:i w:val="false"/>
                <w:color w:val="000000"/>
                <w:sz w:val="20"/>
              </w:rPr>
              <w:t>ремонт</w:t>
            </w:r>
            <w:r>
              <w:br/>
            </w:r>
            <w:r>
              <w:rPr>
                <w:rFonts w:ascii="Times New Roman"/>
                <w:b w:val="false"/>
                <w:i w:val="false"/>
                <w:color w:val="000000"/>
                <w:sz w:val="20"/>
              </w:rPr>
              <w:t>
</w:t>
            </w:r>
            <w:r>
              <w:rPr>
                <w:rFonts w:ascii="Times New Roman"/>
                <w:b w:val="false"/>
                <w:i w:val="false"/>
                <w:color w:val="000000"/>
                <w:sz w:val="20"/>
              </w:rPr>
              <w:t>электролебедки в</w:t>
            </w:r>
            <w:r>
              <w:br/>
            </w:r>
            <w:r>
              <w:rPr>
                <w:rFonts w:ascii="Times New Roman"/>
                <w:b w:val="false"/>
                <w:i w:val="false"/>
                <w:color w:val="000000"/>
                <w:sz w:val="20"/>
              </w:rPr>
              <w:t>
</w:t>
            </w:r>
            <w:r>
              <w:rPr>
                <w:rFonts w:ascii="Times New Roman"/>
                <w:b w:val="false"/>
                <w:i w:val="false"/>
                <w:color w:val="000000"/>
                <w:sz w:val="20"/>
              </w:rPr>
              <w:t>случае</w:t>
            </w:r>
            <w:r>
              <w:br/>
            </w:r>
            <w:r>
              <w:rPr>
                <w:rFonts w:ascii="Times New Roman"/>
                <w:b w:val="false"/>
                <w:i w:val="false"/>
                <w:color w:val="000000"/>
                <w:sz w:val="20"/>
              </w:rPr>
              <w:t>
</w:t>
            </w:r>
            <w:r>
              <w:rPr>
                <w:rFonts w:ascii="Times New Roman"/>
                <w:b w:val="false"/>
                <w:i w:val="false"/>
                <w:color w:val="000000"/>
                <w:sz w:val="20"/>
              </w:rPr>
              <w:t>необходимости</w:t>
            </w:r>
          </w:p>
        </w:tc>
      </w:tr>
      <w:tr>
        <w:trPr>
          <w:trHeight w:val="142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Свайные лебедки</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w:t>
            </w:r>
            <w:r>
              <w:br/>
            </w:r>
            <w:r>
              <w:rPr>
                <w:rFonts w:ascii="Times New Roman"/>
                <w:b w:val="false"/>
                <w:i w:val="false"/>
                <w:color w:val="000000"/>
                <w:sz w:val="20"/>
              </w:rPr>
              <w:t>
</w:t>
            </w:r>
            <w:r>
              <w:rPr>
                <w:rFonts w:ascii="Times New Roman"/>
                <w:b w:val="false"/>
                <w:i w:val="false"/>
                <w:color w:val="000000"/>
                <w:sz w:val="20"/>
              </w:rPr>
              <w:t>узлов и деталей,</w:t>
            </w:r>
            <w:r>
              <w:br/>
            </w:r>
            <w:r>
              <w:rPr>
                <w:rFonts w:ascii="Times New Roman"/>
                <w:b w:val="false"/>
                <w:i w:val="false"/>
                <w:color w:val="000000"/>
                <w:sz w:val="20"/>
              </w:rPr>
              <w:t>
</w:t>
            </w:r>
            <w:r>
              <w:rPr>
                <w:rFonts w:ascii="Times New Roman"/>
                <w:b w:val="false"/>
                <w:i w:val="false"/>
                <w:color w:val="000000"/>
                <w:sz w:val="20"/>
              </w:rPr>
              <w:t>техническое состояние</w:t>
            </w:r>
            <w:r>
              <w:br/>
            </w:r>
            <w:r>
              <w:rPr>
                <w:rFonts w:ascii="Times New Roman"/>
                <w:b w:val="false"/>
                <w:i w:val="false"/>
                <w:color w:val="000000"/>
                <w:sz w:val="20"/>
              </w:rPr>
              <w:t>
</w:t>
            </w:r>
            <w:r>
              <w:rPr>
                <w:rFonts w:ascii="Times New Roman"/>
                <w:b w:val="false"/>
                <w:i w:val="false"/>
                <w:color w:val="000000"/>
                <w:sz w:val="20"/>
              </w:rPr>
              <w:t>которых признано</w:t>
            </w:r>
            <w:r>
              <w:br/>
            </w:r>
            <w:r>
              <w:rPr>
                <w:rFonts w:ascii="Times New Roman"/>
                <w:b w:val="false"/>
                <w:i w:val="false"/>
                <w:color w:val="000000"/>
                <w:sz w:val="20"/>
              </w:rPr>
              <w:t>
</w:t>
            </w:r>
            <w:r>
              <w:rPr>
                <w:rFonts w:ascii="Times New Roman"/>
                <w:b w:val="false"/>
                <w:i w:val="false"/>
                <w:color w:val="000000"/>
                <w:sz w:val="20"/>
              </w:rPr>
              <w:t>неудовлетворительным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 узлов</w:t>
            </w:r>
            <w:r>
              <w:br/>
            </w:r>
            <w:r>
              <w:rPr>
                <w:rFonts w:ascii="Times New Roman"/>
                <w:b w:val="false"/>
                <w:i w:val="false"/>
                <w:color w:val="000000"/>
                <w:sz w:val="20"/>
              </w:rPr>
              <w:t>
</w:t>
            </w:r>
            <w:r>
              <w:rPr>
                <w:rFonts w:ascii="Times New Roman"/>
                <w:b w:val="false"/>
                <w:i w:val="false"/>
                <w:color w:val="000000"/>
                <w:sz w:val="20"/>
              </w:rPr>
              <w:t>и деталей, техническое</w:t>
            </w:r>
            <w:r>
              <w:br/>
            </w:r>
            <w:r>
              <w:rPr>
                <w:rFonts w:ascii="Times New Roman"/>
                <w:b w:val="false"/>
                <w:i w:val="false"/>
                <w:color w:val="000000"/>
                <w:sz w:val="20"/>
              </w:rPr>
              <w:t>
</w:t>
            </w:r>
            <w:r>
              <w:rPr>
                <w:rFonts w:ascii="Times New Roman"/>
                <w:b w:val="false"/>
                <w:i w:val="false"/>
                <w:color w:val="000000"/>
                <w:sz w:val="20"/>
              </w:rPr>
              <w:t>состояние которых</w:t>
            </w:r>
            <w:r>
              <w:br/>
            </w:r>
            <w:r>
              <w:rPr>
                <w:rFonts w:ascii="Times New Roman"/>
                <w:b w:val="false"/>
                <w:i w:val="false"/>
                <w:color w:val="000000"/>
                <w:sz w:val="20"/>
              </w:rPr>
              <w:t>
</w:t>
            </w:r>
            <w:r>
              <w:rPr>
                <w:rFonts w:ascii="Times New Roman"/>
                <w:b w:val="false"/>
                <w:i w:val="false"/>
                <w:color w:val="000000"/>
                <w:sz w:val="20"/>
              </w:rPr>
              <w:t>признано</w:t>
            </w:r>
            <w:r>
              <w:br/>
            </w:r>
            <w:r>
              <w:rPr>
                <w:rFonts w:ascii="Times New Roman"/>
                <w:b w:val="false"/>
                <w:i w:val="false"/>
                <w:color w:val="000000"/>
                <w:sz w:val="20"/>
              </w:rPr>
              <w:t>
</w:t>
            </w:r>
            <w:r>
              <w:rPr>
                <w:rFonts w:ascii="Times New Roman"/>
                <w:b w:val="false"/>
                <w:i w:val="false"/>
                <w:color w:val="000000"/>
                <w:sz w:val="20"/>
              </w:rPr>
              <w:t>неудовлетворительным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w:t>
            </w:r>
            <w:r>
              <w:br/>
            </w:r>
            <w:r>
              <w:rPr>
                <w:rFonts w:ascii="Times New Roman"/>
                <w:b w:val="false"/>
                <w:i w:val="false"/>
                <w:color w:val="000000"/>
                <w:sz w:val="20"/>
              </w:rPr>
              <w:t>
</w:t>
            </w:r>
            <w:r>
              <w:rPr>
                <w:rFonts w:ascii="Times New Roman"/>
                <w:b w:val="false"/>
                <w:i w:val="false"/>
                <w:color w:val="000000"/>
                <w:sz w:val="20"/>
              </w:rPr>
              <w:t>узлов и деталей,</w:t>
            </w:r>
            <w:r>
              <w:br/>
            </w:r>
            <w:r>
              <w:rPr>
                <w:rFonts w:ascii="Times New Roman"/>
                <w:b w:val="false"/>
                <w:i w:val="false"/>
                <w:color w:val="000000"/>
                <w:sz w:val="20"/>
              </w:rPr>
              <w:t>
</w:t>
            </w:r>
            <w:r>
              <w:rPr>
                <w:rFonts w:ascii="Times New Roman"/>
                <w:b w:val="false"/>
                <w:i w:val="false"/>
                <w:color w:val="000000"/>
                <w:sz w:val="20"/>
              </w:rPr>
              <w:t>техническое</w:t>
            </w:r>
            <w:r>
              <w:br/>
            </w:r>
            <w:r>
              <w:rPr>
                <w:rFonts w:ascii="Times New Roman"/>
                <w:b w:val="false"/>
                <w:i w:val="false"/>
                <w:color w:val="000000"/>
                <w:sz w:val="20"/>
              </w:rPr>
              <w:t>
</w:t>
            </w:r>
            <w:r>
              <w:rPr>
                <w:rFonts w:ascii="Times New Roman"/>
                <w:b w:val="false"/>
                <w:i w:val="false"/>
                <w:color w:val="000000"/>
                <w:sz w:val="20"/>
              </w:rPr>
              <w:t>состояние</w:t>
            </w:r>
            <w:r>
              <w:br/>
            </w:r>
            <w:r>
              <w:rPr>
                <w:rFonts w:ascii="Times New Roman"/>
                <w:b w:val="false"/>
                <w:i w:val="false"/>
                <w:color w:val="000000"/>
                <w:sz w:val="20"/>
              </w:rPr>
              <w:t>
</w:t>
            </w:r>
            <w:r>
              <w:rPr>
                <w:rFonts w:ascii="Times New Roman"/>
                <w:b w:val="false"/>
                <w:i w:val="false"/>
                <w:color w:val="000000"/>
                <w:sz w:val="20"/>
              </w:rPr>
              <w:t>которых признано</w:t>
            </w:r>
            <w:r>
              <w:br/>
            </w:r>
            <w:r>
              <w:rPr>
                <w:rFonts w:ascii="Times New Roman"/>
                <w:b w:val="false"/>
                <w:i w:val="false"/>
                <w:color w:val="000000"/>
                <w:sz w:val="20"/>
              </w:rPr>
              <w:t>
</w:t>
            </w:r>
            <w:r>
              <w:rPr>
                <w:rFonts w:ascii="Times New Roman"/>
                <w:b w:val="false"/>
                <w:i w:val="false"/>
                <w:color w:val="000000"/>
                <w:sz w:val="20"/>
              </w:rPr>
              <w:t>неудовлетвори-</w:t>
            </w:r>
            <w:r>
              <w:br/>
            </w:r>
            <w:r>
              <w:rPr>
                <w:rFonts w:ascii="Times New Roman"/>
                <w:b w:val="false"/>
                <w:i w:val="false"/>
                <w:color w:val="000000"/>
                <w:sz w:val="20"/>
              </w:rPr>
              <w:t>
</w:t>
            </w:r>
            <w:r>
              <w:rPr>
                <w:rFonts w:ascii="Times New Roman"/>
                <w:b w:val="false"/>
                <w:i w:val="false"/>
                <w:color w:val="000000"/>
                <w:sz w:val="20"/>
              </w:rPr>
              <w:t>тельным</w:t>
            </w:r>
          </w:p>
        </w:tc>
      </w:tr>
      <w:tr>
        <w:trPr>
          <w:trHeight w:val="9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Сваи</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или замена при</w:t>
            </w:r>
            <w:r>
              <w:br/>
            </w:r>
            <w:r>
              <w:rPr>
                <w:rFonts w:ascii="Times New Roman"/>
                <w:b w:val="false"/>
                <w:i w:val="false"/>
                <w:color w:val="000000"/>
                <w:sz w:val="20"/>
              </w:rPr>
              <w:t>
</w:t>
            </w:r>
            <w:r>
              <w:rPr>
                <w:rFonts w:ascii="Times New Roman"/>
                <w:b w:val="false"/>
                <w:i w:val="false"/>
                <w:color w:val="000000"/>
                <w:sz w:val="20"/>
              </w:rPr>
              <w:t>невозможности</w:t>
            </w:r>
            <w:r>
              <w:br/>
            </w:r>
            <w:r>
              <w:rPr>
                <w:rFonts w:ascii="Times New Roman"/>
                <w:b w:val="false"/>
                <w:i w:val="false"/>
                <w:color w:val="000000"/>
                <w:sz w:val="20"/>
              </w:rPr>
              <w:t>
</w:t>
            </w:r>
            <w:r>
              <w:rPr>
                <w:rFonts w:ascii="Times New Roman"/>
                <w:b w:val="false"/>
                <w:i w:val="false"/>
                <w:color w:val="000000"/>
                <w:sz w:val="20"/>
              </w:rPr>
              <w:t>восстановления</w:t>
            </w:r>
            <w:r>
              <w:br/>
            </w:r>
            <w:r>
              <w:rPr>
                <w:rFonts w:ascii="Times New Roman"/>
                <w:b w:val="false"/>
                <w:i w:val="false"/>
                <w:color w:val="000000"/>
                <w:sz w:val="20"/>
              </w:rPr>
              <w:t>
</w:t>
            </w:r>
            <w:r>
              <w:rPr>
                <w:rFonts w:ascii="Times New Roman"/>
                <w:b w:val="false"/>
                <w:i w:val="false"/>
                <w:color w:val="000000"/>
                <w:sz w:val="20"/>
              </w:rPr>
              <w:t>технического состояния</w:t>
            </w:r>
            <w:r>
              <w:br/>
            </w:r>
            <w:r>
              <w:rPr>
                <w:rFonts w:ascii="Times New Roman"/>
                <w:b w:val="false"/>
                <w:i w:val="false"/>
                <w:color w:val="000000"/>
                <w:sz w:val="20"/>
              </w:rPr>
              <w:t>
</w:t>
            </w:r>
            <w:r>
              <w:rPr>
                <w:rFonts w:ascii="Times New Roman"/>
                <w:b w:val="false"/>
                <w:i w:val="false"/>
                <w:color w:val="000000"/>
                <w:sz w:val="20"/>
              </w:rPr>
              <w:t>ремонтом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Гидроприводы</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w:t>
            </w:r>
            <w:r>
              <w:br/>
            </w:r>
            <w:r>
              <w:rPr>
                <w:rFonts w:ascii="Times New Roman"/>
                <w:b w:val="false"/>
                <w:i w:val="false"/>
                <w:color w:val="000000"/>
                <w:sz w:val="20"/>
              </w:rPr>
              <w:t>
</w:t>
            </w:r>
            <w:r>
              <w:rPr>
                <w:rFonts w:ascii="Times New Roman"/>
                <w:b w:val="false"/>
                <w:i w:val="false"/>
                <w:color w:val="000000"/>
                <w:sz w:val="20"/>
              </w:rPr>
              <w:t>узлов и деталей,</w:t>
            </w:r>
            <w:r>
              <w:br/>
            </w:r>
            <w:r>
              <w:rPr>
                <w:rFonts w:ascii="Times New Roman"/>
                <w:b w:val="false"/>
                <w:i w:val="false"/>
                <w:color w:val="000000"/>
                <w:sz w:val="20"/>
              </w:rPr>
              <w:t>
</w:t>
            </w:r>
            <w:r>
              <w:rPr>
                <w:rFonts w:ascii="Times New Roman"/>
                <w:b w:val="false"/>
                <w:i w:val="false"/>
                <w:color w:val="000000"/>
                <w:sz w:val="20"/>
              </w:rPr>
              <w:t>техническое состояние</w:t>
            </w:r>
            <w:r>
              <w:br/>
            </w:r>
            <w:r>
              <w:rPr>
                <w:rFonts w:ascii="Times New Roman"/>
                <w:b w:val="false"/>
                <w:i w:val="false"/>
                <w:color w:val="000000"/>
                <w:sz w:val="20"/>
              </w:rPr>
              <w:t>
</w:t>
            </w:r>
            <w:r>
              <w:rPr>
                <w:rFonts w:ascii="Times New Roman"/>
                <w:b w:val="false"/>
                <w:i w:val="false"/>
                <w:color w:val="000000"/>
                <w:sz w:val="20"/>
              </w:rPr>
              <w:t>которых признано</w:t>
            </w:r>
            <w:r>
              <w:br/>
            </w:r>
            <w:r>
              <w:rPr>
                <w:rFonts w:ascii="Times New Roman"/>
                <w:b w:val="false"/>
                <w:i w:val="false"/>
                <w:color w:val="000000"/>
                <w:sz w:val="20"/>
              </w:rPr>
              <w:t>
</w:t>
            </w:r>
            <w:r>
              <w:rPr>
                <w:rFonts w:ascii="Times New Roman"/>
                <w:b w:val="false"/>
                <w:i w:val="false"/>
                <w:color w:val="000000"/>
                <w:sz w:val="20"/>
              </w:rPr>
              <w:t>неудовлетворительным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 узлов</w:t>
            </w:r>
            <w:r>
              <w:br/>
            </w:r>
            <w:r>
              <w:rPr>
                <w:rFonts w:ascii="Times New Roman"/>
                <w:b w:val="false"/>
                <w:i w:val="false"/>
                <w:color w:val="000000"/>
                <w:sz w:val="20"/>
              </w:rPr>
              <w:t>
</w:t>
            </w:r>
            <w:r>
              <w:rPr>
                <w:rFonts w:ascii="Times New Roman"/>
                <w:b w:val="false"/>
                <w:i w:val="false"/>
                <w:color w:val="000000"/>
                <w:sz w:val="20"/>
              </w:rPr>
              <w:t>и деталей, техническое</w:t>
            </w:r>
            <w:r>
              <w:br/>
            </w:r>
            <w:r>
              <w:rPr>
                <w:rFonts w:ascii="Times New Roman"/>
                <w:b w:val="false"/>
                <w:i w:val="false"/>
                <w:color w:val="000000"/>
                <w:sz w:val="20"/>
              </w:rPr>
              <w:t>
</w:t>
            </w:r>
            <w:r>
              <w:rPr>
                <w:rFonts w:ascii="Times New Roman"/>
                <w:b w:val="false"/>
                <w:i w:val="false"/>
                <w:color w:val="000000"/>
                <w:sz w:val="20"/>
              </w:rPr>
              <w:t>состояние которых</w:t>
            </w:r>
            <w:r>
              <w:br/>
            </w:r>
            <w:r>
              <w:rPr>
                <w:rFonts w:ascii="Times New Roman"/>
                <w:b w:val="false"/>
                <w:i w:val="false"/>
                <w:color w:val="000000"/>
                <w:sz w:val="20"/>
              </w:rPr>
              <w:t>
</w:t>
            </w:r>
            <w:r>
              <w:rPr>
                <w:rFonts w:ascii="Times New Roman"/>
                <w:b w:val="false"/>
                <w:i w:val="false"/>
                <w:color w:val="000000"/>
                <w:sz w:val="20"/>
              </w:rPr>
              <w:t>признано</w:t>
            </w:r>
            <w:r>
              <w:br/>
            </w:r>
            <w:r>
              <w:rPr>
                <w:rFonts w:ascii="Times New Roman"/>
                <w:b w:val="false"/>
                <w:i w:val="false"/>
                <w:color w:val="000000"/>
                <w:sz w:val="20"/>
              </w:rPr>
              <w:t>
</w:t>
            </w:r>
            <w:r>
              <w:rPr>
                <w:rFonts w:ascii="Times New Roman"/>
                <w:b w:val="false"/>
                <w:i w:val="false"/>
                <w:color w:val="000000"/>
                <w:sz w:val="20"/>
              </w:rPr>
              <w:t>неудовлетворительным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 заменой</w:t>
            </w:r>
            <w:r>
              <w:br/>
            </w:r>
            <w:r>
              <w:rPr>
                <w:rFonts w:ascii="Times New Roman"/>
                <w:b w:val="false"/>
                <w:i w:val="false"/>
                <w:color w:val="000000"/>
                <w:sz w:val="20"/>
              </w:rPr>
              <w:t>
</w:t>
            </w:r>
            <w:r>
              <w:rPr>
                <w:rFonts w:ascii="Times New Roman"/>
                <w:b w:val="false"/>
                <w:i w:val="false"/>
                <w:color w:val="000000"/>
                <w:sz w:val="20"/>
              </w:rPr>
              <w:t>узлов и деталей,</w:t>
            </w:r>
            <w:r>
              <w:br/>
            </w:r>
            <w:r>
              <w:rPr>
                <w:rFonts w:ascii="Times New Roman"/>
                <w:b w:val="false"/>
                <w:i w:val="false"/>
                <w:color w:val="000000"/>
                <w:sz w:val="20"/>
              </w:rPr>
              <w:t>
</w:t>
            </w:r>
            <w:r>
              <w:rPr>
                <w:rFonts w:ascii="Times New Roman"/>
                <w:b w:val="false"/>
                <w:i w:val="false"/>
                <w:color w:val="000000"/>
                <w:sz w:val="20"/>
              </w:rPr>
              <w:t>техническое</w:t>
            </w:r>
            <w:r>
              <w:br/>
            </w:r>
            <w:r>
              <w:rPr>
                <w:rFonts w:ascii="Times New Roman"/>
                <w:b w:val="false"/>
                <w:i w:val="false"/>
                <w:color w:val="000000"/>
                <w:sz w:val="20"/>
              </w:rPr>
              <w:t>
</w:t>
            </w:r>
            <w:r>
              <w:rPr>
                <w:rFonts w:ascii="Times New Roman"/>
                <w:b w:val="false"/>
                <w:i w:val="false"/>
                <w:color w:val="000000"/>
                <w:sz w:val="20"/>
              </w:rPr>
              <w:t>состояние</w:t>
            </w:r>
            <w:r>
              <w:br/>
            </w:r>
            <w:r>
              <w:rPr>
                <w:rFonts w:ascii="Times New Roman"/>
                <w:b w:val="false"/>
                <w:i w:val="false"/>
                <w:color w:val="000000"/>
                <w:sz w:val="20"/>
              </w:rPr>
              <w:t>
</w:t>
            </w:r>
            <w:r>
              <w:rPr>
                <w:rFonts w:ascii="Times New Roman"/>
                <w:b w:val="false"/>
                <w:i w:val="false"/>
                <w:color w:val="000000"/>
                <w:sz w:val="20"/>
              </w:rPr>
              <w:t>которых признано</w:t>
            </w:r>
            <w:r>
              <w:br/>
            </w:r>
            <w:r>
              <w:rPr>
                <w:rFonts w:ascii="Times New Roman"/>
                <w:b w:val="false"/>
                <w:i w:val="false"/>
                <w:color w:val="000000"/>
                <w:sz w:val="20"/>
              </w:rPr>
              <w:t>
</w:t>
            </w:r>
            <w:r>
              <w:rPr>
                <w:rFonts w:ascii="Times New Roman"/>
                <w:b w:val="false"/>
                <w:i w:val="false"/>
                <w:color w:val="000000"/>
                <w:sz w:val="20"/>
              </w:rPr>
              <w:t>неудовлетвори-</w:t>
            </w:r>
            <w:r>
              <w:br/>
            </w:r>
            <w:r>
              <w:rPr>
                <w:rFonts w:ascii="Times New Roman"/>
                <w:b w:val="false"/>
                <w:i w:val="false"/>
                <w:color w:val="000000"/>
                <w:sz w:val="20"/>
              </w:rPr>
              <w:t>
</w:t>
            </w:r>
            <w:r>
              <w:rPr>
                <w:rFonts w:ascii="Times New Roman"/>
                <w:b w:val="false"/>
                <w:i w:val="false"/>
                <w:color w:val="000000"/>
                <w:sz w:val="20"/>
              </w:rPr>
              <w:t>тельным</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Канаты</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в случае</w:t>
            </w:r>
            <w:r>
              <w:br/>
            </w:r>
            <w:r>
              <w:rPr>
                <w:rFonts w:ascii="Times New Roman"/>
                <w:b w:val="false"/>
                <w:i w:val="false"/>
                <w:color w:val="000000"/>
                <w:sz w:val="20"/>
              </w:rPr>
              <w:t>
</w:t>
            </w:r>
            <w:r>
              <w:rPr>
                <w:rFonts w:ascii="Times New Roman"/>
                <w:b w:val="false"/>
                <w:i w:val="false"/>
                <w:color w:val="000000"/>
                <w:sz w:val="20"/>
              </w:rPr>
              <w:t>несоответствия</w:t>
            </w:r>
            <w:r>
              <w:br/>
            </w:r>
            <w:r>
              <w:rPr>
                <w:rFonts w:ascii="Times New Roman"/>
                <w:b w:val="false"/>
                <w:i w:val="false"/>
                <w:color w:val="000000"/>
                <w:sz w:val="20"/>
              </w:rPr>
              <w:t>
</w:t>
            </w:r>
            <w:r>
              <w:rPr>
                <w:rFonts w:ascii="Times New Roman"/>
                <w:b w:val="false"/>
                <w:i w:val="false"/>
                <w:color w:val="000000"/>
                <w:sz w:val="20"/>
              </w:rPr>
              <w:t>технического состояния</w:t>
            </w:r>
            <w:r>
              <w:br/>
            </w:r>
            <w:r>
              <w:rPr>
                <w:rFonts w:ascii="Times New Roman"/>
                <w:b w:val="false"/>
                <w:i w:val="false"/>
                <w:color w:val="000000"/>
                <w:sz w:val="20"/>
              </w:rPr>
              <w:t>
</w:t>
            </w:r>
            <w:r>
              <w:rPr>
                <w:rFonts w:ascii="Times New Roman"/>
                <w:b w:val="false"/>
                <w:i w:val="false"/>
                <w:color w:val="000000"/>
                <w:sz w:val="20"/>
              </w:rPr>
              <w:t>требованиям Правил</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в случае</w:t>
            </w:r>
            <w:r>
              <w:br/>
            </w:r>
            <w:r>
              <w:rPr>
                <w:rFonts w:ascii="Times New Roman"/>
                <w:b w:val="false"/>
                <w:i w:val="false"/>
                <w:color w:val="000000"/>
                <w:sz w:val="20"/>
              </w:rPr>
              <w:t>
</w:t>
            </w:r>
            <w:r>
              <w:rPr>
                <w:rFonts w:ascii="Times New Roman"/>
                <w:b w:val="false"/>
                <w:i w:val="false"/>
                <w:color w:val="000000"/>
                <w:sz w:val="20"/>
              </w:rPr>
              <w:t>несоответствия</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состояния требованиям</w:t>
            </w:r>
            <w:r>
              <w:br/>
            </w:r>
            <w:r>
              <w:rPr>
                <w:rFonts w:ascii="Times New Roman"/>
                <w:b w:val="false"/>
                <w:i w:val="false"/>
                <w:color w:val="000000"/>
                <w:sz w:val="20"/>
              </w:rPr>
              <w:t>
</w:t>
            </w:r>
            <w:r>
              <w:rPr>
                <w:rFonts w:ascii="Times New Roman"/>
                <w:b w:val="false"/>
                <w:i w:val="false"/>
                <w:color w:val="000000"/>
                <w:sz w:val="20"/>
              </w:rPr>
              <w:t>Правил</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в случае</w:t>
            </w:r>
            <w:r>
              <w:br/>
            </w:r>
            <w:r>
              <w:rPr>
                <w:rFonts w:ascii="Times New Roman"/>
                <w:b w:val="false"/>
                <w:i w:val="false"/>
                <w:color w:val="000000"/>
                <w:sz w:val="20"/>
              </w:rPr>
              <w:t>
</w:t>
            </w:r>
            <w:r>
              <w:rPr>
                <w:rFonts w:ascii="Times New Roman"/>
                <w:b w:val="false"/>
                <w:i w:val="false"/>
                <w:color w:val="000000"/>
                <w:sz w:val="20"/>
              </w:rPr>
              <w:t>несоответствия</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состояния</w:t>
            </w:r>
            <w:r>
              <w:br/>
            </w:r>
            <w:r>
              <w:rPr>
                <w:rFonts w:ascii="Times New Roman"/>
                <w:b w:val="false"/>
                <w:i w:val="false"/>
                <w:color w:val="000000"/>
                <w:sz w:val="20"/>
              </w:rPr>
              <w:t>
</w:t>
            </w:r>
            <w:r>
              <w:rPr>
                <w:rFonts w:ascii="Times New Roman"/>
                <w:b w:val="false"/>
                <w:i w:val="false"/>
                <w:color w:val="000000"/>
                <w:sz w:val="20"/>
              </w:rPr>
              <w:t>требованиям</w:t>
            </w:r>
            <w:r>
              <w:br/>
            </w:r>
            <w:r>
              <w:rPr>
                <w:rFonts w:ascii="Times New Roman"/>
                <w:b w:val="false"/>
                <w:i w:val="false"/>
                <w:color w:val="000000"/>
                <w:sz w:val="20"/>
              </w:rPr>
              <w:t>
</w:t>
            </w:r>
            <w:r>
              <w:rPr>
                <w:rFonts w:ascii="Times New Roman"/>
                <w:b w:val="false"/>
                <w:i w:val="false"/>
                <w:color w:val="000000"/>
                <w:sz w:val="20"/>
              </w:rPr>
              <w:t>Правил</w:t>
            </w:r>
          </w:p>
        </w:tc>
      </w:tr>
    </w:tbl>
    <w:bookmarkStart w:name="z161" w:id="36"/>
    <w:p>
      <w:pPr>
        <w:spacing w:after="0"/>
        <w:ind w:left="0"/>
        <w:jc w:val="both"/>
      </w:pPr>
      <w:r>
        <w:rPr>
          <w:rFonts w:ascii="Times New Roman"/>
          <w:b w:val="false"/>
          <w:i w:val="false"/>
          <w:color w:val="000000"/>
          <w:sz w:val="28"/>
        </w:rPr>
        <w:t>
Приложение 9</w:t>
      </w:r>
      <w:r>
        <w:br/>
      </w:r>
      <w:r>
        <w:rPr>
          <w:rFonts w:ascii="Times New Roman"/>
          <w:b w:val="false"/>
          <w:i w:val="false"/>
          <w:color w:val="000000"/>
          <w:sz w:val="28"/>
        </w:rPr>
        <w:t>
к Правилам по обновлению</w:t>
      </w:r>
      <w:r>
        <w:br/>
      </w:r>
      <w:r>
        <w:rPr>
          <w:rFonts w:ascii="Times New Roman"/>
          <w:b w:val="false"/>
          <w:i w:val="false"/>
          <w:color w:val="000000"/>
          <w:sz w:val="28"/>
        </w:rPr>
        <w:t>
судов технического флота</w:t>
      </w:r>
    </w:p>
    <w:bookmarkEnd w:id="36"/>
    <w:bookmarkStart w:name="z162" w:id="37"/>
    <w:p>
      <w:pPr>
        <w:spacing w:after="0"/>
        <w:ind w:left="0"/>
        <w:jc w:val="both"/>
      </w:pPr>
      <w:r>
        <w:rPr>
          <w:rFonts w:ascii="Times New Roman"/>
          <w:b w:val="false"/>
          <w:i w:val="false"/>
          <w:color w:val="000000"/>
          <w:sz w:val="28"/>
        </w:rPr>
        <w:t>
</w:t>
      </w:r>
      <w:r>
        <w:rPr>
          <w:rFonts w:ascii="Times New Roman"/>
          <w:b/>
          <w:i w:val="false"/>
          <w:color w:val="000000"/>
          <w:sz w:val="28"/>
        </w:rPr>
        <w:t>Характер неисправности и значение износа узлов и деталей при</w:t>
      </w:r>
      <w:r>
        <w:br/>
      </w:r>
      <w:r>
        <w:rPr>
          <w:rFonts w:ascii="Times New Roman"/>
          <w:b w:val="false"/>
          <w:i w:val="false"/>
          <w:color w:val="000000"/>
          <w:sz w:val="28"/>
        </w:rPr>
        <w:t>
</w:t>
      </w:r>
      <w:r>
        <w:rPr>
          <w:rFonts w:ascii="Times New Roman"/>
          <w:b/>
          <w:i w:val="false"/>
          <w:color w:val="000000"/>
          <w:sz w:val="28"/>
        </w:rPr>
        <w:t>        выявлении которых требуется ремонт (замена)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0"/>
        <w:gridCol w:w="3330"/>
        <w:gridCol w:w="3209"/>
        <w:gridCol w:w="3291"/>
      </w:tblGrid>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Узлы, детали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 неисправности и значение износа, при выявлении</w:t>
            </w:r>
            <w:r>
              <w:br/>
            </w:r>
            <w:r>
              <w:rPr>
                <w:rFonts w:ascii="Times New Roman"/>
                <w:b w:val="false"/>
                <w:i w:val="false"/>
                <w:color w:val="000000"/>
                <w:sz w:val="20"/>
              </w:rPr>
              <w:t>
</w:t>
            </w:r>
            <w:r>
              <w:rPr>
                <w:rFonts w:ascii="Times New Roman"/>
                <w:b w:val="false"/>
                <w:i w:val="false"/>
                <w:color w:val="000000"/>
                <w:sz w:val="20"/>
              </w:rPr>
              <w:t>которых требуется ремонт (замена) узла, детали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Землесосные снаряды</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Диски и ступица</w:t>
            </w:r>
            <w:r>
              <w:br/>
            </w:r>
            <w:r>
              <w:rPr>
                <w:rFonts w:ascii="Times New Roman"/>
                <w:b w:val="false"/>
                <w:i w:val="false"/>
                <w:color w:val="000000"/>
                <w:sz w:val="20"/>
              </w:rPr>
              <w:t>
</w:t>
            </w:r>
            <w:r>
              <w:rPr>
                <w:rFonts w:ascii="Times New Roman"/>
                <w:b w:val="false"/>
                <w:i w:val="false"/>
                <w:color w:val="000000"/>
                <w:sz w:val="20"/>
              </w:rPr>
              <w:t>рабочего колеса</w:t>
            </w:r>
            <w:r>
              <w:br/>
            </w:r>
            <w:r>
              <w:rPr>
                <w:rFonts w:ascii="Times New Roman"/>
                <w:b w:val="false"/>
                <w:i w:val="false"/>
                <w:color w:val="000000"/>
                <w:sz w:val="20"/>
              </w:rPr>
              <w:t>
</w:t>
            </w:r>
            <w:r>
              <w:rPr>
                <w:rFonts w:ascii="Times New Roman"/>
                <w:b w:val="false"/>
                <w:i w:val="false"/>
                <w:color w:val="000000"/>
                <w:sz w:val="20"/>
              </w:rPr>
              <w:t>грунтового насоса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износ более 30 % номинальной толщины. Местный износ</w:t>
            </w:r>
            <w:r>
              <w:br/>
            </w:r>
            <w:r>
              <w:rPr>
                <w:rFonts w:ascii="Times New Roman"/>
                <w:b w:val="false"/>
                <w:i w:val="false"/>
                <w:color w:val="000000"/>
                <w:sz w:val="20"/>
              </w:rPr>
              <w:t>
</w:t>
            </w:r>
            <w:r>
              <w:rPr>
                <w:rFonts w:ascii="Times New Roman"/>
                <w:b w:val="false"/>
                <w:i w:val="false"/>
                <w:color w:val="000000"/>
                <w:sz w:val="20"/>
              </w:rPr>
              <w:t>более 60 % толщины. Трещины. Ослабление посадки рабочего</w:t>
            </w:r>
            <w:r>
              <w:br/>
            </w:r>
            <w:r>
              <w:rPr>
                <w:rFonts w:ascii="Times New Roman"/>
                <w:b w:val="false"/>
                <w:i w:val="false"/>
                <w:color w:val="000000"/>
                <w:sz w:val="20"/>
              </w:rPr>
              <w:t>
</w:t>
            </w:r>
            <w:r>
              <w:rPr>
                <w:rFonts w:ascii="Times New Roman"/>
                <w:b w:val="false"/>
                <w:i w:val="false"/>
                <w:color w:val="000000"/>
                <w:sz w:val="20"/>
              </w:rPr>
              <w:t>колеса на валу</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Лопасти рабочего</w:t>
            </w:r>
            <w:r>
              <w:br/>
            </w:r>
            <w:r>
              <w:rPr>
                <w:rFonts w:ascii="Times New Roman"/>
                <w:b w:val="false"/>
                <w:i w:val="false"/>
                <w:color w:val="000000"/>
                <w:sz w:val="20"/>
              </w:rPr>
              <w:t>
</w:t>
            </w:r>
            <w:r>
              <w:rPr>
                <w:rFonts w:ascii="Times New Roman"/>
                <w:b w:val="false"/>
                <w:i w:val="false"/>
                <w:color w:val="000000"/>
                <w:sz w:val="20"/>
              </w:rPr>
              <w:t>колеса грунтового</w:t>
            </w:r>
            <w:r>
              <w:br/>
            </w:r>
            <w:r>
              <w:rPr>
                <w:rFonts w:ascii="Times New Roman"/>
                <w:b w:val="false"/>
                <w:i w:val="false"/>
                <w:color w:val="000000"/>
                <w:sz w:val="20"/>
              </w:rPr>
              <w:t>
</w:t>
            </w:r>
            <w:r>
              <w:rPr>
                <w:rFonts w:ascii="Times New Roman"/>
                <w:b w:val="false"/>
                <w:i w:val="false"/>
                <w:color w:val="000000"/>
                <w:sz w:val="20"/>
              </w:rPr>
              <w:t>насоса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износ по толщине лопастей от первоначального размера</w:t>
            </w:r>
            <w:r>
              <w:br/>
            </w:r>
            <w:r>
              <w:rPr>
                <w:rFonts w:ascii="Times New Roman"/>
                <w:b w:val="false"/>
                <w:i w:val="false"/>
                <w:color w:val="000000"/>
                <w:sz w:val="20"/>
              </w:rPr>
              <w:t>
</w:t>
            </w:r>
            <w:r>
              <w:rPr>
                <w:rFonts w:ascii="Times New Roman"/>
                <w:b w:val="false"/>
                <w:i w:val="false"/>
                <w:color w:val="000000"/>
                <w:sz w:val="20"/>
              </w:rPr>
              <w:t>более 40 %, по длине более 30 %. Местный износ лопасти по</w:t>
            </w:r>
            <w:r>
              <w:br/>
            </w:r>
            <w:r>
              <w:rPr>
                <w:rFonts w:ascii="Times New Roman"/>
                <w:b w:val="false"/>
                <w:i w:val="false"/>
                <w:color w:val="000000"/>
                <w:sz w:val="20"/>
              </w:rPr>
              <w:t>
</w:t>
            </w:r>
            <w:r>
              <w:rPr>
                <w:rFonts w:ascii="Times New Roman"/>
                <w:b w:val="false"/>
                <w:i w:val="false"/>
                <w:color w:val="000000"/>
                <w:sz w:val="20"/>
              </w:rPr>
              <w:t>толщине более 60 %, по длине более 40 %. Трещины, сквозные</w:t>
            </w:r>
            <w:r>
              <w:br/>
            </w:r>
            <w:r>
              <w:rPr>
                <w:rFonts w:ascii="Times New Roman"/>
                <w:b w:val="false"/>
                <w:i w:val="false"/>
                <w:color w:val="000000"/>
                <w:sz w:val="20"/>
              </w:rPr>
              <w:t>
</w:t>
            </w:r>
            <w:r>
              <w:rPr>
                <w:rFonts w:ascii="Times New Roman"/>
                <w:b w:val="false"/>
                <w:i w:val="false"/>
                <w:color w:val="000000"/>
                <w:sz w:val="20"/>
              </w:rPr>
              <w:t>отверстия в лопастях, деформации кромок лопасти</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Съемные облицовки</w:t>
            </w:r>
            <w:r>
              <w:br/>
            </w:r>
            <w:r>
              <w:rPr>
                <w:rFonts w:ascii="Times New Roman"/>
                <w:b w:val="false"/>
                <w:i w:val="false"/>
                <w:color w:val="000000"/>
                <w:sz w:val="20"/>
              </w:rPr>
              <w:t>
</w:t>
            </w:r>
            <w:r>
              <w:rPr>
                <w:rFonts w:ascii="Times New Roman"/>
                <w:b w:val="false"/>
                <w:i w:val="false"/>
                <w:color w:val="000000"/>
                <w:sz w:val="20"/>
              </w:rPr>
              <w:t>корпуса и крышек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износ по толщине более 40 %. Местный износ по толщине</w:t>
            </w:r>
            <w:r>
              <w:br/>
            </w:r>
            <w:r>
              <w:rPr>
                <w:rFonts w:ascii="Times New Roman"/>
                <w:b w:val="false"/>
                <w:i w:val="false"/>
                <w:color w:val="000000"/>
                <w:sz w:val="20"/>
              </w:rPr>
              <w:t>
</w:t>
            </w:r>
            <w:r>
              <w:rPr>
                <w:rFonts w:ascii="Times New Roman"/>
                <w:b w:val="false"/>
                <w:i w:val="false"/>
                <w:color w:val="000000"/>
                <w:sz w:val="20"/>
              </w:rPr>
              <w:t>более 60 %. Зазор в стыках облицовки 0,5 мм и более</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Вал и подшипники</w:t>
            </w:r>
            <w:r>
              <w:br/>
            </w:r>
            <w:r>
              <w:rPr>
                <w:rFonts w:ascii="Times New Roman"/>
                <w:b w:val="false"/>
                <w:i w:val="false"/>
                <w:color w:val="000000"/>
                <w:sz w:val="20"/>
              </w:rPr>
              <w:t>
</w:t>
            </w:r>
            <w:r>
              <w:rPr>
                <w:rFonts w:ascii="Times New Roman"/>
                <w:b w:val="false"/>
                <w:i w:val="false"/>
                <w:color w:val="000000"/>
                <w:sz w:val="20"/>
              </w:rPr>
              <w:t>(скольжения)</w:t>
            </w:r>
            <w:r>
              <w:br/>
            </w:r>
            <w:r>
              <w:rPr>
                <w:rFonts w:ascii="Times New Roman"/>
                <w:b w:val="false"/>
                <w:i w:val="false"/>
                <w:color w:val="000000"/>
                <w:sz w:val="20"/>
              </w:rPr>
              <w:t>
</w:t>
            </w:r>
            <w:r>
              <w:rPr>
                <w:rFonts w:ascii="Times New Roman"/>
                <w:b w:val="false"/>
                <w:i w:val="false"/>
                <w:color w:val="000000"/>
                <w:sz w:val="20"/>
              </w:rPr>
              <w:t>грунтового насоса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облицовки вала более 50 % ее номинальной толщины,</w:t>
            </w:r>
            <w:r>
              <w:br/>
            </w:r>
            <w:r>
              <w:rPr>
                <w:rFonts w:ascii="Times New Roman"/>
                <w:b w:val="false"/>
                <w:i w:val="false"/>
                <w:color w:val="000000"/>
                <w:sz w:val="20"/>
              </w:rPr>
              <w:t>
</w:t>
            </w:r>
            <w:r>
              <w:rPr>
                <w:rFonts w:ascii="Times New Roman"/>
                <w:b w:val="false"/>
                <w:i w:val="false"/>
                <w:color w:val="000000"/>
                <w:sz w:val="20"/>
              </w:rPr>
              <w:t>неравномерность выработки по длине более 2 мм. Зазор между</w:t>
            </w:r>
            <w:r>
              <w:br/>
            </w:r>
            <w:r>
              <w:rPr>
                <w:rFonts w:ascii="Times New Roman"/>
                <w:b w:val="false"/>
                <w:i w:val="false"/>
                <w:color w:val="000000"/>
                <w:sz w:val="20"/>
              </w:rPr>
              <w:t>
</w:t>
            </w:r>
            <w:r>
              <w:rPr>
                <w:rFonts w:ascii="Times New Roman"/>
                <w:b w:val="false"/>
                <w:i w:val="false"/>
                <w:color w:val="000000"/>
                <w:sz w:val="20"/>
              </w:rPr>
              <w:t>валом и вкладышем не более 0,002 диаметра вала. Износ шейки в</w:t>
            </w:r>
            <w:r>
              <w:br/>
            </w:r>
            <w:r>
              <w:rPr>
                <w:rFonts w:ascii="Times New Roman"/>
                <w:b w:val="false"/>
                <w:i w:val="false"/>
                <w:color w:val="000000"/>
                <w:sz w:val="20"/>
              </w:rPr>
              <w:t>
</w:t>
            </w:r>
            <w:r>
              <w:rPr>
                <w:rFonts w:ascii="Times New Roman"/>
                <w:b w:val="false"/>
                <w:i w:val="false"/>
                <w:color w:val="000000"/>
                <w:sz w:val="20"/>
              </w:rPr>
              <w:t>районе сальникового уплотнения не более 0,04 диаметра вала</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Валопровод,</w:t>
            </w:r>
            <w:r>
              <w:br/>
            </w:r>
            <w:r>
              <w:rPr>
                <w:rFonts w:ascii="Times New Roman"/>
                <w:b w:val="false"/>
                <w:i w:val="false"/>
                <w:color w:val="000000"/>
                <w:sz w:val="20"/>
              </w:rPr>
              <w:t>
</w:t>
            </w:r>
            <w:r>
              <w:rPr>
                <w:rFonts w:ascii="Times New Roman"/>
                <w:b w:val="false"/>
                <w:i w:val="false"/>
                <w:color w:val="000000"/>
                <w:sz w:val="20"/>
              </w:rPr>
              <w:t>фланцевые соединения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перпендикулярность поверхностей фланцев оси вала, зазор</w:t>
            </w:r>
            <w:r>
              <w:br/>
            </w:r>
            <w:r>
              <w:rPr>
                <w:rFonts w:ascii="Times New Roman"/>
                <w:b w:val="false"/>
                <w:i w:val="false"/>
                <w:color w:val="000000"/>
                <w:sz w:val="20"/>
              </w:rPr>
              <w:t>
</w:t>
            </w:r>
            <w:r>
              <w:rPr>
                <w:rFonts w:ascii="Times New Roman"/>
                <w:b w:val="false"/>
                <w:i w:val="false"/>
                <w:color w:val="000000"/>
                <w:sz w:val="20"/>
              </w:rPr>
              <w:t>более 0,2 мм. Износ облицовки вала более 50 % от номинальной</w:t>
            </w:r>
            <w:r>
              <w:br/>
            </w:r>
            <w:r>
              <w:rPr>
                <w:rFonts w:ascii="Times New Roman"/>
                <w:b w:val="false"/>
                <w:i w:val="false"/>
                <w:color w:val="000000"/>
                <w:sz w:val="20"/>
              </w:rPr>
              <w:t>
</w:t>
            </w:r>
            <w:r>
              <w:rPr>
                <w:rFonts w:ascii="Times New Roman"/>
                <w:b w:val="false"/>
                <w:i w:val="false"/>
                <w:color w:val="000000"/>
                <w:sz w:val="20"/>
              </w:rPr>
              <w:t>толщины, ослабление посадки. Допустимый максимальный износ</w:t>
            </w:r>
            <w:r>
              <w:br/>
            </w:r>
            <w:r>
              <w:rPr>
                <w:rFonts w:ascii="Times New Roman"/>
                <w:b w:val="false"/>
                <w:i w:val="false"/>
                <w:color w:val="000000"/>
                <w:sz w:val="20"/>
              </w:rPr>
              <w:t>
</w:t>
            </w:r>
            <w:r>
              <w:rPr>
                <w:rFonts w:ascii="Times New Roman"/>
                <w:b w:val="false"/>
                <w:i w:val="false"/>
                <w:color w:val="000000"/>
                <w:sz w:val="20"/>
              </w:rPr>
              <w:t>шеек концевого вала рыхлительного устройства, мм:</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Номинальный диаметр</w:t>
            </w:r>
            <w:r>
              <w:br/>
            </w:r>
            <w:r>
              <w:rPr>
                <w:rFonts w:ascii="Times New Roman"/>
                <w:b w:val="false"/>
                <w:i w:val="false"/>
                <w:color w:val="000000"/>
                <w:sz w:val="20"/>
              </w:rPr>
              <w:t>
</w:t>
            </w:r>
            <w:r>
              <w:rPr>
                <w:rFonts w:ascii="Times New Roman"/>
                <w:b w:val="false"/>
                <w:i w:val="false"/>
                <w:color w:val="000000"/>
                <w:sz w:val="20"/>
              </w:rPr>
              <w:t>облицовки шейки,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эллиптичная</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равномерная</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201-250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Допустимые максимальные зазоры между концевым валом рыхлителя</w:t>
            </w:r>
            <w:r>
              <w:br/>
            </w:r>
            <w:r>
              <w:rPr>
                <w:rFonts w:ascii="Times New Roman"/>
                <w:b w:val="false"/>
                <w:i w:val="false"/>
                <w:color w:val="000000"/>
                <w:sz w:val="20"/>
              </w:rPr>
              <w:t>
</w:t>
            </w:r>
            <w:r>
              <w:rPr>
                <w:rFonts w:ascii="Times New Roman"/>
                <w:b w:val="false"/>
                <w:i w:val="false"/>
                <w:color w:val="000000"/>
                <w:sz w:val="20"/>
              </w:rPr>
              <w:t>и вкладышем подшипника, мм:</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Наружный диаметр</w:t>
            </w:r>
            <w:r>
              <w:br/>
            </w:r>
            <w:r>
              <w:rPr>
                <w:rFonts w:ascii="Times New Roman"/>
                <w:b w:val="false"/>
                <w:i w:val="false"/>
                <w:color w:val="000000"/>
                <w:sz w:val="20"/>
              </w:rPr>
              <w:t>
</w:t>
            </w:r>
            <w:r>
              <w:rPr>
                <w:rFonts w:ascii="Times New Roman"/>
                <w:b w:val="false"/>
                <w:i w:val="false"/>
                <w:color w:val="000000"/>
                <w:sz w:val="20"/>
              </w:rPr>
              <w:t>облицовки вала,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чугунный</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резиновый</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201-250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301-350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401-450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Грунтоприемник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листов и решетки от их номинальной толщины более 40 %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Грунтопровод</w:t>
            </w:r>
            <w:r>
              <w:br/>
            </w:r>
            <w:r>
              <w:rPr>
                <w:rFonts w:ascii="Times New Roman"/>
                <w:b w:val="false"/>
                <w:i w:val="false"/>
                <w:color w:val="000000"/>
                <w:sz w:val="20"/>
              </w:rPr>
              <w:t>
</w:t>
            </w:r>
            <w:r>
              <w:rPr>
                <w:rFonts w:ascii="Times New Roman"/>
                <w:b w:val="false"/>
                <w:i w:val="false"/>
                <w:color w:val="000000"/>
                <w:sz w:val="20"/>
              </w:rPr>
              <w:t>плавучий и корпусной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стенок труб более 60 % их номинальной толщины</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Шаровые</w:t>
            </w:r>
            <w:r>
              <w:br/>
            </w:r>
            <w:r>
              <w:rPr>
                <w:rFonts w:ascii="Times New Roman"/>
                <w:b w:val="false"/>
                <w:i w:val="false"/>
                <w:color w:val="000000"/>
                <w:sz w:val="20"/>
              </w:rPr>
              <w:t>
</w:t>
            </w:r>
            <w:r>
              <w:rPr>
                <w:rFonts w:ascii="Times New Roman"/>
                <w:b w:val="false"/>
                <w:i w:val="false"/>
                <w:color w:val="000000"/>
                <w:sz w:val="20"/>
              </w:rPr>
              <w:t>соединения:</w:t>
            </w:r>
            <w:r>
              <w:br/>
            </w:r>
            <w:r>
              <w:rPr>
                <w:rFonts w:ascii="Times New Roman"/>
                <w:b w:val="false"/>
                <w:i w:val="false"/>
                <w:color w:val="000000"/>
                <w:sz w:val="20"/>
              </w:rPr>
              <w:t>
</w:t>
            </w:r>
            <w:r>
              <w:rPr>
                <w:rFonts w:ascii="Times New Roman"/>
                <w:b w:val="false"/>
                <w:i w:val="false"/>
                <w:color w:val="000000"/>
                <w:sz w:val="20"/>
              </w:rPr>
              <w:t>шар, чаша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стенок шара более 30 % их номинальной толщины, износ</w:t>
            </w:r>
            <w:r>
              <w:br/>
            </w:r>
            <w:r>
              <w:rPr>
                <w:rFonts w:ascii="Times New Roman"/>
                <w:b w:val="false"/>
                <w:i w:val="false"/>
                <w:color w:val="000000"/>
                <w:sz w:val="20"/>
              </w:rPr>
              <w:t>
</w:t>
            </w:r>
            <w:r>
              <w:rPr>
                <w:rFonts w:ascii="Times New Roman"/>
                <w:b w:val="false"/>
                <w:i w:val="false"/>
                <w:color w:val="000000"/>
                <w:sz w:val="20"/>
              </w:rPr>
              <w:t>облицовок шара более 60 % ее номинальной толщины. Зазор между</w:t>
            </w:r>
            <w:r>
              <w:br/>
            </w:r>
            <w:r>
              <w:rPr>
                <w:rFonts w:ascii="Times New Roman"/>
                <w:b w:val="false"/>
                <w:i w:val="false"/>
                <w:color w:val="000000"/>
                <w:sz w:val="20"/>
              </w:rPr>
              <w:t>
</w:t>
            </w:r>
            <w:r>
              <w:rPr>
                <w:rFonts w:ascii="Times New Roman"/>
                <w:b w:val="false"/>
                <w:i w:val="false"/>
                <w:color w:val="000000"/>
                <w:sz w:val="20"/>
              </w:rPr>
              <w:t>чашей и шаром в собранном положении более 2 мм</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Узлы, детали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 неисправности и значение износа, при выявлении</w:t>
            </w:r>
            <w:r>
              <w:br/>
            </w:r>
            <w:r>
              <w:rPr>
                <w:rFonts w:ascii="Times New Roman"/>
                <w:b w:val="false"/>
                <w:i w:val="false"/>
                <w:color w:val="000000"/>
                <w:sz w:val="20"/>
              </w:rPr>
              <w:t>
</w:t>
            </w:r>
            <w:r>
              <w:rPr>
                <w:rFonts w:ascii="Times New Roman"/>
                <w:b w:val="false"/>
                <w:i w:val="false"/>
                <w:color w:val="000000"/>
                <w:sz w:val="20"/>
              </w:rPr>
              <w:t>которых требуется ремонт (замена) узла, детали</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Уплотнительное</w:t>
            </w:r>
            <w:r>
              <w:br/>
            </w:r>
            <w:r>
              <w:rPr>
                <w:rFonts w:ascii="Times New Roman"/>
                <w:b w:val="false"/>
                <w:i w:val="false"/>
                <w:color w:val="000000"/>
                <w:sz w:val="20"/>
              </w:rPr>
              <w:t>
</w:t>
            </w:r>
            <w:r>
              <w:rPr>
                <w:rFonts w:ascii="Times New Roman"/>
                <w:b w:val="false"/>
                <w:i w:val="false"/>
                <w:color w:val="000000"/>
                <w:sz w:val="20"/>
              </w:rPr>
              <w:t>кольцо и горловина</w:t>
            </w:r>
            <w:r>
              <w:br/>
            </w:r>
            <w:r>
              <w:rPr>
                <w:rFonts w:ascii="Times New Roman"/>
                <w:b w:val="false"/>
                <w:i w:val="false"/>
                <w:color w:val="000000"/>
                <w:sz w:val="20"/>
              </w:rPr>
              <w:t>
</w:t>
            </w:r>
            <w:r>
              <w:rPr>
                <w:rFonts w:ascii="Times New Roman"/>
                <w:b w:val="false"/>
                <w:i w:val="false"/>
                <w:color w:val="000000"/>
                <w:sz w:val="20"/>
              </w:rPr>
              <w:t>рабочего колеса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Зазор между уплотнительным кольцом и торцом горловины</w:t>
            </w:r>
            <w:r>
              <w:br/>
            </w:r>
            <w:r>
              <w:rPr>
                <w:rFonts w:ascii="Times New Roman"/>
                <w:b w:val="false"/>
                <w:i w:val="false"/>
                <w:color w:val="000000"/>
                <w:sz w:val="20"/>
              </w:rPr>
              <w:t>
</w:t>
            </w:r>
            <w:r>
              <w:rPr>
                <w:rFonts w:ascii="Times New Roman"/>
                <w:b w:val="false"/>
                <w:i w:val="false"/>
                <w:color w:val="000000"/>
                <w:sz w:val="20"/>
              </w:rPr>
              <w:t>рабочего колеса более 5 мм на 1/4 длины по дуге окружности.</w:t>
            </w:r>
            <w:r>
              <w:br/>
            </w:r>
            <w:r>
              <w:rPr>
                <w:rFonts w:ascii="Times New Roman"/>
                <w:b w:val="false"/>
                <w:i w:val="false"/>
                <w:color w:val="000000"/>
                <w:sz w:val="20"/>
              </w:rPr>
              <w:t>
</w:t>
            </w:r>
            <w:r>
              <w:rPr>
                <w:rFonts w:ascii="Times New Roman"/>
                <w:b w:val="false"/>
                <w:i w:val="false"/>
                <w:color w:val="000000"/>
                <w:sz w:val="20"/>
              </w:rPr>
              <w:t>Общий износ уплотнительного кольца от первоначального размера</w:t>
            </w:r>
            <w:r>
              <w:br/>
            </w:r>
            <w:r>
              <w:rPr>
                <w:rFonts w:ascii="Times New Roman"/>
                <w:b w:val="false"/>
                <w:i w:val="false"/>
                <w:color w:val="000000"/>
                <w:sz w:val="20"/>
              </w:rPr>
              <w:t>
</w:t>
            </w:r>
            <w:r>
              <w:rPr>
                <w:rFonts w:ascii="Times New Roman"/>
                <w:b w:val="false"/>
                <w:i w:val="false"/>
                <w:color w:val="000000"/>
                <w:sz w:val="20"/>
              </w:rPr>
              <w:t>20 %, местный износ от первоначального размера 60 %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Подшипники,</w:t>
            </w:r>
            <w:r>
              <w:br/>
            </w:r>
            <w:r>
              <w:rPr>
                <w:rFonts w:ascii="Times New Roman"/>
                <w:b w:val="false"/>
                <w:i w:val="false"/>
                <w:color w:val="000000"/>
                <w:sz w:val="20"/>
              </w:rPr>
              <w:t>
</w:t>
            </w:r>
            <w:r>
              <w:rPr>
                <w:rFonts w:ascii="Times New Roman"/>
                <w:b w:val="false"/>
                <w:i w:val="false"/>
                <w:color w:val="000000"/>
                <w:sz w:val="20"/>
              </w:rPr>
              <w:t>вкладыши, валы</w:t>
            </w:r>
            <w:r>
              <w:br/>
            </w:r>
            <w:r>
              <w:rPr>
                <w:rFonts w:ascii="Times New Roman"/>
                <w:b w:val="false"/>
                <w:i w:val="false"/>
                <w:color w:val="000000"/>
                <w:sz w:val="20"/>
              </w:rPr>
              <w:t>
</w:t>
            </w:r>
            <w:r>
              <w:rPr>
                <w:rFonts w:ascii="Times New Roman"/>
                <w:b w:val="false"/>
                <w:i w:val="false"/>
                <w:color w:val="000000"/>
                <w:sz w:val="20"/>
              </w:rPr>
              <w:t>лебедки</w:t>
            </w:r>
            <w:r>
              <w:br/>
            </w:r>
            <w:r>
              <w:rPr>
                <w:rFonts w:ascii="Times New Roman"/>
                <w:b w:val="false"/>
                <w:i w:val="false"/>
                <w:color w:val="000000"/>
                <w:sz w:val="20"/>
              </w:rPr>
              <w:t>
</w:t>
            </w:r>
            <w:r>
              <w:rPr>
                <w:rFonts w:ascii="Times New Roman"/>
                <w:b w:val="false"/>
                <w:i w:val="false"/>
                <w:color w:val="000000"/>
                <w:sz w:val="20"/>
              </w:rPr>
              <w:t>рамоподъемного</w:t>
            </w:r>
            <w:r>
              <w:br/>
            </w:r>
            <w:r>
              <w:rPr>
                <w:rFonts w:ascii="Times New Roman"/>
                <w:b w:val="false"/>
                <w:i w:val="false"/>
                <w:color w:val="000000"/>
                <w:sz w:val="20"/>
              </w:rPr>
              <w:t>
</w:t>
            </w:r>
            <w:r>
              <w:rPr>
                <w:rFonts w:ascii="Times New Roman"/>
                <w:b w:val="false"/>
                <w:i w:val="false"/>
                <w:color w:val="000000"/>
                <w:sz w:val="20"/>
              </w:rPr>
              <w:t>устройства</w:t>
            </w:r>
            <w:r>
              <w:br/>
            </w:r>
            <w:r>
              <w:rPr>
                <w:rFonts w:ascii="Times New Roman"/>
                <w:b w:val="false"/>
                <w:i w:val="false"/>
                <w:color w:val="000000"/>
                <w:sz w:val="20"/>
              </w:rPr>
              <w:t>
</w:t>
            </w:r>
            <w:r>
              <w:rPr>
                <w:rFonts w:ascii="Times New Roman"/>
                <w:b w:val="false"/>
                <w:i w:val="false"/>
                <w:color w:val="000000"/>
                <w:sz w:val="20"/>
              </w:rPr>
              <w:t>(многочерпакового и</w:t>
            </w:r>
            <w:r>
              <w:br/>
            </w:r>
            <w:r>
              <w:rPr>
                <w:rFonts w:ascii="Times New Roman"/>
                <w:b w:val="false"/>
                <w:i w:val="false"/>
                <w:color w:val="000000"/>
                <w:sz w:val="20"/>
              </w:rPr>
              <w:t>
</w:t>
            </w:r>
            <w:r>
              <w:rPr>
                <w:rFonts w:ascii="Times New Roman"/>
                <w:b w:val="false"/>
                <w:i w:val="false"/>
                <w:color w:val="000000"/>
                <w:sz w:val="20"/>
              </w:rPr>
              <w:t>землесосного</w:t>
            </w:r>
            <w:r>
              <w:br/>
            </w:r>
            <w:r>
              <w:rPr>
                <w:rFonts w:ascii="Times New Roman"/>
                <w:b w:val="false"/>
                <w:i w:val="false"/>
                <w:color w:val="000000"/>
                <w:sz w:val="20"/>
              </w:rPr>
              <w:t>
</w:t>
            </w:r>
            <w:r>
              <w:rPr>
                <w:rFonts w:ascii="Times New Roman"/>
                <w:b w:val="false"/>
                <w:i w:val="false"/>
                <w:color w:val="000000"/>
                <w:sz w:val="20"/>
              </w:rPr>
              <w:t>снарядов)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подшипников и вкладышей от первоначальной толщины более</w:t>
            </w:r>
            <w:r>
              <w:br/>
            </w:r>
            <w:r>
              <w:rPr>
                <w:rFonts w:ascii="Times New Roman"/>
                <w:b w:val="false"/>
                <w:i w:val="false"/>
                <w:color w:val="000000"/>
                <w:sz w:val="20"/>
              </w:rPr>
              <w:t>
</w:t>
            </w:r>
            <w:r>
              <w:rPr>
                <w:rFonts w:ascii="Times New Roman"/>
                <w:b w:val="false"/>
                <w:i w:val="false"/>
                <w:color w:val="000000"/>
                <w:sz w:val="20"/>
              </w:rPr>
              <w:t>15 %. Эллиптичность шеек валов более 0,5 мм</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Оси полиспастов и</w:t>
            </w:r>
            <w:r>
              <w:br/>
            </w:r>
            <w:r>
              <w:rPr>
                <w:rFonts w:ascii="Times New Roman"/>
                <w:b w:val="false"/>
                <w:i w:val="false"/>
                <w:color w:val="000000"/>
                <w:sz w:val="20"/>
              </w:rPr>
              <w:t>
</w:t>
            </w:r>
            <w:r>
              <w:rPr>
                <w:rFonts w:ascii="Times New Roman"/>
                <w:b w:val="false"/>
                <w:i w:val="false"/>
                <w:color w:val="000000"/>
                <w:sz w:val="20"/>
              </w:rPr>
              <w:t>блоков лебедки</w:t>
            </w:r>
            <w:r>
              <w:br/>
            </w:r>
            <w:r>
              <w:rPr>
                <w:rFonts w:ascii="Times New Roman"/>
                <w:b w:val="false"/>
                <w:i w:val="false"/>
                <w:color w:val="000000"/>
                <w:sz w:val="20"/>
              </w:rPr>
              <w:t>
</w:t>
            </w:r>
            <w:r>
              <w:rPr>
                <w:rFonts w:ascii="Times New Roman"/>
                <w:b w:val="false"/>
                <w:i w:val="false"/>
                <w:color w:val="000000"/>
                <w:sz w:val="20"/>
              </w:rPr>
              <w:t>рамоподъемного</w:t>
            </w:r>
            <w:r>
              <w:br/>
            </w:r>
            <w:r>
              <w:rPr>
                <w:rFonts w:ascii="Times New Roman"/>
                <w:b w:val="false"/>
                <w:i w:val="false"/>
                <w:color w:val="000000"/>
                <w:sz w:val="20"/>
              </w:rPr>
              <w:t>
</w:t>
            </w:r>
            <w:r>
              <w:rPr>
                <w:rFonts w:ascii="Times New Roman"/>
                <w:b w:val="false"/>
                <w:i w:val="false"/>
                <w:color w:val="000000"/>
                <w:sz w:val="20"/>
              </w:rPr>
              <w:t>устройства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осей от первоначального диаметра более 10 %</w:t>
            </w:r>
            <w:r>
              <w:br/>
            </w:r>
            <w:r>
              <w:rPr>
                <w:rFonts w:ascii="Times New Roman"/>
                <w:b w:val="false"/>
                <w:i w:val="false"/>
                <w:color w:val="000000"/>
                <w:sz w:val="20"/>
              </w:rPr>
              <w:t>
</w:t>
            </w:r>
            <w:r>
              <w:rPr>
                <w:rFonts w:ascii="Times New Roman"/>
                <w:b w:val="false"/>
                <w:i w:val="false"/>
                <w:color w:val="000000"/>
                <w:sz w:val="20"/>
              </w:rPr>
              <w:t>первоначального диаметра</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Канаты лебедок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Обрыв проволок в канате более 10 % общего числа их на длине,</w:t>
            </w:r>
            <w:r>
              <w:br/>
            </w:r>
            <w:r>
              <w:rPr>
                <w:rFonts w:ascii="Times New Roman"/>
                <w:b w:val="false"/>
                <w:i w:val="false"/>
                <w:color w:val="000000"/>
                <w:sz w:val="20"/>
              </w:rPr>
              <w:t>
</w:t>
            </w:r>
            <w:r>
              <w:rPr>
                <w:rFonts w:ascii="Times New Roman"/>
                <w:b w:val="false"/>
                <w:i w:val="false"/>
                <w:color w:val="000000"/>
                <w:sz w:val="20"/>
              </w:rPr>
              <w:t>равной восьми диаметрам каната, на шаге свивки</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Клюзы оперативных</w:t>
            </w:r>
            <w:r>
              <w:br/>
            </w:r>
            <w:r>
              <w:rPr>
                <w:rFonts w:ascii="Times New Roman"/>
                <w:b w:val="false"/>
                <w:i w:val="false"/>
                <w:color w:val="000000"/>
                <w:sz w:val="20"/>
              </w:rPr>
              <w:t>
</w:t>
            </w:r>
            <w:r>
              <w:rPr>
                <w:rFonts w:ascii="Times New Roman"/>
                <w:b w:val="false"/>
                <w:i w:val="false"/>
                <w:color w:val="000000"/>
                <w:sz w:val="20"/>
              </w:rPr>
              <w:t>лебедок, устройства</w:t>
            </w:r>
            <w:r>
              <w:br/>
            </w:r>
            <w:r>
              <w:rPr>
                <w:rFonts w:ascii="Times New Roman"/>
                <w:b w:val="false"/>
                <w:i w:val="false"/>
                <w:color w:val="000000"/>
                <w:sz w:val="20"/>
              </w:rPr>
              <w:t>
</w:t>
            </w:r>
            <w:r>
              <w:rPr>
                <w:rFonts w:ascii="Times New Roman"/>
                <w:b w:val="false"/>
                <w:i w:val="false"/>
                <w:color w:val="000000"/>
                <w:sz w:val="20"/>
              </w:rPr>
              <w:t>подводного</w:t>
            </w:r>
            <w:r>
              <w:br/>
            </w:r>
            <w:r>
              <w:rPr>
                <w:rFonts w:ascii="Times New Roman"/>
                <w:b w:val="false"/>
                <w:i w:val="false"/>
                <w:color w:val="000000"/>
                <w:sz w:val="20"/>
              </w:rPr>
              <w:t>
</w:t>
            </w:r>
            <w:r>
              <w:rPr>
                <w:rFonts w:ascii="Times New Roman"/>
                <w:b w:val="false"/>
                <w:i w:val="false"/>
                <w:color w:val="000000"/>
                <w:sz w:val="20"/>
              </w:rPr>
              <w:t>заглубления канатов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реборд более 30 % и втулок более 40 % номинальной</w:t>
            </w:r>
            <w:r>
              <w:br/>
            </w:r>
            <w:r>
              <w:rPr>
                <w:rFonts w:ascii="Times New Roman"/>
                <w:b w:val="false"/>
                <w:i w:val="false"/>
                <w:color w:val="000000"/>
                <w:sz w:val="20"/>
              </w:rPr>
              <w:t>
</w:t>
            </w:r>
            <w:r>
              <w:rPr>
                <w:rFonts w:ascii="Times New Roman"/>
                <w:b w:val="false"/>
                <w:i w:val="false"/>
                <w:color w:val="000000"/>
                <w:sz w:val="20"/>
              </w:rPr>
              <w:t>толщины. Изменение геометрии балок и разрушение фундамента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Многочерпаковые земснаряды</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Черпаки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полозков от первоначальной высоты </w:t>
            </w:r>
            <w:r>
              <w:rPr>
                <w:rFonts w:ascii="Times New Roman"/>
                <w:b w:val="false"/>
                <w:i w:val="false"/>
                <w:color w:val="000000"/>
                <w:sz w:val="20"/>
              </w:rPr>
              <w:t>более</w:t>
            </w:r>
            <w:r>
              <w:rPr>
                <w:rFonts w:ascii="Times New Roman"/>
                <w:b w:val="false"/>
                <w:i w:val="false"/>
                <w:color w:val="000000"/>
                <w:sz w:val="20"/>
              </w:rPr>
              <w:t xml:space="preserve"> (2-35 %).</w:t>
            </w:r>
            <w:r>
              <w:br/>
            </w:r>
            <w:r>
              <w:rPr>
                <w:rFonts w:ascii="Times New Roman"/>
                <w:b w:val="false"/>
                <w:i w:val="false"/>
                <w:color w:val="000000"/>
                <w:sz w:val="20"/>
              </w:rPr>
              <w:t>
</w:t>
            </w:r>
            <w:r>
              <w:rPr>
                <w:rFonts w:ascii="Times New Roman"/>
                <w:b w:val="false"/>
                <w:i w:val="false"/>
                <w:color w:val="000000"/>
                <w:sz w:val="20"/>
              </w:rPr>
              <w:t>Эллиптичность отверстий в полозке для черпаковых втулок свыше</w:t>
            </w:r>
            <w:r>
              <w:br/>
            </w:r>
            <w:r>
              <w:rPr>
                <w:rFonts w:ascii="Times New Roman"/>
                <w:b w:val="false"/>
                <w:i w:val="false"/>
                <w:color w:val="000000"/>
                <w:sz w:val="20"/>
              </w:rPr>
              <w:t>
</w:t>
            </w:r>
            <w:r>
              <w:rPr>
                <w:rFonts w:ascii="Times New Roman"/>
                <w:b w:val="false"/>
                <w:i w:val="false"/>
                <w:color w:val="000000"/>
                <w:sz w:val="20"/>
              </w:rPr>
              <w:t>10 % их первоначального диаметра. Трещины в полозке черпака в</w:t>
            </w:r>
            <w:r>
              <w:br/>
            </w:r>
            <w:r>
              <w:rPr>
                <w:rFonts w:ascii="Times New Roman"/>
                <w:b w:val="false"/>
                <w:i w:val="false"/>
                <w:color w:val="000000"/>
                <w:sz w:val="20"/>
              </w:rPr>
              <w:t>
</w:t>
            </w:r>
            <w:r>
              <w:rPr>
                <w:rFonts w:ascii="Times New Roman"/>
                <w:b w:val="false"/>
                <w:i w:val="false"/>
                <w:color w:val="000000"/>
                <w:sz w:val="20"/>
              </w:rPr>
              <w:t>районе отверстий для втулок</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Промежуточные</w:t>
            </w:r>
            <w:r>
              <w:br/>
            </w:r>
            <w:r>
              <w:rPr>
                <w:rFonts w:ascii="Times New Roman"/>
                <w:b w:val="false"/>
                <w:i w:val="false"/>
                <w:color w:val="000000"/>
                <w:sz w:val="20"/>
              </w:rPr>
              <w:t>
</w:t>
            </w:r>
            <w:r>
              <w:rPr>
                <w:rFonts w:ascii="Times New Roman"/>
                <w:b w:val="false"/>
                <w:i w:val="false"/>
                <w:color w:val="000000"/>
                <w:sz w:val="20"/>
              </w:rPr>
              <w:t>звенья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Допустимый износ рабочей поверхности по высоте звена</w:t>
            </w:r>
            <w:r>
              <w:br/>
            </w:r>
            <w:r>
              <w:rPr>
                <w:rFonts w:ascii="Times New Roman"/>
                <w:b w:val="false"/>
                <w:i w:val="false"/>
                <w:color w:val="000000"/>
                <w:sz w:val="20"/>
              </w:rPr>
              <w:t>
</w:t>
            </w:r>
            <w:r>
              <w:rPr>
                <w:rFonts w:ascii="Times New Roman"/>
                <w:b w:val="false"/>
                <w:i w:val="false"/>
                <w:color w:val="000000"/>
                <w:sz w:val="20"/>
              </w:rPr>
              <w:t>принимается равным:</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звена, мм</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общий, мм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местный, мм</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Эллиптичность отверстий в промежуточных звеньях свыше 7 % их</w:t>
            </w:r>
            <w:r>
              <w:br/>
            </w:r>
            <w:r>
              <w:rPr>
                <w:rFonts w:ascii="Times New Roman"/>
                <w:b w:val="false"/>
                <w:i w:val="false"/>
                <w:color w:val="000000"/>
                <w:sz w:val="20"/>
              </w:rPr>
              <w:t>
</w:t>
            </w:r>
            <w:r>
              <w:rPr>
                <w:rFonts w:ascii="Times New Roman"/>
                <w:b w:val="false"/>
                <w:i w:val="false"/>
                <w:color w:val="000000"/>
                <w:sz w:val="20"/>
              </w:rPr>
              <w:t>диаметра</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Втулка, кольцо</w:t>
            </w:r>
            <w:r>
              <w:br/>
            </w:r>
            <w:r>
              <w:rPr>
                <w:rFonts w:ascii="Times New Roman"/>
                <w:b w:val="false"/>
                <w:i w:val="false"/>
                <w:color w:val="000000"/>
                <w:sz w:val="20"/>
              </w:rPr>
              <w:t>
</w:t>
            </w:r>
            <w:r>
              <w:rPr>
                <w:rFonts w:ascii="Times New Roman"/>
                <w:b w:val="false"/>
                <w:i w:val="false"/>
                <w:color w:val="000000"/>
                <w:sz w:val="20"/>
              </w:rPr>
              <w:t>черпаковой цепи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износ свыше 20 % первоначальной толщины. Эллиптичность</w:t>
            </w:r>
            <w:r>
              <w:br/>
            </w:r>
            <w:r>
              <w:rPr>
                <w:rFonts w:ascii="Times New Roman"/>
                <w:b w:val="false"/>
                <w:i w:val="false"/>
                <w:color w:val="000000"/>
                <w:sz w:val="20"/>
              </w:rPr>
              <w:t>
</w:t>
            </w:r>
            <w:r>
              <w:rPr>
                <w:rFonts w:ascii="Times New Roman"/>
                <w:b w:val="false"/>
                <w:i w:val="false"/>
                <w:color w:val="000000"/>
                <w:sz w:val="20"/>
              </w:rPr>
              <w:t>отверстий свыше 7 % от первоначального диаметра. Ослабление</w:t>
            </w:r>
            <w:r>
              <w:br/>
            </w:r>
            <w:r>
              <w:rPr>
                <w:rFonts w:ascii="Times New Roman"/>
                <w:b w:val="false"/>
                <w:i w:val="false"/>
                <w:color w:val="000000"/>
                <w:sz w:val="20"/>
              </w:rPr>
              <w:t>
</w:t>
            </w:r>
            <w:r>
              <w:rPr>
                <w:rFonts w:ascii="Times New Roman"/>
                <w:b w:val="false"/>
                <w:i w:val="false"/>
                <w:color w:val="000000"/>
                <w:sz w:val="20"/>
              </w:rPr>
              <w:t>втулок в местах посадки и их выпадение. Сквозные трещины во</w:t>
            </w:r>
            <w:r>
              <w:br/>
            </w:r>
            <w:r>
              <w:rPr>
                <w:rFonts w:ascii="Times New Roman"/>
                <w:b w:val="false"/>
                <w:i w:val="false"/>
                <w:color w:val="000000"/>
                <w:sz w:val="20"/>
              </w:rPr>
              <w:t>
</w:t>
            </w:r>
            <w:r>
              <w:rPr>
                <w:rFonts w:ascii="Times New Roman"/>
                <w:b w:val="false"/>
                <w:i w:val="false"/>
                <w:color w:val="000000"/>
                <w:sz w:val="20"/>
              </w:rPr>
              <w:t>втулках, кольцах</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Пальцы черпаковой</w:t>
            </w:r>
            <w:r>
              <w:br/>
            </w:r>
            <w:r>
              <w:rPr>
                <w:rFonts w:ascii="Times New Roman"/>
                <w:b w:val="false"/>
                <w:i w:val="false"/>
                <w:color w:val="000000"/>
                <w:sz w:val="20"/>
              </w:rPr>
              <w:t>
</w:t>
            </w:r>
            <w:r>
              <w:rPr>
                <w:rFonts w:ascii="Times New Roman"/>
                <w:b w:val="false"/>
                <w:i w:val="false"/>
                <w:color w:val="000000"/>
                <w:sz w:val="20"/>
              </w:rPr>
              <w:t>цепи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износ по окружности свыше 15 % первоначального</w:t>
            </w:r>
            <w:r>
              <w:br/>
            </w:r>
            <w:r>
              <w:rPr>
                <w:rFonts w:ascii="Times New Roman"/>
                <w:b w:val="false"/>
                <w:i w:val="false"/>
                <w:color w:val="000000"/>
                <w:sz w:val="20"/>
              </w:rPr>
              <w:t>
</w:t>
            </w:r>
            <w:r>
              <w:rPr>
                <w:rFonts w:ascii="Times New Roman"/>
                <w:b w:val="false"/>
                <w:i w:val="false"/>
                <w:color w:val="000000"/>
                <w:sz w:val="20"/>
              </w:rPr>
              <w:t>диаметра. Местный односторонний износ свыше 20 %</w:t>
            </w:r>
            <w:r>
              <w:br/>
            </w:r>
            <w:r>
              <w:rPr>
                <w:rFonts w:ascii="Times New Roman"/>
                <w:b w:val="false"/>
                <w:i w:val="false"/>
                <w:color w:val="000000"/>
                <w:sz w:val="20"/>
              </w:rPr>
              <w:t>
</w:t>
            </w:r>
            <w:r>
              <w:rPr>
                <w:rFonts w:ascii="Times New Roman"/>
                <w:b w:val="false"/>
                <w:i w:val="false"/>
                <w:color w:val="000000"/>
                <w:sz w:val="20"/>
              </w:rPr>
              <w:t>первоначального диаметра. Трещины по образующей, излом</w:t>
            </w:r>
            <w:r>
              <w:br/>
            </w:r>
            <w:r>
              <w:rPr>
                <w:rFonts w:ascii="Times New Roman"/>
                <w:b w:val="false"/>
                <w:i w:val="false"/>
                <w:color w:val="000000"/>
                <w:sz w:val="20"/>
              </w:rPr>
              <w:t>
</w:t>
            </w:r>
            <w:r>
              <w:rPr>
                <w:rFonts w:ascii="Times New Roman"/>
                <w:b w:val="false"/>
                <w:i w:val="false"/>
                <w:color w:val="000000"/>
                <w:sz w:val="20"/>
              </w:rPr>
              <w:t>стержня и головки пальца</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Грани и реборды</w:t>
            </w:r>
            <w:r>
              <w:br/>
            </w:r>
            <w:r>
              <w:rPr>
                <w:rFonts w:ascii="Times New Roman"/>
                <w:b w:val="false"/>
                <w:i w:val="false"/>
                <w:color w:val="000000"/>
                <w:sz w:val="20"/>
              </w:rPr>
              <w:t>
</w:t>
            </w:r>
            <w:r>
              <w:rPr>
                <w:rFonts w:ascii="Times New Roman"/>
                <w:b w:val="false"/>
                <w:i w:val="false"/>
                <w:color w:val="000000"/>
                <w:sz w:val="20"/>
              </w:rPr>
              <w:t>нижнего черпакового</w:t>
            </w:r>
            <w:r>
              <w:br/>
            </w:r>
            <w:r>
              <w:rPr>
                <w:rFonts w:ascii="Times New Roman"/>
                <w:b w:val="false"/>
                <w:i w:val="false"/>
                <w:color w:val="000000"/>
                <w:sz w:val="20"/>
              </w:rPr>
              <w:t>
</w:t>
            </w:r>
            <w:r>
              <w:rPr>
                <w:rFonts w:ascii="Times New Roman"/>
                <w:b w:val="false"/>
                <w:i w:val="false"/>
                <w:color w:val="000000"/>
                <w:sz w:val="20"/>
              </w:rPr>
              <w:t>барабана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более 10-12 % длины грани. Износ поверхности</w:t>
            </w:r>
            <w:r>
              <w:br/>
            </w:r>
            <w:r>
              <w:rPr>
                <w:rFonts w:ascii="Times New Roman"/>
                <w:b w:val="false"/>
                <w:i w:val="false"/>
                <w:color w:val="000000"/>
                <w:sz w:val="20"/>
              </w:rPr>
              <w:t>
</w:t>
            </w:r>
            <w:r>
              <w:rPr>
                <w:rFonts w:ascii="Times New Roman"/>
                <w:b w:val="false"/>
                <w:i w:val="false"/>
                <w:color w:val="000000"/>
                <w:sz w:val="20"/>
              </w:rPr>
              <w:t>износостойких наплавок граней более 80 % от первоначальной</w:t>
            </w:r>
            <w:r>
              <w:br/>
            </w:r>
            <w:r>
              <w:rPr>
                <w:rFonts w:ascii="Times New Roman"/>
                <w:b w:val="false"/>
                <w:i w:val="false"/>
                <w:color w:val="000000"/>
                <w:sz w:val="20"/>
              </w:rPr>
              <w:t>
</w:t>
            </w:r>
            <w:r>
              <w:rPr>
                <w:rFonts w:ascii="Times New Roman"/>
                <w:b w:val="false"/>
                <w:i w:val="false"/>
                <w:color w:val="000000"/>
                <w:sz w:val="20"/>
              </w:rPr>
              <w:t>толщины. Эллиптичность отверстий</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Вал нижнего</w:t>
            </w:r>
            <w:r>
              <w:br/>
            </w:r>
            <w:r>
              <w:rPr>
                <w:rFonts w:ascii="Times New Roman"/>
                <w:b w:val="false"/>
                <w:i w:val="false"/>
                <w:color w:val="000000"/>
                <w:sz w:val="20"/>
              </w:rPr>
              <w:t>
</w:t>
            </w:r>
            <w:r>
              <w:rPr>
                <w:rFonts w:ascii="Times New Roman"/>
                <w:b w:val="false"/>
                <w:i w:val="false"/>
                <w:color w:val="000000"/>
                <w:sz w:val="20"/>
              </w:rPr>
              <w:t>черпакового барабана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букс вала более 30 % от первоначальной толщины. Износ</w:t>
            </w:r>
            <w:r>
              <w:br/>
            </w:r>
            <w:r>
              <w:rPr>
                <w:rFonts w:ascii="Times New Roman"/>
                <w:b w:val="false"/>
                <w:i w:val="false"/>
                <w:color w:val="000000"/>
                <w:sz w:val="20"/>
              </w:rPr>
              <w:t>
</w:t>
            </w:r>
            <w:r>
              <w:rPr>
                <w:rFonts w:ascii="Times New Roman"/>
                <w:b w:val="false"/>
                <w:i w:val="false"/>
                <w:color w:val="000000"/>
                <w:sz w:val="20"/>
              </w:rPr>
              <w:t>шеек вала более 1,5 % диаметра. Местные коррозионные</w:t>
            </w:r>
            <w:r>
              <w:br/>
            </w:r>
            <w:r>
              <w:rPr>
                <w:rFonts w:ascii="Times New Roman"/>
                <w:b w:val="false"/>
                <w:i w:val="false"/>
                <w:color w:val="000000"/>
                <w:sz w:val="20"/>
              </w:rPr>
              <w:t>
</w:t>
            </w:r>
            <w:r>
              <w:rPr>
                <w:rFonts w:ascii="Times New Roman"/>
                <w:b w:val="false"/>
                <w:i w:val="false"/>
                <w:color w:val="000000"/>
                <w:sz w:val="20"/>
              </w:rPr>
              <w:t>разъедания глубиной более 2,5 % диаметра на площади 100 см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нерабочих участков. Ослабление ступицы барабана на валу,</w:t>
            </w:r>
            <w:r>
              <w:br/>
            </w:r>
            <w:r>
              <w:rPr>
                <w:rFonts w:ascii="Times New Roman"/>
                <w:b w:val="false"/>
                <w:i w:val="false"/>
                <w:color w:val="000000"/>
                <w:sz w:val="20"/>
              </w:rPr>
              <w:t>
</w:t>
            </w:r>
            <w:r>
              <w:rPr>
                <w:rFonts w:ascii="Times New Roman"/>
                <w:b w:val="false"/>
                <w:i w:val="false"/>
                <w:color w:val="000000"/>
                <w:sz w:val="20"/>
              </w:rPr>
              <w:t>измеренное щупом, не более 0,2 мм</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Вал верхнего</w:t>
            </w:r>
            <w:r>
              <w:br/>
            </w:r>
            <w:r>
              <w:rPr>
                <w:rFonts w:ascii="Times New Roman"/>
                <w:b w:val="false"/>
                <w:i w:val="false"/>
                <w:color w:val="000000"/>
                <w:sz w:val="20"/>
              </w:rPr>
              <w:t>
</w:t>
            </w:r>
            <w:r>
              <w:rPr>
                <w:rFonts w:ascii="Times New Roman"/>
                <w:b w:val="false"/>
                <w:i w:val="false"/>
                <w:color w:val="000000"/>
                <w:sz w:val="20"/>
              </w:rPr>
              <w:t>черпакового барабана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шеек вала более 1,5 % диаметра. Эллиптичность рабочих</w:t>
            </w:r>
            <w:r>
              <w:br/>
            </w:r>
            <w:r>
              <w:rPr>
                <w:rFonts w:ascii="Times New Roman"/>
                <w:b w:val="false"/>
                <w:i w:val="false"/>
                <w:color w:val="000000"/>
                <w:sz w:val="20"/>
              </w:rPr>
              <w:t>
</w:t>
            </w:r>
            <w:r>
              <w:rPr>
                <w:rFonts w:ascii="Times New Roman"/>
                <w:b w:val="false"/>
                <w:i w:val="false"/>
                <w:color w:val="000000"/>
                <w:sz w:val="20"/>
              </w:rPr>
              <w:t>шеек по диаметру более 0,5 мм. Износ подшипников (баббита и</w:t>
            </w:r>
            <w:r>
              <w:br/>
            </w:r>
            <w:r>
              <w:rPr>
                <w:rFonts w:ascii="Times New Roman"/>
                <w:b w:val="false"/>
                <w:i w:val="false"/>
                <w:color w:val="000000"/>
                <w:sz w:val="20"/>
              </w:rPr>
              <w:t>
</w:t>
            </w:r>
            <w:r>
              <w:rPr>
                <w:rFonts w:ascii="Times New Roman"/>
                <w:b w:val="false"/>
                <w:i w:val="false"/>
                <w:color w:val="000000"/>
                <w:sz w:val="20"/>
              </w:rPr>
              <w:t>бронзового вкладыша) более 50 % их первоначальной толщины.</w:t>
            </w:r>
            <w:r>
              <w:br/>
            </w:r>
            <w:r>
              <w:rPr>
                <w:rFonts w:ascii="Times New Roman"/>
                <w:b w:val="false"/>
                <w:i w:val="false"/>
                <w:color w:val="000000"/>
                <w:sz w:val="20"/>
              </w:rPr>
              <w:t>
</w:t>
            </w:r>
            <w:r>
              <w:rPr>
                <w:rFonts w:ascii="Times New Roman"/>
                <w:b w:val="false"/>
                <w:i w:val="false"/>
                <w:color w:val="000000"/>
                <w:sz w:val="20"/>
              </w:rPr>
              <w:t>Трещины баббита и бронзового вкладыша или трещины в корпусе</w:t>
            </w:r>
            <w:r>
              <w:br/>
            </w:r>
            <w:r>
              <w:rPr>
                <w:rFonts w:ascii="Times New Roman"/>
                <w:b w:val="false"/>
                <w:i w:val="false"/>
                <w:color w:val="000000"/>
                <w:sz w:val="20"/>
              </w:rPr>
              <w:t>
</w:t>
            </w:r>
            <w:r>
              <w:rPr>
                <w:rFonts w:ascii="Times New Roman"/>
                <w:b w:val="false"/>
                <w:i w:val="false"/>
                <w:color w:val="000000"/>
                <w:sz w:val="20"/>
              </w:rPr>
              <w:t>подшипника скольжения</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Грани и реборды</w:t>
            </w:r>
            <w:r>
              <w:br/>
            </w:r>
            <w:r>
              <w:rPr>
                <w:rFonts w:ascii="Times New Roman"/>
                <w:b w:val="false"/>
                <w:i w:val="false"/>
                <w:color w:val="000000"/>
                <w:sz w:val="20"/>
              </w:rPr>
              <w:t>
</w:t>
            </w:r>
            <w:r>
              <w:rPr>
                <w:rFonts w:ascii="Times New Roman"/>
                <w:b w:val="false"/>
                <w:i w:val="false"/>
                <w:color w:val="000000"/>
                <w:sz w:val="20"/>
              </w:rPr>
              <w:t>верхнего черпакового</w:t>
            </w:r>
            <w:r>
              <w:br/>
            </w:r>
            <w:r>
              <w:rPr>
                <w:rFonts w:ascii="Times New Roman"/>
                <w:b w:val="false"/>
                <w:i w:val="false"/>
                <w:color w:val="000000"/>
                <w:sz w:val="20"/>
              </w:rPr>
              <w:t>
</w:t>
            </w:r>
            <w:r>
              <w:rPr>
                <w:rFonts w:ascii="Times New Roman"/>
                <w:b w:val="false"/>
                <w:i w:val="false"/>
                <w:color w:val="000000"/>
                <w:sz w:val="20"/>
              </w:rPr>
              <w:t>барабана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слоя наплавки более 80 % первоначальной толщины</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Шестерни верхнего</w:t>
            </w:r>
            <w:r>
              <w:br/>
            </w:r>
            <w:r>
              <w:rPr>
                <w:rFonts w:ascii="Times New Roman"/>
                <w:b w:val="false"/>
                <w:i w:val="false"/>
                <w:color w:val="000000"/>
                <w:sz w:val="20"/>
              </w:rPr>
              <w:t>
</w:t>
            </w:r>
            <w:r>
              <w:rPr>
                <w:rFonts w:ascii="Times New Roman"/>
                <w:b w:val="false"/>
                <w:i w:val="false"/>
                <w:color w:val="000000"/>
                <w:sz w:val="20"/>
              </w:rPr>
              <w:t>барабана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зубьев шестерни более 25 % первоначальной толщины.</w:t>
            </w:r>
            <w:r>
              <w:br/>
            </w:r>
            <w:r>
              <w:rPr>
                <w:rFonts w:ascii="Times New Roman"/>
                <w:b w:val="false"/>
                <w:i w:val="false"/>
                <w:color w:val="000000"/>
                <w:sz w:val="20"/>
              </w:rPr>
              <w:t>
</w:t>
            </w:r>
            <w:r>
              <w:rPr>
                <w:rFonts w:ascii="Times New Roman"/>
                <w:b w:val="false"/>
                <w:i w:val="false"/>
                <w:color w:val="000000"/>
                <w:sz w:val="20"/>
              </w:rPr>
              <w:t>Ослабление ступицы на валу по щупу более 0,2 мм</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Катушка (роульс) черпакового ската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свыше 50 % номинальной толщины</w:t>
            </w:r>
          </w:p>
        </w:tc>
      </w:tr>
      <w:tr>
        <w:trPr>
          <w:trHeight w:val="99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Втулки осей</w:t>
            </w:r>
            <w:r>
              <w:br/>
            </w:r>
            <w:r>
              <w:rPr>
                <w:rFonts w:ascii="Times New Roman"/>
                <w:b w:val="false"/>
                <w:i w:val="false"/>
                <w:color w:val="000000"/>
                <w:sz w:val="20"/>
              </w:rPr>
              <w:t>
</w:t>
            </w:r>
            <w:r>
              <w:rPr>
                <w:rFonts w:ascii="Times New Roman"/>
                <w:b w:val="false"/>
                <w:i w:val="false"/>
                <w:color w:val="000000"/>
                <w:sz w:val="20"/>
              </w:rPr>
              <w:t>скатов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Трещины, ослабление посадки на вал. Эксцентричность катушки</w:t>
            </w:r>
            <w:r>
              <w:br/>
            </w:r>
            <w:r>
              <w:rPr>
                <w:rFonts w:ascii="Times New Roman"/>
                <w:b w:val="false"/>
                <w:i w:val="false"/>
                <w:color w:val="000000"/>
                <w:sz w:val="20"/>
              </w:rPr>
              <w:t>
</w:t>
            </w:r>
            <w:r>
              <w:rPr>
                <w:rFonts w:ascii="Times New Roman"/>
                <w:b w:val="false"/>
                <w:i w:val="false"/>
                <w:color w:val="000000"/>
                <w:sz w:val="20"/>
              </w:rPr>
              <w:t>более 3 мм. Равномерный износ рабочей поверхности более 50 %</w:t>
            </w:r>
            <w:r>
              <w:br/>
            </w:r>
            <w:r>
              <w:rPr>
                <w:rFonts w:ascii="Times New Roman"/>
                <w:b w:val="false"/>
                <w:i w:val="false"/>
                <w:color w:val="000000"/>
                <w:sz w:val="20"/>
              </w:rPr>
              <w:t>
</w:t>
            </w:r>
            <w:r>
              <w:rPr>
                <w:rFonts w:ascii="Times New Roman"/>
                <w:b w:val="false"/>
                <w:i w:val="false"/>
                <w:color w:val="000000"/>
                <w:sz w:val="20"/>
              </w:rPr>
              <w:t>толщины втулки. Износ шеек оси более 20 % их диаметра</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Вкладыши</w:t>
            </w:r>
            <w:r>
              <w:br/>
            </w:r>
            <w:r>
              <w:rPr>
                <w:rFonts w:ascii="Times New Roman"/>
                <w:b w:val="false"/>
                <w:i w:val="false"/>
                <w:color w:val="000000"/>
                <w:sz w:val="20"/>
              </w:rPr>
              <w:t>
</w:t>
            </w:r>
            <w:r>
              <w:rPr>
                <w:rFonts w:ascii="Times New Roman"/>
                <w:b w:val="false"/>
                <w:i w:val="false"/>
                <w:color w:val="000000"/>
                <w:sz w:val="20"/>
              </w:rPr>
              <w:t>подшипников</w:t>
            </w:r>
            <w:r>
              <w:br/>
            </w:r>
            <w:r>
              <w:rPr>
                <w:rFonts w:ascii="Times New Roman"/>
                <w:b w:val="false"/>
                <w:i w:val="false"/>
                <w:color w:val="000000"/>
                <w:sz w:val="20"/>
              </w:rPr>
              <w:t>
</w:t>
            </w:r>
            <w:r>
              <w:rPr>
                <w:rFonts w:ascii="Times New Roman"/>
                <w:b w:val="false"/>
                <w:i w:val="false"/>
                <w:color w:val="000000"/>
                <w:sz w:val="20"/>
              </w:rPr>
              <w:t>скольжения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более 30 % номинальной толщины</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Шарнир подвеса</w:t>
            </w:r>
            <w:r>
              <w:br/>
            </w:r>
            <w:r>
              <w:rPr>
                <w:rFonts w:ascii="Times New Roman"/>
                <w:b w:val="false"/>
                <w:i w:val="false"/>
                <w:color w:val="000000"/>
                <w:sz w:val="20"/>
              </w:rPr>
              <w:t>
</w:t>
            </w:r>
            <w:r>
              <w:rPr>
                <w:rFonts w:ascii="Times New Roman"/>
                <w:b w:val="false"/>
                <w:i w:val="false"/>
                <w:color w:val="000000"/>
                <w:sz w:val="20"/>
              </w:rPr>
              <w:t>лотка лотко-</w:t>
            </w:r>
            <w:r>
              <w:br/>
            </w:r>
            <w:r>
              <w:rPr>
                <w:rFonts w:ascii="Times New Roman"/>
                <w:b w:val="false"/>
                <w:i w:val="false"/>
                <w:color w:val="000000"/>
                <w:sz w:val="20"/>
              </w:rPr>
              <w:t>
</w:t>
            </w:r>
            <w:r>
              <w:rPr>
                <w:rFonts w:ascii="Times New Roman"/>
                <w:b w:val="false"/>
                <w:i w:val="false"/>
                <w:color w:val="000000"/>
                <w:sz w:val="20"/>
              </w:rPr>
              <w:t>подъемного устройства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пальцев более 20 % их номинального диаметра</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Втулки, пальцы,</w:t>
            </w:r>
            <w:r>
              <w:br/>
            </w:r>
            <w:r>
              <w:rPr>
                <w:rFonts w:ascii="Times New Roman"/>
                <w:b w:val="false"/>
                <w:i w:val="false"/>
                <w:color w:val="000000"/>
                <w:sz w:val="20"/>
              </w:rPr>
              <w:t>
</w:t>
            </w:r>
            <w:r>
              <w:rPr>
                <w:rFonts w:ascii="Times New Roman"/>
                <w:b w:val="false"/>
                <w:i w:val="false"/>
                <w:color w:val="000000"/>
                <w:sz w:val="20"/>
              </w:rPr>
              <w:t>блоки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более 15 % первоначального размера</w:t>
            </w:r>
          </w:p>
        </w:tc>
      </w:tr>
    </w:tbl>
    <w:bookmarkStart w:name="z163" w:id="38"/>
    <w:p>
      <w:pPr>
        <w:spacing w:after="0"/>
        <w:ind w:left="0"/>
        <w:jc w:val="both"/>
      </w:pPr>
      <w:r>
        <w:rPr>
          <w:rFonts w:ascii="Times New Roman"/>
          <w:b w:val="false"/>
          <w:i w:val="false"/>
          <w:color w:val="000000"/>
          <w:sz w:val="28"/>
        </w:rPr>
        <w:t>
Приложение 10</w:t>
      </w:r>
      <w:r>
        <w:br/>
      </w:r>
      <w:r>
        <w:rPr>
          <w:rFonts w:ascii="Times New Roman"/>
          <w:b w:val="false"/>
          <w:i w:val="false"/>
          <w:color w:val="000000"/>
          <w:sz w:val="28"/>
        </w:rPr>
        <w:t>
к Правилам по обновлению</w:t>
      </w:r>
      <w:r>
        <w:br/>
      </w:r>
      <w:r>
        <w:rPr>
          <w:rFonts w:ascii="Times New Roman"/>
          <w:b w:val="false"/>
          <w:i w:val="false"/>
          <w:color w:val="000000"/>
          <w:sz w:val="28"/>
        </w:rPr>
        <w:t>
судов технического флота</w:t>
      </w:r>
    </w:p>
    <w:bookmarkEnd w:id="38"/>
    <w:bookmarkStart w:name="z164" w:id="39"/>
    <w:p>
      <w:pPr>
        <w:spacing w:after="0"/>
        <w:ind w:left="0"/>
        <w:jc w:val="both"/>
      </w:pPr>
      <w:r>
        <w:rPr>
          <w:rFonts w:ascii="Times New Roman"/>
          <w:b w:val="false"/>
          <w:i w:val="false"/>
          <w:color w:val="000000"/>
          <w:sz w:val="28"/>
        </w:rPr>
        <w:t>
</w:t>
      </w:r>
      <w:r>
        <w:rPr>
          <w:rFonts w:ascii="Times New Roman"/>
          <w:b/>
          <w:i w:val="false"/>
          <w:color w:val="000000"/>
          <w:sz w:val="28"/>
        </w:rPr>
        <w:t>   Обновление электрооборудования в соответствии с уровнем</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0"/>
        <w:gridCol w:w="3360"/>
        <w:gridCol w:w="3520"/>
        <w:gridCol w:w="3360"/>
      </w:tblGrid>
      <w:tr>
        <w:trPr>
          <w:trHeight w:val="30" w:hRule="atLeast"/>
        </w:trPr>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электрооборудования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Варианты работ по обеспечению уровней обновления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У0</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У2</w:t>
            </w:r>
          </w:p>
        </w:tc>
      </w:tr>
      <w:tr>
        <w:trPr>
          <w:trHeight w:val="1605"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Генераторы и</w:t>
            </w:r>
            <w:r>
              <w:br/>
            </w:r>
            <w:r>
              <w:rPr>
                <w:rFonts w:ascii="Times New Roman"/>
                <w:b w:val="false"/>
                <w:i w:val="false"/>
                <w:color w:val="000000"/>
                <w:sz w:val="20"/>
              </w:rPr>
              <w:t>
</w:t>
            </w:r>
            <w:r>
              <w:rPr>
                <w:rFonts w:ascii="Times New Roman"/>
                <w:b w:val="false"/>
                <w:i w:val="false"/>
                <w:color w:val="000000"/>
                <w:sz w:val="20"/>
              </w:rPr>
              <w:t>вало-генераторы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w:t>
            </w:r>
            <w:r>
              <w:br/>
            </w:r>
            <w:r>
              <w:rPr>
                <w:rFonts w:ascii="Times New Roman"/>
                <w:b w:val="false"/>
                <w:i w:val="false"/>
                <w:color w:val="000000"/>
                <w:sz w:val="20"/>
              </w:rPr>
              <w:t>
</w:t>
            </w:r>
            <w:r>
              <w:rPr>
                <w:rFonts w:ascii="Times New Roman"/>
                <w:b w:val="false"/>
                <w:i w:val="false"/>
                <w:color w:val="000000"/>
                <w:sz w:val="20"/>
              </w:rPr>
              <w:t>установкой новых</w:t>
            </w:r>
            <w:r>
              <w:br/>
            </w:r>
            <w:r>
              <w:rPr>
                <w:rFonts w:ascii="Times New Roman"/>
                <w:b w:val="false"/>
                <w:i w:val="false"/>
                <w:color w:val="000000"/>
                <w:sz w:val="20"/>
              </w:rPr>
              <w:t>
</w:t>
            </w:r>
            <w:r>
              <w:rPr>
                <w:rFonts w:ascii="Times New Roman"/>
                <w:b w:val="false"/>
                <w:i w:val="false"/>
                <w:color w:val="000000"/>
                <w:sz w:val="20"/>
              </w:rPr>
              <w:t>изделий другой</w:t>
            </w:r>
            <w:r>
              <w:br/>
            </w:r>
            <w:r>
              <w:rPr>
                <w:rFonts w:ascii="Times New Roman"/>
                <w:b w:val="false"/>
                <w:i w:val="false"/>
                <w:color w:val="000000"/>
                <w:sz w:val="20"/>
              </w:rPr>
              <w:t>
</w:t>
            </w: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2. Замена с</w:t>
            </w:r>
            <w:r>
              <w:br/>
            </w:r>
            <w:r>
              <w:rPr>
                <w:rFonts w:ascii="Times New Roman"/>
                <w:b w:val="false"/>
                <w:i w:val="false"/>
                <w:color w:val="000000"/>
                <w:sz w:val="20"/>
              </w:rPr>
              <w:t>
</w:t>
            </w:r>
            <w:r>
              <w:rPr>
                <w:rFonts w:ascii="Times New Roman"/>
                <w:b w:val="false"/>
                <w:i w:val="false"/>
                <w:color w:val="000000"/>
                <w:sz w:val="20"/>
              </w:rPr>
              <w:t>установкой изделий</w:t>
            </w:r>
            <w:r>
              <w:br/>
            </w:r>
            <w:r>
              <w:rPr>
                <w:rFonts w:ascii="Times New Roman"/>
                <w:b w:val="false"/>
                <w:i w:val="false"/>
                <w:color w:val="000000"/>
                <w:sz w:val="20"/>
              </w:rPr>
              <w:t>
</w:t>
            </w:r>
            <w:r>
              <w:rPr>
                <w:rFonts w:ascii="Times New Roman"/>
                <w:b w:val="false"/>
                <w:i w:val="false"/>
                <w:color w:val="000000"/>
                <w:sz w:val="20"/>
              </w:rPr>
              <w:t>той же марки;</w:t>
            </w:r>
            <w:r>
              <w:br/>
            </w:r>
            <w:r>
              <w:rPr>
                <w:rFonts w:ascii="Times New Roman"/>
                <w:b w:val="false"/>
                <w:i w:val="false"/>
                <w:color w:val="000000"/>
                <w:sz w:val="20"/>
              </w:rPr>
              <w:t>
</w:t>
            </w:r>
            <w:r>
              <w:rPr>
                <w:rFonts w:ascii="Times New Roman"/>
                <w:b w:val="false"/>
                <w:i w:val="false"/>
                <w:color w:val="000000"/>
                <w:sz w:val="20"/>
              </w:rPr>
              <w:t>3. Капитальный</w:t>
            </w:r>
            <w:r>
              <w:br/>
            </w:r>
            <w:r>
              <w:rPr>
                <w:rFonts w:ascii="Times New Roman"/>
                <w:b w:val="false"/>
                <w:i w:val="false"/>
                <w:color w:val="000000"/>
                <w:sz w:val="20"/>
              </w:rPr>
              <w:t>
</w:t>
            </w:r>
            <w:r>
              <w:rPr>
                <w:rFonts w:ascii="Times New Roman"/>
                <w:b w:val="false"/>
                <w:i w:val="false"/>
                <w:color w:val="000000"/>
                <w:sz w:val="20"/>
              </w:rPr>
              <w:t>ремонт под</w:t>
            </w:r>
            <w:r>
              <w:br/>
            </w:r>
            <w:r>
              <w:rPr>
                <w:rFonts w:ascii="Times New Roman"/>
                <w:b w:val="false"/>
                <w:i w:val="false"/>
                <w:color w:val="000000"/>
                <w:sz w:val="20"/>
              </w:rPr>
              <w:t>
</w:t>
            </w:r>
            <w:r>
              <w:rPr>
                <w:rFonts w:ascii="Times New Roman"/>
                <w:b w:val="false"/>
                <w:i w:val="false"/>
                <w:color w:val="000000"/>
                <w:sz w:val="20"/>
              </w:rPr>
              <w:t>наблюдением Регистра</w:t>
            </w:r>
            <w:r>
              <w:br/>
            </w:r>
            <w:r>
              <w:rPr>
                <w:rFonts w:ascii="Times New Roman"/>
                <w:b w:val="false"/>
                <w:i w:val="false"/>
                <w:color w:val="000000"/>
                <w:sz w:val="20"/>
              </w:rPr>
              <w:t>
</w:t>
            </w:r>
            <w:r>
              <w:rPr>
                <w:rFonts w:ascii="Times New Roman"/>
                <w:b w:val="false"/>
                <w:i w:val="false"/>
                <w:color w:val="000000"/>
                <w:sz w:val="20"/>
              </w:rPr>
              <w:t>судоходства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w:t>
            </w:r>
            <w:r>
              <w:br/>
            </w:r>
            <w:r>
              <w:rPr>
                <w:rFonts w:ascii="Times New Roman"/>
                <w:b w:val="false"/>
                <w:i w:val="false"/>
                <w:color w:val="000000"/>
                <w:sz w:val="20"/>
              </w:rPr>
              <w:t>
</w:t>
            </w:r>
            <w:r>
              <w:rPr>
                <w:rFonts w:ascii="Times New Roman"/>
                <w:b w:val="false"/>
                <w:i w:val="false"/>
                <w:color w:val="000000"/>
                <w:sz w:val="20"/>
              </w:rPr>
              <w:t>под наблюдением</w:t>
            </w:r>
            <w:r>
              <w:br/>
            </w:r>
            <w:r>
              <w:rPr>
                <w:rFonts w:ascii="Times New Roman"/>
                <w:b w:val="false"/>
                <w:i w:val="false"/>
                <w:color w:val="000000"/>
                <w:sz w:val="20"/>
              </w:rPr>
              <w:t>
</w:t>
            </w:r>
            <w:r>
              <w:rPr>
                <w:rFonts w:ascii="Times New Roman"/>
                <w:b w:val="false"/>
                <w:i w:val="false"/>
                <w:color w:val="000000"/>
                <w:sz w:val="20"/>
              </w:rPr>
              <w:t>Регистра судоходства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r>
              <w:br/>
            </w:r>
            <w:r>
              <w:rPr>
                <w:rFonts w:ascii="Times New Roman"/>
                <w:b w:val="false"/>
                <w:i w:val="false"/>
                <w:color w:val="000000"/>
                <w:sz w:val="20"/>
              </w:rPr>
              <w:t>
</w:t>
            </w:r>
            <w:r>
              <w:rPr>
                <w:rFonts w:ascii="Times New Roman"/>
                <w:b w:val="false"/>
                <w:i w:val="false"/>
                <w:color w:val="000000"/>
                <w:sz w:val="20"/>
              </w:rPr>
              <w:t>под наблюдением</w:t>
            </w:r>
            <w:r>
              <w:br/>
            </w:r>
            <w:r>
              <w:rPr>
                <w:rFonts w:ascii="Times New Roman"/>
                <w:b w:val="false"/>
                <w:i w:val="false"/>
                <w:color w:val="000000"/>
                <w:sz w:val="20"/>
              </w:rPr>
              <w:t>
</w:t>
            </w:r>
            <w:r>
              <w:rPr>
                <w:rFonts w:ascii="Times New Roman"/>
                <w:b w:val="false"/>
                <w:i w:val="false"/>
                <w:color w:val="000000"/>
                <w:sz w:val="20"/>
              </w:rPr>
              <w:t>Регистра судоходства</w:t>
            </w:r>
          </w:p>
        </w:tc>
      </w:tr>
      <w:tr>
        <w:trPr>
          <w:trHeight w:val="141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Преобразователи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w:t>
            </w:r>
            <w:r>
              <w:br/>
            </w:r>
            <w:r>
              <w:rPr>
                <w:rFonts w:ascii="Times New Roman"/>
                <w:b w:val="false"/>
                <w:i w:val="false"/>
                <w:color w:val="000000"/>
                <w:sz w:val="20"/>
              </w:rPr>
              <w:t>
</w:t>
            </w:r>
            <w:r>
              <w:rPr>
                <w:rFonts w:ascii="Times New Roman"/>
                <w:b w:val="false"/>
                <w:i w:val="false"/>
                <w:color w:val="000000"/>
                <w:sz w:val="20"/>
              </w:rPr>
              <w:t>установкой новых;</w:t>
            </w:r>
            <w:r>
              <w:br/>
            </w:r>
            <w:r>
              <w:rPr>
                <w:rFonts w:ascii="Times New Roman"/>
                <w:b w:val="false"/>
                <w:i w:val="false"/>
                <w:color w:val="000000"/>
                <w:sz w:val="20"/>
              </w:rPr>
              <w:t>
</w:t>
            </w:r>
            <w:r>
              <w:rPr>
                <w:rFonts w:ascii="Times New Roman"/>
                <w:b w:val="false"/>
                <w:i w:val="false"/>
                <w:color w:val="000000"/>
                <w:sz w:val="20"/>
              </w:rPr>
              <w:t>2. Капитальный</w:t>
            </w:r>
            <w:r>
              <w:br/>
            </w:r>
            <w:r>
              <w:rPr>
                <w:rFonts w:ascii="Times New Roman"/>
                <w:b w:val="false"/>
                <w:i w:val="false"/>
                <w:color w:val="000000"/>
                <w:sz w:val="20"/>
              </w:rPr>
              <w:t>
</w:t>
            </w:r>
            <w:r>
              <w:rPr>
                <w:rFonts w:ascii="Times New Roman"/>
                <w:b w:val="false"/>
                <w:i w:val="false"/>
                <w:color w:val="000000"/>
                <w:sz w:val="20"/>
              </w:rPr>
              <w:t>ремонт под</w:t>
            </w:r>
            <w:r>
              <w:br/>
            </w:r>
            <w:r>
              <w:rPr>
                <w:rFonts w:ascii="Times New Roman"/>
                <w:b w:val="false"/>
                <w:i w:val="false"/>
                <w:color w:val="000000"/>
                <w:sz w:val="20"/>
              </w:rPr>
              <w:t>
</w:t>
            </w:r>
            <w:r>
              <w:rPr>
                <w:rFonts w:ascii="Times New Roman"/>
                <w:b w:val="false"/>
                <w:i w:val="false"/>
                <w:color w:val="000000"/>
                <w:sz w:val="20"/>
              </w:rPr>
              <w:t>наблюдением Регистра</w:t>
            </w:r>
            <w:r>
              <w:br/>
            </w:r>
            <w:r>
              <w:rPr>
                <w:rFonts w:ascii="Times New Roman"/>
                <w:b w:val="false"/>
                <w:i w:val="false"/>
                <w:color w:val="000000"/>
                <w:sz w:val="20"/>
              </w:rPr>
              <w:t>
</w:t>
            </w:r>
            <w:r>
              <w:rPr>
                <w:rFonts w:ascii="Times New Roman"/>
                <w:b w:val="false"/>
                <w:i w:val="false"/>
                <w:color w:val="000000"/>
                <w:sz w:val="20"/>
              </w:rPr>
              <w:t>судоходства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w:t>
            </w:r>
            <w:r>
              <w:br/>
            </w:r>
            <w:r>
              <w:rPr>
                <w:rFonts w:ascii="Times New Roman"/>
                <w:b w:val="false"/>
                <w:i w:val="false"/>
                <w:color w:val="000000"/>
                <w:sz w:val="20"/>
              </w:rPr>
              <w:t>
</w:t>
            </w:r>
            <w:r>
              <w:rPr>
                <w:rFonts w:ascii="Times New Roman"/>
                <w:b w:val="false"/>
                <w:i w:val="false"/>
                <w:color w:val="000000"/>
                <w:sz w:val="20"/>
              </w:rPr>
              <w:t>преобразователей.</w:t>
            </w:r>
            <w:r>
              <w:br/>
            </w:r>
            <w:r>
              <w:rPr>
                <w:rFonts w:ascii="Times New Roman"/>
                <w:b w:val="false"/>
                <w:i w:val="false"/>
                <w:color w:val="000000"/>
                <w:sz w:val="20"/>
              </w:rPr>
              <w:t>
</w:t>
            </w:r>
            <w:r>
              <w:rPr>
                <w:rFonts w:ascii="Times New Roman"/>
                <w:b w:val="false"/>
                <w:i w:val="false"/>
                <w:color w:val="000000"/>
                <w:sz w:val="20"/>
              </w:rPr>
              <w:t>2. Дефектация и</w:t>
            </w:r>
            <w:r>
              <w:br/>
            </w:r>
            <w:r>
              <w:rPr>
                <w:rFonts w:ascii="Times New Roman"/>
                <w:b w:val="false"/>
                <w:i w:val="false"/>
                <w:color w:val="000000"/>
                <w:sz w:val="20"/>
              </w:rPr>
              <w:t>
</w:t>
            </w:r>
            <w:r>
              <w:rPr>
                <w:rFonts w:ascii="Times New Roman"/>
                <w:b w:val="false"/>
                <w:i w:val="false"/>
                <w:color w:val="000000"/>
                <w:sz w:val="20"/>
              </w:rPr>
              <w:t>ремонт под</w:t>
            </w:r>
            <w:r>
              <w:br/>
            </w:r>
            <w:r>
              <w:rPr>
                <w:rFonts w:ascii="Times New Roman"/>
                <w:b w:val="false"/>
                <w:i w:val="false"/>
                <w:color w:val="000000"/>
                <w:sz w:val="20"/>
              </w:rPr>
              <w:t>
</w:t>
            </w:r>
            <w:r>
              <w:rPr>
                <w:rFonts w:ascii="Times New Roman"/>
                <w:b w:val="false"/>
                <w:i w:val="false"/>
                <w:color w:val="000000"/>
                <w:sz w:val="20"/>
              </w:rPr>
              <w:t>наблюдением Регистра</w:t>
            </w:r>
            <w:r>
              <w:br/>
            </w:r>
            <w:r>
              <w:rPr>
                <w:rFonts w:ascii="Times New Roman"/>
                <w:b w:val="false"/>
                <w:i w:val="false"/>
                <w:color w:val="000000"/>
                <w:sz w:val="20"/>
              </w:rPr>
              <w:t>
</w:t>
            </w:r>
            <w:r>
              <w:rPr>
                <w:rFonts w:ascii="Times New Roman"/>
                <w:b w:val="false"/>
                <w:i w:val="false"/>
                <w:color w:val="000000"/>
                <w:sz w:val="20"/>
              </w:rPr>
              <w:t>судоходства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r>
              <w:br/>
            </w:r>
            <w:r>
              <w:rPr>
                <w:rFonts w:ascii="Times New Roman"/>
                <w:b w:val="false"/>
                <w:i w:val="false"/>
                <w:color w:val="000000"/>
                <w:sz w:val="20"/>
              </w:rPr>
              <w:t>
</w:t>
            </w:r>
            <w:r>
              <w:rPr>
                <w:rFonts w:ascii="Times New Roman"/>
                <w:b w:val="false"/>
                <w:i w:val="false"/>
                <w:color w:val="000000"/>
                <w:sz w:val="20"/>
              </w:rPr>
              <w:t>под наблюдением</w:t>
            </w:r>
            <w:r>
              <w:br/>
            </w:r>
            <w:r>
              <w:rPr>
                <w:rFonts w:ascii="Times New Roman"/>
                <w:b w:val="false"/>
                <w:i w:val="false"/>
                <w:color w:val="000000"/>
                <w:sz w:val="20"/>
              </w:rPr>
              <w:t>
</w:t>
            </w:r>
            <w:r>
              <w:rPr>
                <w:rFonts w:ascii="Times New Roman"/>
                <w:b w:val="false"/>
                <w:i w:val="false"/>
                <w:color w:val="000000"/>
                <w:sz w:val="20"/>
              </w:rPr>
              <w:t>Регистра судоходства</w:t>
            </w:r>
          </w:p>
        </w:tc>
      </w:tr>
      <w:tr>
        <w:trPr>
          <w:trHeight w:val="141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Электродвигатели</w:t>
            </w:r>
            <w:r>
              <w:br/>
            </w:r>
            <w:r>
              <w:rPr>
                <w:rFonts w:ascii="Times New Roman"/>
                <w:b w:val="false"/>
                <w:i w:val="false"/>
                <w:color w:val="000000"/>
                <w:sz w:val="20"/>
              </w:rPr>
              <w:t>
</w:t>
            </w:r>
            <w:r>
              <w:rPr>
                <w:rFonts w:ascii="Times New Roman"/>
                <w:b w:val="false"/>
                <w:i w:val="false"/>
                <w:color w:val="000000"/>
                <w:sz w:val="20"/>
              </w:rPr>
              <w:t>рулевых устройств и</w:t>
            </w:r>
            <w:r>
              <w:br/>
            </w:r>
            <w:r>
              <w:rPr>
                <w:rFonts w:ascii="Times New Roman"/>
                <w:b w:val="false"/>
                <w:i w:val="false"/>
                <w:color w:val="000000"/>
                <w:sz w:val="20"/>
              </w:rPr>
              <w:t>
</w:t>
            </w:r>
            <w:r>
              <w:rPr>
                <w:rFonts w:ascii="Times New Roman"/>
                <w:b w:val="false"/>
                <w:i w:val="false"/>
                <w:color w:val="000000"/>
                <w:sz w:val="20"/>
              </w:rPr>
              <w:t>систем ДАУ или ДУ</w:t>
            </w:r>
            <w:r>
              <w:br/>
            </w:r>
            <w:r>
              <w:rPr>
                <w:rFonts w:ascii="Times New Roman"/>
                <w:b w:val="false"/>
                <w:i w:val="false"/>
                <w:color w:val="000000"/>
                <w:sz w:val="20"/>
              </w:rPr>
              <w:t>
</w:t>
            </w:r>
            <w:r>
              <w:rPr>
                <w:rFonts w:ascii="Times New Roman"/>
                <w:b w:val="false"/>
                <w:i w:val="false"/>
                <w:color w:val="000000"/>
                <w:sz w:val="20"/>
              </w:rPr>
              <w:t>главными и</w:t>
            </w:r>
            <w:r>
              <w:br/>
            </w:r>
            <w:r>
              <w:rPr>
                <w:rFonts w:ascii="Times New Roman"/>
                <w:b w:val="false"/>
                <w:i w:val="false"/>
                <w:color w:val="000000"/>
                <w:sz w:val="20"/>
              </w:rPr>
              <w:t>
</w:t>
            </w:r>
            <w:r>
              <w:rPr>
                <w:rFonts w:ascii="Times New Roman"/>
                <w:b w:val="false"/>
                <w:i w:val="false"/>
                <w:color w:val="000000"/>
                <w:sz w:val="20"/>
              </w:rPr>
              <w:t>вспомогательными</w:t>
            </w:r>
            <w:r>
              <w:br/>
            </w:r>
            <w:r>
              <w:rPr>
                <w:rFonts w:ascii="Times New Roman"/>
                <w:b w:val="false"/>
                <w:i w:val="false"/>
                <w:color w:val="000000"/>
                <w:sz w:val="20"/>
              </w:rPr>
              <w:t>
</w:t>
            </w:r>
            <w:r>
              <w:rPr>
                <w:rFonts w:ascii="Times New Roman"/>
                <w:b w:val="false"/>
                <w:i w:val="false"/>
                <w:color w:val="000000"/>
                <w:sz w:val="20"/>
              </w:rPr>
              <w:t>двигателями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w:t>
            </w:r>
            <w:r>
              <w:br/>
            </w:r>
            <w:r>
              <w:rPr>
                <w:rFonts w:ascii="Times New Roman"/>
                <w:b w:val="false"/>
                <w:i w:val="false"/>
                <w:color w:val="000000"/>
                <w:sz w:val="20"/>
              </w:rPr>
              <w:t>
</w:t>
            </w:r>
            <w:r>
              <w:rPr>
                <w:rFonts w:ascii="Times New Roman"/>
                <w:b w:val="false"/>
                <w:i w:val="false"/>
                <w:color w:val="000000"/>
                <w:sz w:val="20"/>
              </w:rPr>
              <w:t>установкой новых</w:t>
            </w:r>
            <w:r>
              <w:br/>
            </w:r>
            <w:r>
              <w:rPr>
                <w:rFonts w:ascii="Times New Roman"/>
                <w:b w:val="false"/>
                <w:i w:val="false"/>
                <w:color w:val="000000"/>
                <w:sz w:val="20"/>
              </w:rPr>
              <w:t>
</w:t>
            </w:r>
            <w:r>
              <w:rPr>
                <w:rFonts w:ascii="Times New Roman"/>
                <w:b w:val="false"/>
                <w:i w:val="false"/>
                <w:color w:val="000000"/>
                <w:sz w:val="20"/>
              </w:rPr>
              <w:t>электродвигателей;</w:t>
            </w:r>
            <w:r>
              <w:br/>
            </w:r>
            <w:r>
              <w:rPr>
                <w:rFonts w:ascii="Times New Roman"/>
                <w:b w:val="false"/>
                <w:i w:val="false"/>
                <w:color w:val="000000"/>
                <w:sz w:val="20"/>
              </w:rPr>
              <w:t>
</w:t>
            </w:r>
            <w:r>
              <w:rPr>
                <w:rFonts w:ascii="Times New Roman"/>
                <w:b w:val="false"/>
                <w:i w:val="false"/>
                <w:color w:val="000000"/>
                <w:sz w:val="20"/>
              </w:rPr>
              <w:t>2. Капитальный</w:t>
            </w:r>
            <w:r>
              <w:br/>
            </w:r>
            <w:r>
              <w:rPr>
                <w:rFonts w:ascii="Times New Roman"/>
                <w:b w:val="false"/>
                <w:i w:val="false"/>
                <w:color w:val="000000"/>
                <w:sz w:val="20"/>
              </w:rPr>
              <w:t>
</w:t>
            </w:r>
            <w:r>
              <w:rPr>
                <w:rFonts w:ascii="Times New Roman"/>
                <w:b w:val="false"/>
                <w:i w:val="false"/>
                <w:color w:val="000000"/>
                <w:sz w:val="20"/>
              </w:rPr>
              <w:t>ремонт под</w:t>
            </w:r>
            <w:r>
              <w:br/>
            </w:r>
            <w:r>
              <w:rPr>
                <w:rFonts w:ascii="Times New Roman"/>
                <w:b w:val="false"/>
                <w:i w:val="false"/>
                <w:color w:val="000000"/>
                <w:sz w:val="20"/>
              </w:rPr>
              <w:t>
</w:t>
            </w:r>
            <w:r>
              <w:rPr>
                <w:rFonts w:ascii="Times New Roman"/>
                <w:b w:val="false"/>
                <w:i w:val="false"/>
                <w:color w:val="000000"/>
                <w:sz w:val="20"/>
              </w:rPr>
              <w:t>наблюдением Регистра</w:t>
            </w:r>
            <w:r>
              <w:br/>
            </w:r>
            <w:r>
              <w:rPr>
                <w:rFonts w:ascii="Times New Roman"/>
                <w:b w:val="false"/>
                <w:i w:val="false"/>
                <w:color w:val="000000"/>
                <w:sz w:val="20"/>
              </w:rPr>
              <w:t>
</w:t>
            </w:r>
            <w:r>
              <w:rPr>
                <w:rFonts w:ascii="Times New Roman"/>
                <w:b w:val="false"/>
                <w:i w:val="false"/>
                <w:color w:val="000000"/>
                <w:sz w:val="20"/>
              </w:rPr>
              <w:t>судоходства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r>
              <w:br/>
            </w:r>
            <w:r>
              <w:rPr>
                <w:rFonts w:ascii="Times New Roman"/>
                <w:b w:val="false"/>
                <w:i w:val="false"/>
                <w:color w:val="000000"/>
                <w:sz w:val="20"/>
              </w:rPr>
              <w:t>
</w:t>
            </w:r>
            <w:r>
              <w:rPr>
                <w:rFonts w:ascii="Times New Roman"/>
                <w:b w:val="false"/>
                <w:i w:val="false"/>
                <w:color w:val="000000"/>
                <w:sz w:val="20"/>
              </w:rPr>
              <w:t>под наблюдением</w:t>
            </w:r>
            <w:r>
              <w:br/>
            </w:r>
            <w:r>
              <w:rPr>
                <w:rFonts w:ascii="Times New Roman"/>
                <w:b w:val="false"/>
                <w:i w:val="false"/>
                <w:color w:val="000000"/>
                <w:sz w:val="20"/>
              </w:rPr>
              <w:t>
</w:t>
            </w:r>
            <w:r>
              <w:rPr>
                <w:rFonts w:ascii="Times New Roman"/>
                <w:b w:val="false"/>
                <w:i w:val="false"/>
                <w:color w:val="000000"/>
                <w:sz w:val="20"/>
              </w:rPr>
              <w:t>Регистра судоходства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r>
              <w:br/>
            </w:r>
            <w:r>
              <w:rPr>
                <w:rFonts w:ascii="Times New Roman"/>
                <w:b w:val="false"/>
                <w:i w:val="false"/>
                <w:color w:val="000000"/>
                <w:sz w:val="20"/>
              </w:rPr>
              <w:t>
</w:t>
            </w:r>
            <w:r>
              <w:rPr>
                <w:rFonts w:ascii="Times New Roman"/>
                <w:b w:val="false"/>
                <w:i w:val="false"/>
                <w:color w:val="000000"/>
                <w:sz w:val="20"/>
              </w:rPr>
              <w:t>под наблюдением</w:t>
            </w:r>
            <w:r>
              <w:br/>
            </w:r>
            <w:r>
              <w:rPr>
                <w:rFonts w:ascii="Times New Roman"/>
                <w:b w:val="false"/>
                <w:i w:val="false"/>
                <w:color w:val="000000"/>
                <w:sz w:val="20"/>
              </w:rPr>
              <w:t>
</w:t>
            </w:r>
            <w:r>
              <w:rPr>
                <w:rFonts w:ascii="Times New Roman"/>
                <w:b w:val="false"/>
                <w:i w:val="false"/>
                <w:color w:val="000000"/>
                <w:sz w:val="20"/>
              </w:rPr>
              <w:t>Регистра судоходства</w:t>
            </w:r>
          </w:p>
        </w:tc>
      </w:tr>
      <w:tr>
        <w:trPr>
          <w:trHeight w:val="54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Электродвигатели</w:t>
            </w:r>
            <w:r>
              <w:br/>
            </w:r>
            <w:r>
              <w:rPr>
                <w:rFonts w:ascii="Times New Roman"/>
                <w:b w:val="false"/>
                <w:i w:val="false"/>
                <w:color w:val="000000"/>
                <w:sz w:val="20"/>
              </w:rPr>
              <w:t>
</w:t>
            </w:r>
            <w:r>
              <w:rPr>
                <w:rFonts w:ascii="Times New Roman"/>
                <w:b w:val="false"/>
                <w:i w:val="false"/>
                <w:color w:val="000000"/>
                <w:sz w:val="20"/>
              </w:rPr>
              <w:t>подруливающих</w:t>
            </w:r>
            <w:r>
              <w:br/>
            </w:r>
            <w:r>
              <w:rPr>
                <w:rFonts w:ascii="Times New Roman"/>
                <w:b w:val="false"/>
                <w:i w:val="false"/>
                <w:color w:val="000000"/>
                <w:sz w:val="20"/>
              </w:rPr>
              <w:t>
</w:t>
            </w:r>
            <w:r>
              <w:rPr>
                <w:rFonts w:ascii="Times New Roman"/>
                <w:b w:val="false"/>
                <w:i w:val="false"/>
                <w:color w:val="000000"/>
                <w:sz w:val="20"/>
              </w:rPr>
              <w:t>устройств</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w:t>
            </w:r>
            <w:r>
              <w:br/>
            </w:r>
            <w:r>
              <w:rPr>
                <w:rFonts w:ascii="Times New Roman"/>
                <w:b w:val="false"/>
                <w:i w:val="false"/>
                <w:color w:val="000000"/>
                <w:sz w:val="20"/>
              </w:rPr>
              <w:t>
</w:t>
            </w:r>
            <w:r>
              <w:rPr>
                <w:rFonts w:ascii="Times New Roman"/>
                <w:b w:val="false"/>
                <w:i w:val="false"/>
                <w:color w:val="000000"/>
                <w:sz w:val="20"/>
              </w:rPr>
              <w:t>под наблюдением</w:t>
            </w:r>
            <w:r>
              <w:br/>
            </w:r>
            <w:r>
              <w:rPr>
                <w:rFonts w:ascii="Times New Roman"/>
                <w:b w:val="false"/>
                <w:i w:val="false"/>
                <w:color w:val="000000"/>
                <w:sz w:val="20"/>
              </w:rPr>
              <w:t>
</w:t>
            </w:r>
            <w:r>
              <w:rPr>
                <w:rFonts w:ascii="Times New Roman"/>
                <w:b w:val="false"/>
                <w:i w:val="false"/>
                <w:color w:val="000000"/>
                <w:sz w:val="20"/>
              </w:rPr>
              <w:t>Регистра судоходства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r>
              <w:br/>
            </w:r>
            <w:r>
              <w:rPr>
                <w:rFonts w:ascii="Times New Roman"/>
                <w:b w:val="false"/>
                <w:i w:val="false"/>
                <w:color w:val="000000"/>
                <w:sz w:val="20"/>
              </w:rPr>
              <w:t>
</w:t>
            </w:r>
            <w:r>
              <w:rPr>
                <w:rFonts w:ascii="Times New Roman"/>
                <w:b w:val="false"/>
                <w:i w:val="false"/>
                <w:color w:val="000000"/>
                <w:sz w:val="20"/>
              </w:rPr>
              <w:t>под наблюдением</w:t>
            </w:r>
            <w:r>
              <w:br/>
            </w:r>
            <w:r>
              <w:rPr>
                <w:rFonts w:ascii="Times New Roman"/>
                <w:b w:val="false"/>
                <w:i w:val="false"/>
                <w:color w:val="000000"/>
                <w:sz w:val="20"/>
              </w:rPr>
              <w:t>
</w:t>
            </w:r>
            <w:r>
              <w:rPr>
                <w:rFonts w:ascii="Times New Roman"/>
                <w:b w:val="false"/>
                <w:i w:val="false"/>
                <w:color w:val="000000"/>
                <w:sz w:val="20"/>
              </w:rPr>
              <w:t>Регистра судоходства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r>
              <w:br/>
            </w:r>
            <w:r>
              <w:rPr>
                <w:rFonts w:ascii="Times New Roman"/>
                <w:b w:val="false"/>
                <w:i w:val="false"/>
                <w:color w:val="000000"/>
                <w:sz w:val="20"/>
              </w:rPr>
              <w:t>
</w:t>
            </w:r>
            <w:r>
              <w:rPr>
                <w:rFonts w:ascii="Times New Roman"/>
                <w:b w:val="false"/>
                <w:i w:val="false"/>
                <w:color w:val="000000"/>
                <w:sz w:val="20"/>
              </w:rPr>
              <w:t>под наблюдением</w:t>
            </w:r>
            <w:r>
              <w:br/>
            </w:r>
            <w:r>
              <w:rPr>
                <w:rFonts w:ascii="Times New Roman"/>
                <w:b w:val="false"/>
                <w:i w:val="false"/>
                <w:color w:val="000000"/>
                <w:sz w:val="20"/>
              </w:rPr>
              <w:t>
</w:t>
            </w:r>
            <w:r>
              <w:rPr>
                <w:rFonts w:ascii="Times New Roman"/>
                <w:b w:val="false"/>
                <w:i w:val="false"/>
                <w:color w:val="000000"/>
                <w:sz w:val="20"/>
              </w:rPr>
              <w:t>Регистра судоходства</w:t>
            </w:r>
          </w:p>
        </w:tc>
      </w:tr>
      <w:tr>
        <w:trPr>
          <w:trHeight w:val="30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Электродвигатели</w:t>
            </w:r>
            <w:r>
              <w:br/>
            </w:r>
            <w:r>
              <w:rPr>
                <w:rFonts w:ascii="Times New Roman"/>
                <w:b w:val="false"/>
                <w:i w:val="false"/>
                <w:color w:val="000000"/>
                <w:sz w:val="20"/>
              </w:rPr>
              <w:t>
</w:t>
            </w:r>
            <w:r>
              <w:rPr>
                <w:rFonts w:ascii="Times New Roman"/>
                <w:b w:val="false"/>
                <w:i w:val="false"/>
                <w:color w:val="000000"/>
                <w:sz w:val="20"/>
              </w:rPr>
              <w:t>пожарных насосов и</w:t>
            </w:r>
            <w:r>
              <w:br/>
            </w:r>
            <w:r>
              <w:rPr>
                <w:rFonts w:ascii="Times New Roman"/>
                <w:b w:val="false"/>
                <w:i w:val="false"/>
                <w:color w:val="000000"/>
                <w:sz w:val="20"/>
              </w:rPr>
              <w:t>
</w:t>
            </w:r>
            <w:r>
              <w:rPr>
                <w:rFonts w:ascii="Times New Roman"/>
                <w:b w:val="false"/>
                <w:i w:val="false"/>
                <w:color w:val="000000"/>
                <w:sz w:val="20"/>
              </w:rPr>
              <w:t>насосов осушения,</w:t>
            </w:r>
            <w:r>
              <w:br/>
            </w:r>
            <w:r>
              <w:rPr>
                <w:rFonts w:ascii="Times New Roman"/>
                <w:b w:val="false"/>
                <w:i w:val="false"/>
                <w:color w:val="000000"/>
                <w:sz w:val="20"/>
              </w:rPr>
              <w:t>
</w:t>
            </w:r>
            <w:r>
              <w:rPr>
                <w:rFonts w:ascii="Times New Roman"/>
                <w:b w:val="false"/>
                <w:i w:val="false"/>
                <w:color w:val="000000"/>
                <w:sz w:val="20"/>
              </w:rPr>
              <w:t>компрессоров,</w:t>
            </w:r>
            <w:r>
              <w:br/>
            </w:r>
            <w:r>
              <w:rPr>
                <w:rFonts w:ascii="Times New Roman"/>
                <w:b w:val="false"/>
                <w:i w:val="false"/>
                <w:color w:val="000000"/>
                <w:sz w:val="20"/>
              </w:rPr>
              <w:t>
</w:t>
            </w:r>
            <w:r>
              <w:rPr>
                <w:rFonts w:ascii="Times New Roman"/>
                <w:b w:val="false"/>
                <w:i w:val="false"/>
                <w:color w:val="000000"/>
                <w:sz w:val="20"/>
              </w:rPr>
              <w:t>котлов, приводов</w:t>
            </w:r>
            <w:r>
              <w:br/>
            </w:r>
            <w:r>
              <w:rPr>
                <w:rFonts w:ascii="Times New Roman"/>
                <w:b w:val="false"/>
                <w:i w:val="false"/>
                <w:color w:val="000000"/>
                <w:sz w:val="20"/>
              </w:rPr>
              <w:t>
</w:t>
            </w:r>
            <w:r>
              <w:rPr>
                <w:rFonts w:ascii="Times New Roman"/>
                <w:b w:val="false"/>
                <w:i w:val="false"/>
                <w:color w:val="000000"/>
                <w:sz w:val="20"/>
              </w:rPr>
              <w:t>технологического</w:t>
            </w:r>
            <w:r>
              <w:br/>
            </w:r>
            <w:r>
              <w:rPr>
                <w:rFonts w:ascii="Times New Roman"/>
                <w:b w:val="false"/>
                <w:i w:val="false"/>
                <w:color w:val="000000"/>
                <w:sz w:val="20"/>
              </w:rPr>
              <w:t>
</w:t>
            </w:r>
            <w:r>
              <w:rPr>
                <w:rFonts w:ascii="Times New Roman"/>
                <w:b w:val="false"/>
                <w:i w:val="false"/>
                <w:color w:val="000000"/>
                <w:sz w:val="20"/>
              </w:rPr>
              <w:t>оборудования, в</w:t>
            </w:r>
            <w:r>
              <w:br/>
            </w:r>
            <w:r>
              <w:rPr>
                <w:rFonts w:ascii="Times New Roman"/>
                <w:b w:val="false"/>
                <w:i w:val="false"/>
                <w:color w:val="000000"/>
                <w:sz w:val="20"/>
              </w:rPr>
              <w:t>
</w:t>
            </w:r>
            <w:r>
              <w:rPr>
                <w:rFonts w:ascii="Times New Roman"/>
                <w:b w:val="false"/>
                <w:i w:val="false"/>
                <w:color w:val="000000"/>
                <w:sz w:val="20"/>
              </w:rPr>
              <w:t>частности,</w:t>
            </w:r>
            <w:r>
              <w:br/>
            </w:r>
            <w:r>
              <w:rPr>
                <w:rFonts w:ascii="Times New Roman"/>
                <w:b w:val="false"/>
                <w:i w:val="false"/>
                <w:color w:val="000000"/>
                <w:sz w:val="20"/>
              </w:rPr>
              <w:t>
</w:t>
            </w:r>
            <w:r>
              <w:rPr>
                <w:rFonts w:ascii="Times New Roman"/>
                <w:b w:val="false"/>
                <w:i w:val="false"/>
                <w:color w:val="000000"/>
                <w:sz w:val="20"/>
              </w:rPr>
              <w:t>оперативных,</w:t>
            </w:r>
            <w:r>
              <w:br/>
            </w:r>
            <w:r>
              <w:rPr>
                <w:rFonts w:ascii="Times New Roman"/>
                <w:b w:val="false"/>
                <w:i w:val="false"/>
                <w:color w:val="000000"/>
                <w:sz w:val="20"/>
              </w:rPr>
              <w:t>
</w:t>
            </w:r>
            <w:r>
              <w:rPr>
                <w:rFonts w:ascii="Times New Roman"/>
                <w:b w:val="false"/>
                <w:i w:val="false"/>
                <w:color w:val="000000"/>
                <w:sz w:val="20"/>
              </w:rPr>
              <w:t>швартовных,</w:t>
            </w:r>
            <w:r>
              <w:br/>
            </w:r>
            <w:r>
              <w:rPr>
                <w:rFonts w:ascii="Times New Roman"/>
                <w:b w:val="false"/>
                <w:i w:val="false"/>
                <w:color w:val="000000"/>
                <w:sz w:val="20"/>
              </w:rPr>
              <w:t>
</w:t>
            </w:r>
            <w:r>
              <w:rPr>
                <w:rFonts w:ascii="Times New Roman"/>
                <w:b w:val="false"/>
                <w:i w:val="false"/>
                <w:color w:val="000000"/>
                <w:sz w:val="20"/>
              </w:rPr>
              <w:t>рамоподъемных</w:t>
            </w:r>
            <w:r>
              <w:br/>
            </w:r>
            <w:r>
              <w:rPr>
                <w:rFonts w:ascii="Times New Roman"/>
                <w:b w:val="false"/>
                <w:i w:val="false"/>
                <w:color w:val="000000"/>
                <w:sz w:val="20"/>
              </w:rPr>
              <w:t>
</w:t>
            </w:r>
            <w:r>
              <w:rPr>
                <w:rFonts w:ascii="Times New Roman"/>
                <w:b w:val="false"/>
                <w:i w:val="false"/>
                <w:color w:val="000000"/>
                <w:sz w:val="20"/>
              </w:rPr>
              <w:t>лебедок, лебедок</w:t>
            </w:r>
            <w:r>
              <w:br/>
            </w:r>
            <w:r>
              <w:rPr>
                <w:rFonts w:ascii="Times New Roman"/>
                <w:b w:val="false"/>
                <w:i w:val="false"/>
                <w:color w:val="000000"/>
                <w:sz w:val="20"/>
              </w:rPr>
              <w:t>
</w:t>
            </w:r>
            <w:r>
              <w:rPr>
                <w:rFonts w:ascii="Times New Roman"/>
                <w:b w:val="false"/>
                <w:i w:val="false"/>
                <w:color w:val="000000"/>
                <w:sz w:val="20"/>
              </w:rPr>
              <w:t>устройства</w:t>
            </w:r>
            <w:r>
              <w:br/>
            </w:r>
            <w:r>
              <w:rPr>
                <w:rFonts w:ascii="Times New Roman"/>
                <w:b w:val="false"/>
                <w:i w:val="false"/>
                <w:color w:val="000000"/>
                <w:sz w:val="20"/>
              </w:rPr>
              <w:t>
</w:t>
            </w:r>
            <w:r>
              <w:rPr>
                <w:rFonts w:ascii="Times New Roman"/>
                <w:b w:val="false"/>
                <w:i w:val="false"/>
                <w:color w:val="000000"/>
                <w:sz w:val="20"/>
              </w:rPr>
              <w:t>перемещения шаланд,</w:t>
            </w:r>
            <w:r>
              <w:br/>
            </w:r>
            <w:r>
              <w:rPr>
                <w:rFonts w:ascii="Times New Roman"/>
                <w:b w:val="false"/>
                <w:i w:val="false"/>
                <w:color w:val="000000"/>
                <w:sz w:val="20"/>
              </w:rPr>
              <w:t>
</w:t>
            </w:r>
            <w:r>
              <w:rPr>
                <w:rFonts w:ascii="Times New Roman"/>
                <w:b w:val="false"/>
                <w:i w:val="false"/>
                <w:color w:val="000000"/>
                <w:sz w:val="20"/>
              </w:rPr>
              <w:t>плавучего</w:t>
            </w:r>
            <w:r>
              <w:br/>
            </w:r>
            <w:r>
              <w:rPr>
                <w:rFonts w:ascii="Times New Roman"/>
                <w:b w:val="false"/>
                <w:i w:val="false"/>
                <w:color w:val="000000"/>
                <w:sz w:val="20"/>
              </w:rPr>
              <w:t>
</w:t>
            </w:r>
            <w:r>
              <w:rPr>
                <w:rFonts w:ascii="Times New Roman"/>
                <w:b w:val="false"/>
                <w:i w:val="false"/>
                <w:color w:val="000000"/>
                <w:sz w:val="20"/>
              </w:rPr>
              <w:t>грунтопровода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w:t>
            </w:r>
            <w:r>
              <w:br/>
            </w:r>
            <w:r>
              <w:rPr>
                <w:rFonts w:ascii="Times New Roman"/>
                <w:b w:val="false"/>
                <w:i w:val="false"/>
                <w:color w:val="000000"/>
                <w:sz w:val="20"/>
              </w:rPr>
              <w:t>
</w:t>
            </w:r>
            <w:r>
              <w:rPr>
                <w:rFonts w:ascii="Times New Roman"/>
                <w:b w:val="false"/>
                <w:i w:val="false"/>
                <w:color w:val="000000"/>
                <w:sz w:val="20"/>
              </w:rPr>
              <w:t>установкой новых</w:t>
            </w:r>
            <w:r>
              <w:br/>
            </w:r>
            <w:r>
              <w:rPr>
                <w:rFonts w:ascii="Times New Roman"/>
                <w:b w:val="false"/>
                <w:i w:val="false"/>
                <w:color w:val="000000"/>
                <w:sz w:val="20"/>
              </w:rPr>
              <w:t>
</w:t>
            </w:r>
            <w:r>
              <w:rPr>
                <w:rFonts w:ascii="Times New Roman"/>
                <w:b w:val="false"/>
                <w:i w:val="false"/>
                <w:color w:val="000000"/>
                <w:sz w:val="20"/>
              </w:rPr>
              <w:t>электродвигателей;</w:t>
            </w:r>
            <w:r>
              <w:br/>
            </w:r>
            <w:r>
              <w:rPr>
                <w:rFonts w:ascii="Times New Roman"/>
                <w:b w:val="false"/>
                <w:i w:val="false"/>
                <w:color w:val="000000"/>
                <w:sz w:val="20"/>
              </w:rPr>
              <w:t>
</w:t>
            </w:r>
            <w:r>
              <w:rPr>
                <w:rFonts w:ascii="Times New Roman"/>
                <w:b w:val="false"/>
                <w:i w:val="false"/>
                <w:color w:val="000000"/>
                <w:sz w:val="20"/>
              </w:rPr>
              <w:t>2. Капитальный</w:t>
            </w:r>
            <w:r>
              <w:br/>
            </w:r>
            <w:r>
              <w:rPr>
                <w:rFonts w:ascii="Times New Roman"/>
                <w:b w:val="false"/>
                <w:i w:val="false"/>
                <w:color w:val="000000"/>
                <w:sz w:val="20"/>
              </w:rPr>
              <w:t>
</w:t>
            </w:r>
            <w:r>
              <w:rPr>
                <w:rFonts w:ascii="Times New Roman"/>
                <w:b w:val="false"/>
                <w:i w:val="false"/>
                <w:color w:val="000000"/>
                <w:sz w:val="20"/>
              </w:rPr>
              <w:t>ремонт под</w:t>
            </w:r>
            <w:r>
              <w:br/>
            </w:r>
            <w:r>
              <w:rPr>
                <w:rFonts w:ascii="Times New Roman"/>
                <w:b w:val="false"/>
                <w:i w:val="false"/>
                <w:color w:val="000000"/>
                <w:sz w:val="20"/>
              </w:rPr>
              <w:t>
</w:t>
            </w:r>
            <w:r>
              <w:rPr>
                <w:rFonts w:ascii="Times New Roman"/>
                <w:b w:val="false"/>
                <w:i w:val="false"/>
                <w:color w:val="000000"/>
                <w:sz w:val="20"/>
              </w:rPr>
              <w:t>наблюдением Регистра</w:t>
            </w:r>
            <w:r>
              <w:br/>
            </w:r>
            <w:r>
              <w:rPr>
                <w:rFonts w:ascii="Times New Roman"/>
                <w:b w:val="false"/>
                <w:i w:val="false"/>
                <w:color w:val="000000"/>
                <w:sz w:val="20"/>
              </w:rPr>
              <w:t>
</w:t>
            </w:r>
            <w:r>
              <w:rPr>
                <w:rFonts w:ascii="Times New Roman"/>
                <w:b w:val="false"/>
                <w:i w:val="false"/>
                <w:color w:val="000000"/>
                <w:sz w:val="20"/>
              </w:rPr>
              <w:t>судоходства. Вместо</w:t>
            </w:r>
            <w:r>
              <w:br/>
            </w:r>
            <w:r>
              <w:rPr>
                <w:rFonts w:ascii="Times New Roman"/>
                <w:b w:val="false"/>
                <w:i w:val="false"/>
                <w:color w:val="000000"/>
                <w:sz w:val="20"/>
              </w:rPr>
              <w:t>
</w:t>
            </w:r>
            <w:r>
              <w:rPr>
                <w:rFonts w:ascii="Times New Roman"/>
                <w:b w:val="false"/>
                <w:i w:val="false"/>
                <w:color w:val="000000"/>
                <w:sz w:val="20"/>
              </w:rPr>
              <w:t>существенного</w:t>
            </w:r>
            <w:r>
              <w:br/>
            </w:r>
            <w:r>
              <w:rPr>
                <w:rFonts w:ascii="Times New Roman"/>
                <w:b w:val="false"/>
                <w:i w:val="false"/>
                <w:color w:val="000000"/>
                <w:sz w:val="20"/>
              </w:rPr>
              <w:t>
</w:t>
            </w:r>
            <w:r>
              <w:rPr>
                <w:rFonts w:ascii="Times New Roman"/>
                <w:b w:val="false"/>
                <w:i w:val="false"/>
                <w:color w:val="000000"/>
                <w:sz w:val="20"/>
              </w:rPr>
              <w:t>ремонта импортных</w:t>
            </w:r>
            <w:r>
              <w:br/>
            </w:r>
            <w:r>
              <w:rPr>
                <w:rFonts w:ascii="Times New Roman"/>
                <w:b w:val="false"/>
                <w:i w:val="false"/>
                <w:color w:val="000000"/>
                <w:sz w:val="20"/>
              </w:rPr>
              <w:t>
</w:t>
            </w:r>
            <w:r>
              <w:rPr>
                <w:rFonts w:ascii="Times New Roman"/>
                <w:b w:val="false"/>
                <w:i w:val="false"/>
                <w:color w:val="000000"/>
                <w:sz w:val="20"/>
              </w:rPr>
              <w:t>электродвигателей их</w:t>
            </w:r>
            <w:r>
              <w:br/>
            </w:r>
            <w:r>
              <w:rPr>
                <w:rFonts w:ascii="Times New Roman"/>
                <w:b w:val="false"/>
                <w:i w:val="false"/>
                <w:color w:val="000000"/>
                <w:sz w:val="20"/>
              </w:rPr>
              <w:t>
</w:t>
            </w:r>
            <w:r>
              <w:rPr>
                <w:rFonts w:ascii="Times New Roman"/>
                <w:b w:val="false"/>
                <w:i w:val="false"/>
                <w:color w:val="000000"/>
                <w:sz w:val="20"/>
              </w:rPr>
              <w:t>замена</w:t>
            </w:r>
            <w:r>
              <w:br/>
            </w:r>
            <w:r>
              <w:rPr>
                <w:rFonts w:ascii="Times New Roman"/>
                <w:b w:val="false"/>
                <w:i w:val="false"/>
                <w:color w:val="000000"/>
                <w:sz w:val="20"/>
              </w:rPr>
              <w:t>
</w:t>
            </w:r>
            <w:r>
              <w:rPr>
                <w:rFonts w:ascii="Times New Roman"/>
                <w:b w:val="false"/>
                <w:i w:val="false"/>
                <w:color w:val="000000"/>
                <w:sz w:val="20"/>
              </w:rPr>
              <w:t>отечественными</w:t>
            </w:r>
            <w:r>
              <w:br/>
            </w:r>
            <w:r>
              <w:rPr>
                <w:rFonts w:ascii="Times New Roman"/>
                <w:b w:val="false"/>
                <w:i w:val="false"/>
                <w:color w:val="000000"/>
                <w:sz w:val="20"/>
              </w:rPr>
              <w:t>
</w:t>
            </w:r>
            <w:r>
              <w:rPr>
                <w:rFonts w:ascii="Times New Roman"/>
                <w:b w:val="false"/>
                <w:i w:val="false"/>
                <w:color w:val="000000"/>
                <w:sz w:val="20"/>
              </w:rPr>
              <w:t>аналогами</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r>
              <w:br/>
            </w:r>
            <w:r>
              <w:rPr>
                <w:rFonts w:ascii="Times New Roman"/>
                <w:b w:val="false"/>
                <w:i w:val="false"/>
                <w:color w:val="000000"/>
                <w:sz w:val="20"/>
              </w:rPr>
              <w:t>
</w:t>
            </w:r>
            <w:r>
              <w:rPr>
                <w:rFonts w:ascii="Times New Roman"/>
                <w:b w:val="false"/>
                <w:i w:val="false"/>
                <w:color w:val="000000"/>
                <w:sz w:val="20"/>
              </w:rPr>
              <w:t>под наблюдением</w:t>
            </w:r>
            <w:r>
              <w:br/>
            </w:r>
            <w:r>
              <w:rPr>
                <w:rFonts w:ascii="Times New Roman"/>
                <w:b w:val="false"/>
                <w:i w:val="false"/>
                <w:color w:val="000000"/>
                <w:sz w:val="20"/>
              </w:rPr>
              <w:t>
</w:t>
            </w:r>
            <w:r>
              <w:rPr>
                <w:rFonts w:ascii="Times New Roman"/>
                <w:b w:val="false"/>
                <w:i w:val="false"/>
                <w:color w:val="000000"/>
                <w:sz w:val="20"/>
              </w:rPr>
              <w:t>Регистра судоходства.</w:t>
            </w:r>
            <w:r>
              <w:br/>
            </w:r>
            <w:r>
              <w:rPr>
                <w:rFonts w:ascii="Times New Roman"/>
                <w:b w:val="false"/>
                <w:i w:val="false"/>
                <w:color w:val="000000"/>
                <w:sz w:val="20"/>
              </w:rPr>
              <w:t>
</w:t>
            </w:r>
            <w:r>
              <w:rPr>
                <w:rFonts w:ascii="Times New Roman"/>
                <w:b w:val="false"/>
                <w:i w:val="false"/>
                <w:color w:val="000000"/>
                <w:sz w:val="20"/>
              </w:rPr>
              <w:t>Вместо существенного</w:t>
            </w:r>
            <w:r>
              <w:br/>
            </w:r>
            <w:r>
              <w:rPr>
                <w:rFonts w:ascii="Times New Roman"/>
                <w:b w:val="false"/>
                <w:i w:val="false"/>
                <w:color w:val="000000"/>
                <w:sz w:val="20"/>
              </w:rPr>
              <w:t>
</w:t>
            </w:r>
            <w:r>
              <w:rPr>
                <w:rFonts w:ascii="Times New Roman"/>
                <w:b w:val="false"/>
                <w:i w:val="false"/>
                <w:color w:val="000000"/>
                <w:sz w:val="20"/>
              </w:rPr>
              <w:t>ремонта импортных</w:t>
            </w:r>
            <w:r>
              <w:br/>
            </w:r>
            <w:r>
              <w:rPr>
                <w:rFonts w:ascii="Times New Roman"/>
                <w:b w:val="false"/>
                <w:i w:val="false"/>
                <w:color w:val="000000"/>
                <w:sz w:val="20"/>
              </w:rPr>
              <w:t>
</w:t>
            </w:r>
            <w:r>
              <w:rPr>
                <w:rFonts w:ascii="Times New Roman"/>
                <w:b w:val="false"/>
                <w:i w:val="false"/>
                <w:color w:val="000000"/>
                <w:sz w:val="20"/>
              </w:rPr>
              <w:t>электродвигателей их</w:t>
            </w:r>
            <w:r>
              <w:br/>
            </w:r>
            <w:r>
              <w:rPr>
                <w:rFonts w:ascii="Times New Roman"/>
                <w:b w:val="false"/>
                <w:i w:val="false"/>
                <w:color w:val="000000"/>
                <w:sz w:val="20"/>
              </w:rPr>
              <w:t>
</w:t>
            </w:r>
            <w:r>
              <w:rPr>
                <w:rFonts w:ascii="Times New Roman"/>
                <w:b w:val="false"/>
                <w:i w:val="false"/>
                <w:color w:val="000000"/>
                <w:sz w:val="20"/>
              </w:rPr>
              <w:t>замена отечественными</w:t>
            </w:r>
            <w:r>
              <w:br/>
            </w:r>
            <w:r>
              <w:rPr>
                <w:rFonts w:ascii="Times New Roman"/>
                <w:b w:val="false"/>
                <w:i w:val="false"/>
                <w:color w:val="000000"/>
                <w:sz w:val="20"/>
              </w:rPr>
              <w:t>
</w:t>
            </w:r>
            <w:r>
              <w:rPr>
                <w:rFonts w:ascii="Times New Roman"/>
                <w:b w:val="false"/>
                <w:i w:val="false"/>
                <w:color w:val="000000"/>
                <w:sz w:val="20"/>
              </w:rPr>
              <w:t>аналогами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r>
              <w:br/>
            </w:r>
            <w:r>
              <w:rPr>
                <w:rFonts w:ascii="Times New Roman"/>
                <w:b w:val="false"/>
                <w:i w:val="false"/>
                <w:color w:val="000000"/>
                <w:sz w:val="20"/>
              </w:rPr>
              <w:t>
</w:t>
            </w:r>
            <w:r>
              <w:rPr>
                <w:rFonts w:ascii="Times New Roman"/>
                <w:b w:val="false"/>
                <w:i w:val="false"/>
                <w:color w:val="000000"/>
                <w:sz w:val="20"/>
              </w:rPr>
              <w:t>под наблюдением</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судоходства.</w:t>
            </w:r>
            <w:r>
              <w:br/>
            </w:r>
            <w:r>
              <w:rPr>
                <w:rFonts w:ascii="Times New Roman"/>
                <w:b w:val="false"/>
                <w:i w:val="false"/>
                <w:color w:val="000000"/>
                <w:sz w:val="20"/>
              </w:rPr>
              <w:t>
</w:t>
            </w:r>
            <w:r>
              <w:rPr>
                <w:rFonts w:ascii="Times New Roman"/>
                <w:b w:val="false"/>
                <w:i w:val="false"/>
                <w:color w:val="000000"/>
                <w:sz w:val="20"/>
              </w:rPr>
              <w:t>Вместо существенного</w:t>
            </w:r>
            <w:r>
              <w:br/>
            </w:r>
            <w:r>
              <w:rPr>
                <w:rFonts w:ascii="Times New Roman"/>
                <w:b w:val="false"/>
                <w:i w:val="false"/>
                <w:color w:val="000000"/>
                <w:sz w:val="20"/>
              </w:rPr>
              <w:t>
</w:t>
            </w:r>
            <w:r>
              <w:rPr>
                <w:rFonts w:ascii="Times New Roman"/>
                <w:b w:val="false"/>
                <w:i w:val="false"/>
                <w:color w:val="000000"/>
                <w:sz w:val="20"/>
              </w:rPr>
              <w:t>ремонта импортных</w:t>
            </w:r>
            <w:r>
              <w:br/>
            </w:r>
            <w:r>
              <w:rPr>
                <w:rFonts w:ascii="Times New Roman"/>
                <w:b w:val="false"/>
                <w:i w:val="false"/>
                <w:color w:val="000000"/>
                <w:sz w:val="20"/>
              </w:rPr>
              <w:t>
</w:t>
            </w:r>
            <w:r>
              <w:rPr>
                <w:rFonts w:ascii="Times New Roman"/>
                <w:b w:val="false"/>
                <w:i w:val="false"/>
                <w:color w:val="000000"/>
                <w:sz w:val="20"/>
              </w:rPr>
              <w:t>электродвигателей</w:t>
            </w:r>
            <w:r>
              <w:br/>
            </w:r>
            <w:r>
              <w:rPr>
                <w:rFonts w:ascii="Times New Roman"/>
                <w:b w:val="false"/>
                <w:i w:val="false"/>
                <w:color w:val="000000"/>
                <w:sz w:val="20"/>
              </w:rPr>
              <w:t>
</w:t>
            </w:r>
            <w:r>
              <w:rPr>
                <w:rFonts w:ascii="Times New Roman"/>
                <w:b w:val="false"/>
                <w:i w:val="false"/>
                <w:color w:val="000000"/>
                <w:sz w:val="20"/>
              </w:rPr>
              <w:t>их замена</w:t>
            </w:r>
            <w:r>
              <w:br/>
            </w:r>
            <w:r>
              <w:rPr>
                <w:rFonts w:ascii="Times New Roman"/>
                <w:b w:val="false"/>
                <w:i w:val="false"/>
                <w:color w:val="000000"/>
                <w:sz w:val="20"/>
              </w:rPr>
              <w:t>
</w:t>
            </w:r>
            <w:r>
              <w:rPr>
                <w:rFonts w:ascii="Times New Roman"/>
                <w:b w:val="false"/>
                <w:i w:val="false"/>
                <w:color w:val="000000"/>
                <w:sz w:val="20"/>
              </w:rPr>
              <w:t>отечественными</w:t>
            </w:r>
            <w:r>
              <w:br/>
            </w:r>
            <w:r>
              <w:rPr>
                <w:rFonts w:ascii="Times New Roman"/>
                <w:b w:val="false"/>
                <w:i w:val="false"/>
                <w:color w:val="000000"/>
                <w:sz w:val="20"/>
              </w:rPr>
              <w:t>
</w:t>
            </w:r>
            <w:r>
              <w:rPr>
                <w:rFonts w:ascii="Times New Roman"/>
                <w:b w:val="false"/>
                <w:i w:val="false"/>
                <w:color w:val="000000"/>
                <w:sz w:val="20"/>
              </w:rPr>
              <w:t>аналогами</w:t>
            </w:r>
          </w:p>
        </w:tc>
      </w:tr>
      <w:tr>
        <w:trPr>
          <w:trHeight w:val="87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Прочие</w:t>
            </w:r>
            <w:r>
              <w:br/>
            </w:r>
            <w:r>
              <w:rPr>
                <w:rFonts w:ascii="Times New Roman"/>
                <w:b w:val="false"/>
                <w:i w:val="false"/>
                <w:color w:val="000000"/>
                <w:sz w:val="20"/>
              </w:rPr>
              <w:t>
</w:t>
            </w:r>
            <w:r>
              <w:rPr>
                <w:rFonts w:ascii="Times New Roman"/>
                <w:b w:val="false"/>
                <w:i w:val="false"/>
                <w:color w:val="000000"/>
                <w:sz w:val="20"/>
              </w:rPr>
              <w:t>электродвигатели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Капитальный</w:t>
            </w:r>
            <w:r>
              <w:br/>
            </w:r>
            <w:r>
              <w:rPr>
                <w:rFonts w:ascii="Times New Roman"/>
                <w:b w:val="false"/>
                <w:i w:val="false"/>
                <w:color w:val="000000"/>
                <w:sz w:val="20"/>
              </w:rPr>
              <w:t>
</w:t>
            </w:r>
            <w:r>
              <w:rPr>
                <w:rFonts w:ascii="Times New Roman"/>
                <w:b w:val="false"/>
                <w:i w:val="false"/>
                <w:color w:val="000000"/>
                <w:sz w:val="20"/>
              </w:rPr>
              <w:t>ремонт под</w:t>
            </w:r>
            <w:r>
              <w:br/>
            </w:r>
            <w:r>
              <w:rPr>
                <w:rFonts w:ascii="Times New Roman"/>
                <w:b w:val="false"/>
                <w:i w:val="false"/>
                <w:color w:val="000000"/>
                <w:sz w:val="20"/>
              </w:rPr>
              <w:t>
</w:t>
            </w:r>
            <w:r>
              <w:rPr>
                <w:rFonts w:ascii="Times New Roman"/>
                <w:b w:val="false"/>
                <w:i w:val="false"/>
                <w:color w:val="000000"/>
                <w:sz w:val="20"/>
              </w:rPr>
              <w:t>наблюдением Регистра</w:t>
            </w:r>
            <w:r>
              <w:br/>
            </w:r>
            <w:r>
              <w:rPr>
                <w:rFonts w:ascii="Times New Roman"/>
                <w:b w:val="false"/>
                <w:i w:val="false"/>
                <w:color w:val="000000"/>
                <w:sz w:val="20"/>
              </w:rPr>
              <w:t>
</w:t>
            </w:r>
            <w:r>
              <w:rPr>
                <w:rFonts w:ascii="Times New Roman"/>
                <w:b w:val="false"/>
                <w:i w:val="false"/>
                <w:color w:val="000000"/>
                <w:sz w:val="20"/>
              </w:rPr>
              <w:t>судоходства;</w:t>
            </w:r>
            <w:r>
              <w:br/>
            </w:r>
            <w:r>
              <w:rPr>
                <w:rFonts w:ascii="Times New Roman"/>
                <w:b w:val="false"/>
                <w:i w:val="false"/>
                <w:color w:val="000000"/>
                <w:sz w:val="20"/>
              </w:rPr>
              <w:t>
</w:t>
            </w:r>
            <w:r>
              <w:rPr>
                <w:rFonts w:ascii="Times New Roman"/>
                <w:b w:val="false"/>
                <w:i w:val="false"/>
                <w:color w:val="000000"/>
                <w:sz w:val="20"/>
              </w:rPr>
              <w:t>2. Дефектация и</w:t>
            </w:r>
            <w:r>
              <w:br/>
            </w:r>
            <w:r>
              <w:rPr>
                <w:rFonts w:ascii="Times New Roman"/>
                <w:b w:val="false"/>
                <w:i w:val="false"/>
                <w:color w:val="000000"/>
                <w:sz w:val="20"/>
              </w:rPr>
              <w:t>
</w:t>
            </w:r>
            <w:r>
              <w:rPr>
                <w:rFonts w:ascii="Times New Roman"/>
                <w:b w:val="false"/>
                <w:i w:val="false"/>
                <w:color w:val="000000"/>
                <w:sz w:val="20"/>
              </w:rPr>
              <w:t>ремонт под</w:t>
            </w:r>
            <w:r>
              <w:br/>
            </w:r>
            <w:r>
              <w:rPr>
                <w:rFonts w:ascii="Times New Roman"/>
                <w:b w:val="false"/>
                <w:i w:val="false"/>
                <w:color w:val="000000"/>
                <w:sz w:val="20"/>
              </w:rPr>
              <w:t>
</w:t>
            </w:r>
            <w:r>
              <w:rPr>
                <w:rFonts w:ascii="Times New Roman"/>
                <w:b w:val="false"/>
                <w:i w:val="false"/>
                <w:color w:val="000000"/>
                <w:sz w:val="20"/>
              </w:rPr>
              <w:t>наблюдением Регистра</w:t>
            </w:r>
            <w:r>
              <w:br/>
            </w:r>
            <w:r>
              <w:rPr>
                <w:rFonts w:ascii="Times New Roman"/>
                <w:b w:val="false"/>
                <w:i w:val="false"/>
                <w:color w:val="000000"/>
                <w:sz w:val="20"/>
              </w:rPr>
              <w:t>
</w:t>
            </w:r>
            <w:r>
              <w:rPr>
                <w:rFonts w:ascii="Times New Roman"/>
                <w:b w:val="false"/>
                <w:i w:val="false"/>
                <w:color w:val="000000"/>
                <w:sz w:val="20"/>
              </w:rPr>
              <w:t>судоходства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r>
              <w:br/>
            </w:r>
            <w:r>
              <w:rPr>
                <w:rFonts w:ascii="Times New Roman"/>
                <w:b w:val="false"/>
                <w:i w:val="false"/>
                <w:color w:val="000000"/>
                <w:sz w:val="20"/>
              </w:rPr>
              <w:t>
</w:t>
            </w:r>
            <w:r>
              <w:rPr>
                <w:rFonts w:ascii="Times New Roman"/>
                <w:b w:val="false"/>
                <w:i w:val="false"/>
                <w:color w:val="000000"/>
                <w:sz w:val="20"/>
              </w:rPr>
              <w:t>под наблюдением</w:t>
            </w:r>
            <w:r>
              <w:br/>
            </w:r>
            <w:r>
              <w:rPr>
                <w:rFonts w:ascii="Times New Roman"/>
                <w:b w:val="false"/>
                <w:i w:val="false"/>
                <w:color w:val="000000"/>
                <w:sz w:val="20"/>
              </w:rPr>
              <w:t>
</w:t>
            </w:r>
            <w:r>
              <w:rPr>
                <w:rFonts w:ascii="Times New Roman"/>
                <w:b w:val="false"/>
                <w:i w:val="false"/>
                <w:color w:val="000000"/>
                <w:sz w:val="20"/>
              </w:rPr>
              <w:t>Регистра судоходства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r>
              <w:br/>
            </w:r>
            <w:r>
              <w:rPr>
                <w:rFonts w:ascii="Times New Roman"/>
                <w:b w:val="false"/>
                <w:i w:val="false"/>
                <w:color w:val="000000"/>
                <w:sz w:val="20"/>
              </w:rPr>
              <w:t>
</w:t>
            </w:r>
            <w:r>
              <w:rPr>
                <w:rFonts w:ascii="Times New Roman"/>
                <w:b w:val="false"/>
                <w:i w:val="false"/>
                <w:color w:val="000000"/>
                <w:sz w:val="20"/>
              </w:rPr>
              <w:t>под наблюдением</w:t>
            </w:r>
            <w:r>
              <w:br/>
            </w:r>
            <w:r>
              <w:rPr>
                <w:rFonts w:ascii="Times New Roman"/>
                <w:b w:val="false"/>
                <w:i w:val="false"/>
                <w:color w:val="000000"/>
                <w:sz w:val="20"/>
              </w:rPr>
              <w:t>
</w:t>
            </w:r>
            <w:r>
              <w:rPr>
                <w:rFonts w:ascii="Times New Roman"/>
                <w:b w:val="false"/>
                <w:i w:val="false"/>
                <w:color w:val="000000"/>
                <w:sz w:val="20"/>
              </w:rPr>
              <w:t>Регистра судоходства</w:t>
            </w:r>
          </w:p>
        </w:tc>
      </w:tr>
      <w:tr>
        <w:trPr>
          <w:trHeight w:val="855"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Силовые</w:t>
            </w:r>
            <w:r>
              <w:br/>
            </w:r>
            <w:r>
              <w:rPr>
                <w:rFonts w:ascii="Times New Roman"/>
                <w:b w:val="false"/>
                <w:i w:val="false"/>
                <w:color w:val="000000"/>
                <w:sz w:val="20"/>
              </w:rPr>
              <w:t>
</w:t>
            </w:r>
            <w:r>
              <w:rPr>
                <w:rFonts w:ascii="Times New Roman"/>
                <w:b w:val="false"/>
                <w:i w:val="false"/>
                <w:color w:val="000000"/>
                <w:sz w:val="20"/>
              </w:rPr>
              <w:t>кабельные цепи и</w:t>
            </w:r>
            <w:r>
              <w:br/>
            </w:r>
            <w:r>
              <w:rPr>
                <w:rFonts w:ascii="Times New Roman"/>
                <w:b w:val="false"/>
                <w:i w:val="false"/>
                <w:color w:val="000000"/>
                <w:sz w:val="20"/>
              </w:rPr>
              <w:t>
</w:t>
            </w:r>
            <w:r>
              <w:rPr>
                <w:rFonts w:ascii="Times New Roman"/>
                <w:b w:val="false"/>
                <w:i w:val="false"/>
                <w:color w:val="000000"/>
                <w:sz w:val="20"/>
              </w:rPr>
              <w:t>сети основного и</w:t>
            </w:r>
            <w:r>
              <w:br/>
            </w:r>
            <w:r>
              <w:rPr>
                <w:rFonts w:ascii="Times New Roman"/>
                <w:b w:val="false"/>
                <w:i w:val="false"/>
                <w:color w:val="000000"/>
                <w:sz w:val="20"/>
              </w:rPr>
              <w:t>
</w:t>
            </w:r>
            <w:r>
              <w:rPr>
                <w:rFonts w:ascii="Times New Roman"/>
                <w:b w:val="false"/>
                <w:i w:val="false"/>
                <w:color w:val="000000"/>
                <w:sz w:val="20"/>
              </w:rPr>
              <w:t>аварийного</w:t>
            </w:r>
            <w:r>
              <w:br/>
            </w:r>
            <w:r>
              <w:rPr>
                <w:rFonts w:ascii="Times New Roman"/>
                <w:b w:val="false"/>
                <w:i w:val="false"/>
                <w:color w:val="000000"/>
                <w:sz w:val="20"/>
              </w:rPr>
              <w:t>
</w:t>
            </w:r>
            <w:r>
              <w:rPr>
                <w:rFonts w:ascii="Times New Roman"/>
                <w:b w:val="false"/>
                <w:i w:val="false"/>
                <w:color w:val="000000"/>
                <w:sz w:val="20"/>
              </w:rPr>
              <w:t>освещения</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с помощью</w:t>
            </w:r>
            <w:r>
              <w:br/>
            </w:r>
            <w:r>
              <w:rPr>
                <w:rFonts w:ascii="Times New Roman"/>
                <w:b w:val="false"/>
                <w:i w:val="false"/>
                <w:color w:val="000000"/>
                <w:sz w:val="20"/>
              </w:rPr>
              <w:t>
</w:t>
            </w:r>
            <w:r>
              <w:rPr>
                <w:rFonts w:ascii="Times New Roman"/>
                <w:b w:val="false"/>
                <w:i w:val="false"/>
                <w:color w:val="000000"/>
                <w:sz w:val="20"/>
              </w:rPr>
              <w:t>специальных приборов</w:t>
            </w:r>
            <w:r>
              <w:br/>
            </w:r>
            <w:r>
              <w:rPr>
                <w:rFonts w:ascii="Times New Roman"/>
                <w:b w:val="false"/>
                <w:i w:val="false"/>
                <w:color w:val="000000"/>
                <w:sz w:val="20"/>
              </w:rPr>
              <w:t>
</w:t>
            </w:r>
            <w:r>
              <w:rPr>
                <w:rFonts w:ascii="Times New Roman"/>
                <w:b w:val="false"/>
                <w:i w:val="false"/>
                <w:color w:val="000000"/>
                <w:sz w:val="20"/>
              </w:rPr>
              <w:t>и замена неисправных</w:t>
            </w:r>
            <w:r>
              <w:br/>
            </w:r>
            <w:r>
              <w:rPr>
                <w:rFonts w:ascii="Times New Roman"/>
                <w:b w:val="false"/>
                <w:i w:val="false"/>
                <w:color w:val="000000"/>
                <w:sz w:val="20"/>
              </w:rPr>
              <w:t>
</w:t>
            </w:r>
            <w:r>
              <w:rPr>
                <w:rFonts w:ascii="Times New Roman"/>
                <w:b w:val="false"/>
                <w:i w:val="false"/>
                <w:color w:val="000000"/>
                <w:sz w:val="20"/>
              </w:rPr>
              <w:t>кабелей новыми</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с помощью</w:t>
            </w:r>
            <w:r>
              <w:br/>
            </w:r>
            <w:r>
              <w:rPr>
                <w:rFonts w:ascii="Times New Roman"/>
                <w:b w:val="false"/>
                <w:i w:val="false"/>
                <w:color w:val="000000"/>
                <w:sz w:val="20"/>
              </w:rPr>
              <w:t>
</w:t>
            </w:r>
            <w:r>
              <w:rPr>
                <w:rFonts w:ascii="Times New Roman"/>
                <w:b w:val="false"/>
                <w:i w:val="false"/>
                <w:color w:val="000000"/>
                <w:sz w:val="20"/>
              </w:rPr>
              <w:t>специальных приборов</w:t>
            </w:r>
            <w:r>
              <w:br/>
            </w:r>
            <w:r>
              <w:rPr>
                <w:rFonts w:ascii="Times New Roman"/>
                <w:b w:val="false"/>
                <w:i w:val="false"/>
                <w:color w:val="000000"/>
                <w:sz w:val="20"/>
              </w:rPr>
              <w:t>
</w:t>
            </w:r>
            <w:r>
              <w:rPr>
                <w:rFonts w:ascii="Times New Roman"/>
                <w:b w:val="false"/>
                <w:i w:val="false"/>
                <w:color w:val="000000"/>
                <w:sz w:val="20"/>
              </w:rPr>
              <w:t>и замена неисправных</w:t>
            </w:r>
            <w:r>
              <w:br/>
            </w:r>
            <w:r>
              <w:rPr>
                <w:rFonts w:ascii="Times New Roman"/>
                <w:b w:val="false"/>
                <w:i w:val="false"/>
                <w:color w:val="000000"/>
                <w:sz w:val="20"/>
              </w:rPr>
              <w:t>
</w:t>
            </w:r>
            <w:r>
              <w:rPr>
                <w:rFonts w:ascii="Times New Roman"/>
                <w:b w:val="false"/>
                <w:i w:val="false"/>
                <w:color w:val="000000"/>
                <w:sz w:val="20"/>
              </w:rPr>
              <w:t>кабелей новыми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с помощью</w:t>
            </w:r>
            <w:r>
              <w:br/>
            </w:r>
            <w:r>
              <w:rPr>
                <w:rFonts w:ascii="Times New Roman"/>
                <w:b w:val="false"/>
                <w:i w:val="false"/>
                <w:color w:val="000000"/>
                <w:sz w:val="20"/>
              </w:rPr>
              <w:t>
</w:t>
            </w:r>
            <w:r>
              <w:rPr>
                <w:rFonts w:ascii="Times New Roman"/>
                <w:b w:val="false"/>
                <w:i w:val="false"/>
                <w:color w:val="000000"/>
                <w:sz w:val="20"/>
              </w:rPr>
              <w:t>специальных приборов</w:t>
            </w:r>
            <w:r>
              <w:br/>
            </w:r>
            <w:r>
              <w:rPr>
                <w:rFonts w:ascii="Times New Roman"/>
                <w:b w:val="false"/>
                <w:i w:val="false"/>
                <w:color w:val="000000"/>
                <w:sz w:val="20"/>
              </w:rPr>
              <w:t>
</w:t>
            </w:r>
            <w:r>
              <w:rPr>
                <w:rFonts w:ascii="Times New Roman"/>
                <w:b w:val="false"/>
                <w:i w:val="false"/>
                <w:color w:val="000000"/>
                <w:sz w:val="20"/>
              </w:rPr>
              <w:t>и замена неисправных</w:t>
            </w:r>
            <w:r>
              <w:br/>
            </w:r>
            <w:r>
              <w:rPr>
                <w:rFonts w:ascii="Times New Roman"/>
                <w:b w:val="false"/>
                <w:i w:val="false"/>
                <w:color w:val="000000"/>
                <w:sz w:val="20"/>
              </w:rPr>
              <w:t>
</w:t>
            </w:r>
            <w:r>
              <w:rPr>
                <w:rFonts w:ascii="Times New Roman"/>
                <w:b w:val="false"/>
                <w:i w:val="false"/>
                <w:color w:val="000000"/>
                <w:sz w:val="20"/>
              </w:rPr>
              <w:t>кабелей новыми</w:t>
            </w:r>
          </w:p>
        </w:tc>
      </w:tr>
      <w:tr>
        <w:trPr>
          <w:trHeight w:val="885"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Контрольные</w:t>
            </w:r>
            <w:r>
              <w:br/>
            </w:r>
            <w:r>
              <w:rPr>
                <w:rFonts w:ascii="Times New Roman"/>
                <w:b w:val="false"/>
                <w:i w:val="false"/>
                <w:color w:val="000000"/>
                <w:sz w:val="20"/>
              </w:rPr>
              <w:t>
</w:t>
            </w:r>
            <w:r>
              <w:rPr>
                <w:rFonts w:ascii="Times New Roman"/>
                <w:b w:val="false"/>
                <w:i w:val="false"/>
                <w:color w:val="000000"/>
                <w:sz w:val="20"/>
              </w:rPr>
              <w:t>кабельные цепи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с помощью</w:t>
            </w:r>
            <w:r>
              <w:br/>
            </w:r>
            <w:r>
              <w:rPr>
                <w:rFonts w:ascii="Times New Roman"/>
                <w:b w:val="false"/>
                <w:i w:val="false"/>
                <w:color w:val="000000"/>
                <w:sz w:val="20"/>
              </w:rPr>
              <w:t>
</w:t>
            </w:r>
            <w:r>
              <w:rPr>
                <w:rFonts w:ascii="Times New Roman"/>
                <w:b w:val="false"/>
                <w:i w:val="false"/>
                <w:color w:val="000000"/>
                <w:sz w:val="20"/>
              </w:rPr>
              <w:t>специальных приборов</w:t>
            </w:r>
            <w:r>
              <w:br/>
            </w:r>
            <w:r>
              <w:rPr>
                <w:rFonts w:ascii="Times New Roman"/>
                <w:b w:val="false"/>
                <w:i w:val="false"/>
                <w:color w:val="000000"/>
                <w:sz w:val="20"/>
              </w:rPr>
              <w:t>
</w:t>
            </w:r>
            <w:r>
              <w:rPr>
                <w:rFonts w:ascii="Times New Roman"/>
                <w:b w:val="false"/>
                <w:i w:val="false"/>
                <w:color w:val="000000"/>
                <w:sz w:val="20"/>
              </w:rPr>
              <w:t>и замена неисправных</w:t>
            </w:r>
            <w:r>
              <w:br/>
            </w:r>
            <w:r>
              <w:rPr>
                <w:rFonts w:ascii="Times New Roman"/>
                <w:b w:val="false"/>
                <w:i w:val="false"/>
                <w:color w:val="000000"/>
                <w:sz w:val="20"/>
              </w:rPr>
              <w:t>
</w:t>
            </w:r>
            <w:r>
              <w:rPr>
                <w:rFonts w:ascii="Times New Roman"/>
                <w:b w:val="false"/>
                <w:i w:val="false"/>
                <w:color w:val="000000"/>
                <w:sz w:val="20"/>
              </w:rPr>
              <w:t>кабелей новыми</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с помощью</w:t>
            </w:r>
            <w:r>
              <w:br/>
            </w:r>
            <w:r>
              <w:rPr>
                <w:rFonts w:ascii="Times New Roman"/>
                <w:b w:val="false"/>
                <w:i w:val="false"/>
                <w:color w:val="000000"/>
                <w:sz w:val="20"/>
              </w:rPr>
              <w:t>
</w:t>
            </w:r>
            <w:r>
              <w:rPr>
                <w:rFonts w:ascii="Times New Roman"/>
                <w:b w:val="false"/>
                <w:i w:val="false"/>
                <w:color w:val="000000"/>
                <w:sz w:val="20"/>
              </w:rPr>
              <w:t>специальных приборов</w:t>
            </w:r>
            <w:r>
              <w:br/>
            </w:r>
            <w:r>
              <w:rPr>
                <w:rFonts w:ascii="Times New Roman"/>
                <w:b w:val="false"/>
                <w:i w:val="false"/>
                <w:color w:val="000000"/>
                <w:sz w:val="20"/>
              </w:rPr>
              <w:t>
</w:t>
            </w:r>
            <w:r>
              <w:rPr>
                <w:rFonts w:ascii="Times New Roman"/>
                <w:b w:val="false"/>
                <w:i w:val="false"/>
                <w:color w:val="000000"/>
                <w:sz w:val="20"/>
              </w:rPr>
              <w:t>и замена неисправных</w:t>
            </w:r>
            <w:r>
              <w:br/>
            </w:r>
            <w:r>
              <w:rPr>
                <w:rFonts w:ascii="Times New Roman"/>
                <w:b w:val="false"/>
                <w:i w:val="false"/>
                <w:color w:val="000000"/>
                <w:sz w:val="20"/>
              </w:rPr>
              <w:t>
</w:t>
            </w:r>
            <w:r>
              <w:rPr>
                <w:rFonts w:ascii="Times New Roman"/>
                <w:b w:val="false"/>
                <w:i w:val="false"/>
                <w:color w:val="000000"/>
                <w:sz w:val="20"/>
              </w:rPr>
              <w:t>кабелей новыми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с помощью</w:t>
            </w:r>
            <w:r>
              <w:br/>
            </w:r>
            <w:r>
              <w:rPr>
                <w:rFonts w:ascii="Times New Roman"/>
                <w:b w:val="false"/>
                <w:i w:val="false"/>
                <w:color w:val="000000"/>
                <w:sz w:val="20"/>
              </w:rPr>
              <w:t>
</w:t>
            </w:r>
            <w:r>
              <w:rPr>
                <w:rFonts w:ascii="Times New Roman"/>
                <w:b w:val="false"/>
                <w:i w:val="false"/>
                <w:color w:val="000000"/>
                <w:sz w:val="20"/>
              </w:rPr>
              <w:t>специальных приборов</w:t>
            </w:r>
            <w:r>
              <w:br/>
            </w:r>
            <w:r>
              <w:rPr>
                <w:rFonts w:ascii="Times New Roman"/>
                <w:b w:val="false"/>
                <w:i w:val="false"/>
                <w:color w:val="000000"/>
                <w:sz w:val="20"/>
              </w:rPr>
              <w:t>
</w:t>
            </w:r>
            <w:r>
              <w:rPr>
                <w:rFonts w:ascii="Times New Roman"/>
                <w:b w:val="false"/>
                <w:i w:val="false"/>
                <w:color w:val="000000"/>
                <w:sz w:val="20"/>
              </w:rPr>
              <w:t>и замена неисправных</w:t>
            </w:r>
            <w:r>
              <w:br/>
            </w:r>
            <w:r>
              <w:rPr>
                <w:rFonts w:ascii="Times New Roman"/>
                <w:b w:val="false"/>
                <w:i w:val="false"/>
                <w:color w:val="000000"/>
                <w:sz w:val="20"/>
              </w:rPr>
              <w:t>
</w:t>
            </w:r>
            <w:r>
              <w:rPr>
                <w:rFonts w:ascii="Times New Roman"/>
                <w:b w:val="false"/>
                <w:i w:val="false"/>
                <w:color w:val="000000"/>
                <w:sz w:val="20"/>
              </w:rPr>
              <w:t>кабелей новыми</w:t>
            </w:r>
          </w:p>
        </w:tc>
      </w:tr>
      <w:tr>
        <w:trPr>
          <w:trHeight w:val="81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Трансформаторы,</w:t>
            </w:r>
            <w:r>
              <w:br/>
            </w:r>
            <w:r>
              <w:rPr>
                <w:rFonts w:ascii="Times New Roman"/>
                <w:b w:val="false"/>
                <w:i w:val="false"/>
                <w:color w:val="000000"/>
                <w:sz w:val="20"/>
              </w:rPr>
              <w:t>
</w:t>
            </w:r>
            <w:r>
              <w:rPr>
                <w:rFonts w:ascii="Times New Roman"/>
                <w:b w:val="false"/>
                <w:i w:val="false"/>
                <w:color w:val="000000"/>
                <w:sz w:val="20"/>
              </w:rPr>
              <w:t>силовые дроссели и</w:t>
            </w:r>
            <w:r>
              <w:br/>
            </w:r>
            <w:r>
              <w:rPr>
                <w:rFonts w:ascii="Times New Roman"/>
                <w:b w:val="false"/>
                <w:i w:val="false"/>
                <w:color w:val="000000"/>
                <w:sz w:val="20"/>
              </w:rPr>
              <w:t>
</w:t>
            </w:r>
            <w:r>
              <w:rPr>
                <w:rFonts w:ascii="Times New Roman"/>
                <w:b w:val="false"/>
                <w:i w:val="false"/>
                <w:color w:val="000000"/>
                <w:sz w:val="20"/>
              </w:rPr>
              <w:t>магнитные усилители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r>
      <w:tr>
        <w:trPr>
          <w:trHeight w:val="132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Главный и</w:t>
            </w:r>
            <w:r>
              <w:br/>
            </w:r>
            <w:r>
              <w:rPr>
                <w:rFonts w:ascii="Times New Roman"/>
                <w:b w:val="false"/>
                <w:i w:val="false"/>
                <w:color w:val="000000"/>
                <w:sz w:val="20"/>
              </w:rPr>
              <w:t>
</w:t>
            </w:r>
            <w:r>
              <w:rPr>
                <w:rFonts w:ascii="Times New Roman"/>
                <w:b w:val="false"/>
                <w:i w:val="false"/>
                <w:color w:val="000000"/>
                <w:sz w:val="20"/>
              </w:rPr>
              <w:t>аварийный</w:t>
            </w:r>
            <w:r>
              <w:br/>
            </w:r>
            <w:r>
              <w:rPr>
                <w:rFonts w:ascii="Times New Roman"/>
                <w:b w:val="false"/>
                <w:i w:val="false"/>
                <w:color w:val="000000"/>
                <w:sz w:val="20"/>
              </w:rPr>
              <w:t>
</w:t>
            </w:r>
            <w:r>
              <w:rPr>
                <w:rFonts w:ascii="Times New Roman"/>
                <w:b w:val="false"/>
                <w:i w:val="false"/>
                <w:color w:val="000000"/>
                <w:sz w:val="20"/>
              </w:rPr>
              <w:t>распределительные</w:t>
            </w:r>
            <w:r>
              <w:br/>
            </w:r>
            <w:r>
              <w:rPr>
                <w:rFonts w:ascii="Times New Roman"/>
                <w:b w:val="false"/>
                <w:i w:val="false"/>
                <w:color w:val="000000"/>
                <w:sz w:val="20"/>
              </w:rPr>
              <w:t>
</w:t>
            </w:r>
            <w:r>
              <w:rPr>
                <w:rFonts w:ascii="Times New Roman"/>
                <w:b w:val="false"/>
                <w:i w:val="false"/>
                <w:color w:val="000000"/>
                <w:sz w:val="20"/>
              </w:rPr>
              <w:t>щиты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w:t>
            </w:r>
            <w:r>
              <w:br/>
            </w:r>
            <w:r>
              <w:rPr>
                <w:rFonts w:ascii="Times New Roman"/>
                <w:b w:val="false"/>
                <w:i w:val="false"/>
                <w:color w:val="000000"/>
                <w:sz w:val="20"/>
              </w:rPr>
              <w:t>
</w:t>
            </w:r>
            <w:r>
              <w:rPr>
                <w:rFonts w:ascii="Times New Roman"/>
                <w:b w:val="false"/>
                <w:i w:val="false"/>
                <w:color w:val="000000"/>
                <w:sz w:val="20"/>
              </w:rPr>
              <w:t>установкой новых;</w:t>
            </w:r>
            <w:r>
              <w:br/>
            </w:r>
            <w:r>
              <w:rPr>
                <w:rFonts w:ascii="Times New Roman"/>
                <w:b w:val="false"/>
                <w:i w:val="false"/>
                <w:color w:val="000000"/>
                <w:sz w:val="20"/>
              </w:rPr>
              <w:t>
</w:t>
            </w:r>
            <w:r>
              <w:rPr>
                <w:rFonts w:ascii="Times New Roman"/>
                <w:b w:val="false"/>
                <w:i w:val="false"/>
                <w:color w:val="000000"/>
                <w:sz w:val="20"/>
              </w:rPr>
              <w:t>2. Дефектация и</w:t>
            </w:r>
            <w:r>
              <w:br/>
            </w:r>
            <w:r>
              <w:rPr>
                <w:rFonts w:ascii="Times New Roman"/>
                <w:b w:val="false"/>
                <w:i w:val="false"/>
                <w:color w:val="000000"/>
                <w:sz w:val="20"/>
              </w:rPr>
              <w:t>
</w:t>
            </w:r>
            <w:r>
              <w:rPr>
                <w:rFonts w:ascii="Times New Roman"/>
                <w:b w:val="false"/>
                <w:i w:val="false"/>
                <w:color w:val="000000"/>
                <w:sz w:val="20"/>
              </w:rPr>
              <w:t>замена неисправных</w:t>
            </w:r>
            <w:r>
              <w:br/>
            </w:r>
            <w:r>
              <w:rPr>
                <w:rFonts w:ascii="Times New Roman"/>
                <w:b w:val="false"/>
                <w:i w:val="false"/>
                <w:color w:val="000000"/>
                <w:sz w:val="20"/>
              </w:rPr>
              <w:t>
</w:t>
            </w:r>
            <w:r>
              <w:rPr>
                <w:rFonts w:ascii="Times New Roman"/>
                <w:b w:val="false"/>
                <w:i w:val="false"/>
                <w:color w:val="000000"/>
                <w:sz w:val="20"/>
              </w:rPr>
              <w:t>приборов и</w:t>
            </w:r>
            <w:r>
              <w:br/>
            </w:r>
            <w:r>
              <w:rPr>
                <w:rFonts w:ascii="Times New Roman"/>
                <w:b w:val="false"/>
                <w:i w:val="false"/>
                <w:color w:val="000000"/>
                <w:sz w:val="20"/>
              </w:rPr>
              <w:t>
</w:t>
            </w:r>
            <w:r>
              <w:rPr>
                <w:rFonts w:ascii="Times New Roman"/>
                <w:b w:val="false"/>
                <w:i w:val="false"/>
                <w:color w:val="000000"/>
                <w:sz w:val="20"/>
              </w:rPr>
              <w:t>аппаратуры новыми</w:t>
            </w:r>
            <w:r>
              <w:br/>
            </w:r>
            <w:r>
              <w:rPr>
                <w:rFonts w:ascii="Times New Roman"/>
                <w:b w:val="false"/>
                <w:i w:val="false"/>
                <w:color w:val="000000"/>
                <w:sz w:val="20"/>
              </w:rPr>
              <w:t>
</w:t>
            </w:r>
            <w:r>
              <w:rPr>
                <w:rFonts w:ascii="Times New Roman"/>
                <w:b w:val="false"/>
                <w:i w:val="false"/>
                <w:color w:val="000000"/>
                <w:sz w:val="20"/>
              </w:rPr>
              <w:t>изделиями</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замена</w:t>
            </w:r>
            <w:r>
              <w:br/>
            </w:r>
            <w:r>
              <w:rPr>
                <w:rFonts w:ascii="Times New Roman"/>
                <w:b w:val="false"/>
                <w:i w:val="false"/>
                <w:color w:val="000000"/>
                <w:sz w:val="20"/>
              </w:rPr>
              <w:t>
</w:t>
            </w:r>
            <w:r>
              <w:rPr>
                <w:rFonts w:ascii="Times New Roman"/>
                <w:b w:val="false"/>
                <w:i w:val="false"/>
                <w:color w:val="000000"/>
                <w:sz w:val="20"/>
              </w:rPr>
              <w:t>неисправных приборов</w:t>
            </w:r>
            <w:r>
              <w:br/>
            </w:r>
            <w:r>
              <w:rPr>
                <w:rFonts w:ascii="Times New Roman"/>
                <w:b w:val="false"/>
                <w:i w:val="false"/>
                <w:color w:val="000000"/>
                <w:sz w:val="20"/>
              </w:rPr>
              <w:t>
</w:t>
            </w:r>
            <w:r>
              <w:rPr>
                <w:rFonts w:ascii="Times New Roman"/>
                <w:b w:val="false"/>
                <w:i w:val="false"/>
                <w:color w:val="000000"/>
                <w:sz w:val="20"/>
              </w:rPr>
              <w:t>и аппаратуры новыми</w:t>
            </w:r>
            <w:r>
              <w:br/>
            </w:r>
            <w:r>
              <w:rPr>
                <w:rFonts w:ascii="Times New Roman"/>
                <w:b w:val="false"/>
                <w:i w:val="false"/>
                <w:color w:val="000000"/>
                <w:sz w:val="20"/>
              </w:rPr>
              <w:t>
</w:t>
            </w:r>
            <w:r>
              <w:rPr>
                <w:rFonts w:ascii="Times New Roman"/>
                <w:b w:val="false"/>
                <w:i w:val="false"/>
                <w:color w:val="000000"/>
                <w:sz w:val="20"/>
              </w:rPr>
              <w:t>изделиями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замена</w:t>
            </w:r>
            <w:r>
              <w:br/>
            </w:r>
            <w:r>
              <w:rPr>
                <w:rFonts w:ascii="Times New Roman"/>
                <w:b w:val="false"/>
                <w:i w:val="false"/>
                <w:color w:val="000000"/>
                <w:sz w:val="20"/>
              </w:rPr>
              <w:t>
</w:t>
            </w:r>
            <w:r>
              <w:rPr>
                <w:rFonts w:ascii="Times New Roman"/>
                <w:b w:val="false"/>
                <w:i w:val="false"/>
                <w:color w:val="000000"/>
                <w:sz w:val="20"/>
              </w:rPr>
              <w:t>неисправных приборов</w:t>
            </w:r>
            <w:r>
              <w:br/>
            </w:r>
            <w:r>
              <w:rPr>
                <w:rFonts w:ascii="Times New Roman"/>
                <w:b w:val="false"/>
                <w:i w:val="false"/>
                <w:color w:val="000000"/>
                <w:sz w:val="20"/>
              </w:rPr>
              <w:t>
</w:t>
            </w:r>
            <w:r>
              <w:rPr>
                <w:rFonts w:ascii="Times New Roman"/>
                <w:b w:val="false"/>
                <w:i w:val="false"/>
                <w:color w:val="000000"/>
                <w:sz w:val="20"/>
              </w:rPr>
              <w:t>и аппаратуры новыми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отремонтированными</w:t>
            </w:r>
            <w:r>
              <w:br/>
            </w:r>
            <w:r>
              <w:rPr>
                <w:rFonts w:ascii="Times New Roman"/>
                <w:b w:val="false"/>
                <w:i w:val="false"/>
                <w:color w:val="000000"/>
                <w:sz w:val="20"/>
              </w:rPr>
              <w:t>
</w:t>
            </w:r>
            <w:r>
              <w:rPr>
                <w:rFonts w:ascii="Times New Roman"/>
                <w:b w:val="false"/>
                <w:i w:val="false"/>
                <w:color w:val="000000"/>
                <w:sz w:val="20"/>
              </w:rPr>
              <w:t>изделиями</w:t>
            </w:r>
          </w:p>
        </w:tc>
      </w:tr>
      <w:tr>
        <w:trPr>
          <w:trHeight w:val="2985"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Аппаратура</w:t>
            </w:r>
            <w:r>
              <w:br/>
            </w:r>
            <w:r>
              <w:rPr>
                <w:rFonts w:ascii="Times New Roman"/>
                <w:b w:val="false"/>
                <w:i w:val="false"/>
                <w:color w:val="000000"/>
                <w:sz w:val="20"/>
              </w:rPr>
              <w:t>
</w:t>
            </w:r>
            <w:r>
              <w:rPr>
                <w:rFonts w:ascii="Times New Roman"/>
                <w:b w:val="false"/>
                <w:i w:val="false"/>
                <w:color w:val="000000"/>
                <w:sz w:val="20"/>
              </w:rPr>
              <w:t>управления</w:t>
            </w:r>
            <w:r>
              <w:br/>
            </w:r>
            <w:r>
              <w:rPr>
                <w:rFonts w:ascii="Times New Roman"/>
                <w:b w:val="false"/>
                <w:i w:val="false"/>
                <w:color w:val="000000"/>
                <w:sz w:val="20"/>
              </w:rPr>
              <w:t>
</w:t>
            </w:r>
            <w:r>
              <w:rPr>
                <w:rFonts w:ascii="Times New Roman"/>
                <w:b w:val="false"/>
                <w:i w:val="false"/>
                <w:color w:val="000000"/>
                <w:sz w:val="20"/>
              </w:rPr>
              <w:t>электроприводами</w:t>
            </w:r>
            <w:r>
              <w:br/>
            </w:r>
            <w:r>
              <w:rPr>
                <w:rFonts w:ascii="Times New Roman"/>
                <w:b w:val="false"/>
                <w:i w:val="false"/>
                <w:color w:val="000000"/>
                <w:sz w:val="20"/>
              </w:rPr>
              <w:t>
</w:t>
            </w:r>
            <w:r>
              <w:rPr>
                <w:rFonts w:ascii="Times New Roman"/>
                <w:b w:val="false"/>
                <w:i w:val="false"/>
                <w:color w:val="000000"/>
                <w:sz w:val="20"/>
              </w:rPr>
              <w:t>рулевых устройств,</w:t>
            </w:r>
            <w:r>
              <w:br/>
            </w:r>
            <w:r>
              <w:rPr>
                <w:rFonts w:ascii="Times New Roman"/>
                <w:b w:val="false"/>
                <w:i w:val="false"/>
                <w:color w:val="000000"/>
                <w:sz w:val="20"/>
              </w:rPr>
              <w:t>
</w:t>
            </w:r>
            <w:r>
              <w:rPr>
                <w:rFonts w:ascii="Times New Roman"/>
                <w:b w:val="false"/>
                <w:i w:val="false"/>
                <w:color w:val="000000"/>
                <w:sz w:val="20"/>
              </w:rPr>
              <w:t>подруливающих</w:t>
            </w:r>
            <w:r>
              <w:br/>
            </w:r>
            <w:r>
              <w:rPr>
                <w:rFonts w:ascii="Times New Roman"/>
                <w:b w:val="false"/>
                <w:i w:val="false"/>
                <w:color w:val="000000"/>
                <w:sz w:val="20"/>
              </w:rPr>
              <w:t>
</w:t>
            </w:r>
            <w:r>
              <w:rPr>
                <w:rFonts w:ascii="Times New Roman"/>
                <w:b w:val="false"/>
                <w:i w:val="false"/>
                <w:color w:val="000000"/>
                <w:sz w:val="20"/>
              </w:rPr>
              <w:t>устройств,</w:t>
            </w:r>
            <w:r>
              <w:br/>
            </w:r>
            <w:r>
              <w:rPr>
                <w:rFonts w:ascii="Times New Roman"/>
                <w:b w:val="false"/>
                <w:i w:val="false"/>
                <w:color w:val="000000"/>
                <w:sz w:val="20"/>
              </w:rPr>
              <w:t>
</w:t>
            </w:r>
            <w:r>
              <w:rPr>
                <w:rFonts w:ascii="Times New Roman"/>
                <w:b w:val="false"/>
                <w:i w:val="false"/>
                <w:color w:val="000000"/>
                <w:sz w:val="20"/>
              </w:rPr>
              <w:t>швартовных</w:t>
            </w:r>
            <w:r>
              <w:br/>
            </w:r>
            <w:r>
              <w:rPr>
                <w:rFonts w:ascii="Times New Roman"/>
                <w:b w:val="false"/>
                <w:i w:val="false"/>
                <w:color w:val="000000"/>
                <w:sz w:val="20"/>
              </w:rPr>
              <w:t>
</w:t>
            </w:r>
            <w:r>
              <w:rPr>
                <w:rFonts w:ascii="Times New Roman"/>
                <w:b w:val="false"/>
                <w:i w:val="false"/>
                <w:color w:val="000000"/>
                <w:sz w:val="20"/>
              </w:rPr>
              <w:t>устройств, систем</w:t>
            </w:r>
            <w:r>
              <w:br/>
            </w:r>
            <w:r>
              <w:rPr>
                <w:rFonts w:ascii="Times New Roman"/>
                <w:b w:val="false"/>
                <w:i w:val="false"/>
                <w:color w:val="000000"/>
                <w:sz w:val="20"/>
              </w:rPr>
              <w:t>
</w:t>
            </w:r>
            <w:r>
              <w:rPr>
                <w:rFonts w:ascii="Times New Roman"/>
                <w:b w:val="false"/>
                <w:i w:val="false"/>
                <w:color w:val="000000"/>
                <w:sz w:val="20"/>
              </w:rPr>
              <w:t>дистанционного</w:t>
            </w:r>
            <w:r>
              <w:br/>
            </w:r>
            <w:r>
              <w:rPr>
                <w:rFonts w:ascii="Times New Roman"/>
                <w:b w:val="false"/>
                <w:i w:val="false"/>
                <w:color w:val="000000"/>
                <w:sz w:val="20"/>
              </w:rPr>
              <w:t>
</w:t>
            </w:r>
            <w:r>
              <w:rPr>
                <w:rFonts w:ascii="Times New Roman"/>
                <w:b w:val="false"/>
                <w:i w:val="false"/>
                <w:color w:val="000000"/>
                <w:sz w:val="20"/>
              </w:rPr>
              <w:t>управления главными</w:t>
            </w:r>
            <w:r>
              <w:br/>
            </w:r>
            <w:r>
              <w:rPr>
                <w:rFonts w:ascii="Times New Roman"/>
                <w:b w:val="false"/>
                <w:i w:val="false"/>
                <w:color w:val="000000"/>
                <w:sz w:val="20"/>
              </w:rPr>
              <w:t>
</w:t>
            </w:r>
            <w:r>
              <w:rPr>
                <w:rFonts w:ascii="Times New Roman"/>
                <w:b w:val="false"/>
                <w:i w:val="false"/>
                <w:color w:val="000000"/>
                <w:sz w:val="20"/>
              </w:rPr>
              <w:t>и вспомогательными</w:t>
            </w:r>
            <w:r>
              <w:br/>
            </w:r>
            <w:r>
              <w:rPr>
                <w:rFonts w:ascii="Times New Roman"/>
                <w:b w:val="false"/>
                <w:i w:val="false"/>
                <w:color w:val="000000"/>
                <w:sz w:val="20"/>
              </w:rPr>
              <w:t>
</w:t>
            </w:r>
            <w:r>
              <w:rPr>
                <w:rFonts w:ascii="Times New Roman"/>
                <w:b w:val="false"/>
                <w:i w:val="false"/>
                <w:color w:val="000000"/>
                <w:sz w:val="20"/>
              </w:rPr>
              <w:t>двигателями,</w:t>
            </w:r>
            <w:r>
              <w:br/>
            </w:r>
            <w:r>
              <w:rPr>
                <w:rFonts w:ascii="Times New Roman"/>
                <w:b w:val="false"/>
                <w:i w:val="false"/>
                <w:color w:val="000000"/>
                <w:sz w:val="20"/>
              </w:rPr>
              <w:t>
</w:t>
            </w:r>
            <w:r>
              <w:rPr>
                <w:rFonts w:ascii="Times New Roman"/>
                <w:b w:val="false"/>
                <w:i w:val="false"/>
                <w:color w:val="000000"/>
                <w:sz w:val="20"/>
              </w:rPr>
              <w:t>технологическим</w:t>
            </w:r>
            <w:r>
              <w:br/>
            </w:r>
            <w:r>
              <w:rPr>
                <w:rFonts w:ascii="Times New Roman"/>
                <w:b w:val="false"/>
                <w:i w:val="false"/>
                <w:color w:val="000000"/>
                <w:sz w:val="20"/>
              </w:rPr>
              <w:t>
</w:t>
            </w:r>
            <w:r>
              <w:rPr>
                <w:rFonts w:ascii="Times New Roman"/>
                <w:b w:val="false"/>
                <w:i w:val="false"/>
                <w:color w:val="000000"/>
                <w:sz w:val="20"/>
              </w:rPr>
              <w:t>оборудованием,</w:t>
            </w:r>
            <w:r>
              <w:br/>
            </w:r>
            <w:r>
              <w:rPr>
                <w:rFonts w:ascii="Times New Roman"/>
                <w:b w:val="false"/>
                <w:i w:val="false"/>
                <w:color w:val="000000"/>
                <w:sz w:val="20"/>
              </w:rPr>
              <w:t>
</w:t>
            </w:r>
            <w:r>
              <w:rPr>
                <w:rFonts w:ascii="Times New Roman"/>
                <w:b w:val="false"/>
                <w:i w:val="false"/>
                <w:color w:val="000000"/>
                <w:sz w:val="20"/>
              </w:rPr>
              <w:t>котлами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w:t>
            </w:r>
            <w:r>
              <w:br/>
            </w:r>
            <w:r>
              <w:rPr>
                <w:rFonts w:ascii="Times New Roman"/>
                <w:b w:val="false"/>
                <w:i w:val="false"/>
                <w:color w:val="000000"/>
                <w:sz w:val="20"/>
              </w:rPr>
              <w:t>
</w:t>
            </w:r>
            <w:r>
              <w:rPr>
                <w:rFonts w:ascii="Times New Roman"/>
                <w:b w:val="false"/>
                <w:i w:val="false"/>
                <w:color w:val="000000"/>
                <w:sz w:val="20"/>
              </w:rPr>
              <w:t>установкой новых</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2. Дефектация и</w:t>
            </w:r>
            <w:r>
              <w:br/>
            </w:r>
            <w:r>
              <w:rPr>
                <w:rFonts w:ascii="Times New Roman"/>
                <w:b w:val="false"/>
                <w:i w:val="false"/>
                <w:color w:val="000000"/>
                <w:sz w:val="20"/>
              </w:rPr>
              <w:t>
</w:t>
            </w:r>
            <w:r>
              <w:rPr>
                <w:rFonts w:ascii="Times New Roman"/>
                <w:b w:val="false"/>
                <w:i w:val="false"/>
                <w:color w:val="000000"/>
                <w:sz w:val="20"/>
              </w:rPr>
              <w:t>замена неисправной</w:t>
            </w:r>
            <w:r>
              <w:br/>
            </w:r>
            <w:r>
              <w:rPr>
                <w:rFonts w:ascii="Times New Roman"/>
                <w:b w:val="false"/>
                <w:i w:val="false"/>
                <w:color w:val="000000"/>
                <w:sz w:val="20"/>
              </w:rPr>
              <w:t>
</w:t>
            </w:r>
            <w:r>
              <w:rPr>
                <w:rFonts w:ascii="Times New Roman"/>
                <w:b w:val="false"/>
                <w:i w:val="false"/>
                <w:color w:val="000000"/>
                <w:sz w:val="20"/>
              </w:rPr>
              <w:t>аппаратуры новой</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замена</w:t>
            </w:r>
            <w:r>
              <w:br/>
            </w:r>
            <w:r>
              <w:rPr>
                <w:rFonts w:ascii="Times New Roman"/>
                <w:b w:val="false"/>
                <w:i w:val="false"/>
                <w:color w:val="000000"/>
                <w:sz w:val="20"/>
              </w:rPr>
              <w:t>
</w:t>
            </w:r>
            <w:r>
              <w:rPr>
                <w:rFonts w:ascii="Times New Roman"/>
                <w:b w:val="false"/>
                <w:i w:val="false"/>
                <w:color w:val="000000"/>
                <w:sz w:val="20"/>
              </w:rPr>
              <w:t>неисправной</w:t>
            </w:r>
            <w:r>
              <w:br/>
            </w:r>
            <w:r>
              <w:rPr>
                <w:rFonts w:ascii="Times New Roman"/>
                <w:b w:val="false"/>
                <w:i w:val="false"/>
                <w:color w:val="000000"/>
                <w:sz w:val="20"/>
              </w:rPr>
              <w:t>
</w:t>
            </w:r>
            <w:r>
              <w:rPr>
                <w:rFonts w:ascii="Times New Roman"/>
                <w:b w:val="false"/>
                <w:i w:val="false"/>
                <w:color w:val="000000"/>
                <w:sz w:val="20"/>
              </w:rPr>
              <w:t>аппаратуры новой</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ремонт</w:t>
            </w:r>
          </w:p>
        </w:tc>
      </w:tr>
      <w:tr>
        <w:trPr>
          <w:trHeight w:val="105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Аварийно-</w:t>
            </w:r>
            <w:r>
              <w:br/>
            </w:r>
            <w:r>
              <w:rPr>
                <w:rFonts w:ascii="Times New Roman"/>
                <w:b w:val="false"/>
                <w:i w:val="false"/>
                <w:color w:val="000000"/>
                <w:sz w:val="20"/>
              </w:rPr>
              <w:t>
</w:t>
            </w:r>
            <w:r>
              <w:rPr>
                <w:rFonts w:ascii="Times New Roman"/>
                <w:b w:val="false"/>
                <w:i w:val="false"/>
                <w:color w:val="000000"/>
                <w:sz w:val="20"/>
              </w:rPr>
              <w:t>предупредительная</w:t>
            </w:r>
            <w:r>
              <w:br/>
            </w:r>
            <w:r>
              <w:rPr>
                <w:rFonts w:ascii="Times New Roman"/>
                <w:b w:val="false"/>
                <w:i w:val="false"/>
                <w:color w:val="000000"/>
                <w:sz w:val="20"/>
              </w:rPr>
              <w:t>
</w:t>
            </w:r>
            <w:r>
              <w:rPr>
                <w:rFonts w:ascii="Times New Roman"/>
                <w:b w:val="false"/>
                <w:i w:val="false"/>
                <w:color w:val="000000"/>
                <w:sz w:val="20"/>
              </w:rPr>
              <w:t>сигнализация и ее</w:t>
            </w:r>
            <w:r>
              <w:br/>
            </w:r>
            <w:r>
              <w:rPr>
                <w:rFonts w:ascii="Times New Roman"/>
                <w:b w:val="false"/>
                <w:i w:val="false"/>
                <w:color w:val="000000"/>
                <w:sz w:val="20"/>
              </w:rPr>
              <w:t>
</w:t>
            </w:r>
            <w:r>
              <w:rPr>
                <w:rFonts w:ascii="Times New Roman"/>
                <w:b w:val="false"/>
                <w:i w:val="false"/>
                <w:color w:val="000000"/>
                <w:sz w:val="20"/>
              </w:rPr>
              <w:t>элементы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Замена с монтажом</w:t>
            </w:r>
            <w:r>
              <w:br/>
            </w:r>
            <w:r>
              <w:rPr>
                <w:rFonts w:ascii="Times New Roman"/>
                <w:b w:val="false"/>
                <w:i w:val="false"/>
                <w:color w:val="000000"/>
                <w:sz w:val="20"/>
              </w:rPr>
              <w:t>
</w:t>
            </w:r>
            <w:r>
              <w:rPr>
                <w:rFonts w:ascii="Times New Roman"/>
                <w:b w:val="false"/>
                <w:i w:val="false"/>
                <w:color w:val="000000"/>
                <w:sz w:val="20"/>
              </w:rPr>
              <w:t>новых цепей;</w:t>
            </w:r>
            <w:r>
              <w:br/>
            </w:r>
            <w:r>
              <w:rPr>
                <w:rFonts w:ascii="Times New Roman"/>
                <w:b w:val="false"/>
                <w:i w:val="false"/>
                <w:color w:val="000000"/>
                <w:sz w:val="20"/>
              </w:rPr>
              <w:t>
</w:t>
            </w:r>
            <w:r>
              <w:rPr>
                <w:rFonts w:ascii="Times New Roman"/>
                <w:b w:val="false"/>
                <w:i w:val="false"/>
                <w:color w:val="000000"/>
                <w:sz w:val="20"/>
              </w:rPr>
              <w:t>2. Дефектация и</w:t>
            </w:r>
            <w:r>
              <w:br/>
            </w:r>
            <w:r>
              <w:rPr>
                <w:rFonts w:ascii="Times New Roman"/>
                <w:b w:val="false"/>
                <w:i w:val="false"/>
                <w:color w:val="000000"/>
                <w:sz w:val="20"/>
              </w:rPr>
              <w:t>
</w:t>
            </w:r>
            <w:r>
              <w:rPr>
                <w:rFonts w:ascii="Times New Roman"/>
                <w:b w:val="false"/>
                <w:i w:val="false"/>
                <w:color w:val="000000"/>
                <w:sz w:val="20"/>
              </w:rPr>
              <w:t>замена неисправных</w:t>
            </w:r>
            <w:r>
              <w:br/>
            </w:r>
            <w:r>
              <w:rPr>
                <w:rFonts w:ascii="Times New Roman"/>
                <w:b w:val="false"/>
                <w:i w:val="false"/>
                <w:color w:val="000000"/>
                <w:sz w:val="20"/>
              </w:rPr>
              <w:t>
</w:t>
            </w:r>
            <w:r>
              <w:rPr>
                <w:rFonts w:ascii="Times New Roman"/>
                <w:b w:val="false"/>
                <w:i w:val="false"/>
                <w:color w:val="000000"/>
                <w:sz w:val="20"/>
              </w:rPr>
              <w:t>элементов новыми</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замена</w:t>
            </w:r>
            <w:r>
              <w:br/>
            </w:r>
            <w:r>
              <w:rPr>
                <w:rFonts w:ascii="Times New Roman"/>
                <w:b w:val="false"/>
                <w:i w:val="false"/>
                <w:color w:val="000000"/>
                <w:sz w:val="20"/>
              </w:rPr>
              <w:t>
</w:t>
            </w:r>
            <w:r>
              <w:rPr>
                <w:rFonts w:ascii="Times New Roman"/>
                <w:b w:val="false"/>
                <w:i w:val="false"/>
                <w:color w:val="000000"/>
                <w:sz w:val="20"/>
              </w:rPr>
              <w:t>неисправных элементов</w:t>
            </w:r>
            <w:r>
              <w:br/>
            </w:r>
            <w:r>
              <w:rPr>
                <w:rFonts w:ascii="Times New Roman"/>
                <w:b w:val="false"/>
                <w:i w:val="false"/>
                <w:color w:val="000000"/>
                <w:sz w:val="20"/>
              </w:rPr>
              <w:t>
</w:t>
            </w:r>
            <w:r>
              <w:rPr>
                <w:rFonts w:ascii="Times New Roman"/>
                <w:b w:val="false"/>
                <w:i w:val="false"/>
                <w:color w:val="000000"/>
                <w:sz w:val="20"/>
              </w:rPr>
              <w:t>новыми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Дефектация и замена</w:t>
            </w:r>
            <w:r>
              <w:br/>
            </w:r>
            <w:r>
              <w:rPr>
                <w:rFonts w:ascii="Times New Roman"/>
                <w:b w:val="false"/>
                <w:i w:val="false"/>
                <w:color w:val="000000"/>
                <w:sz w:val="20"/>
              </w:rPr>
              <w:t>
</w:t>
            </w:r>
            <w:r>
              <w:rPr>
                <w:rFonts w:ascii="Times New Roman"/>
                <w:b w:val="false"/>
                <w:i w:val="false"/>
                <w:color w:val="000000"/>
                <w:sz w:val="20"/>
              </w:rPr>
              <w:t>неисправных</w:t>
            </w:r>
            <w:r>
              <w:br/>
            </w:r>
            <w:r>
              <w:rPr>
                <w:rFonts w:ascii="Times New Roman"/>
                <w:b w:val="false"/>
                <w:i w:val="false"/>
                <w:color w:val="000000"/>
                <w:sz w:val="20"/>
              </w:rPr>
              <w:t>
</w:t>
            </w:r>
            <w:r>
              <w:rPr>
                <w:rFonts w:ascii="Times New Roman"/>
                <w:b w:val="false"/>
                <w:i w:val="false"/>
                <w:color w:val="000000"/>
                <w:sz w:val="20"/>
              </w:rPr>
              <w:t>элементов новыми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