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1e43" w14:textId="8811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23 июля 2010 года № 533 "Об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июня 2011 года № 361. Зарегистрирован в Министерстве юстиции Республики Казахстан 27 июня 2011 года № 7049.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июля 2010 года № 533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6430, опубликованный в газете "Казахстанская правда" от 5 октября 2010 года, № 262 (26323))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Открытие стационара, закрывавшегося по эпидемиологическим показаниям, производится по согласованию с государственным органом в сфере санитарно-эпидемиологического благополучия населения на соответствующей территории, на транспорте с выдачей акта санитарно-эпидемиологического обследования.";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При поступлении в стационар больные, в приемном отделении проходят санитарную обработку и получают комплект чистого нательного белья, (пижаму, тапочки). Допускается нахождение в стационаре больных (за исключением больных, находящихся на лечении в противотуберкулезных организациях), беременных, рожениц и новорожденных в домашней одежде.";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"142. В период проведения текущего ремонта структурного подразделения (отделения) функционирование его приостанавливается.";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 и пола больных (мужчины, женщины).";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"278. Больные с хронической формой туберкулеза с постоянным бацилловыделением, нуждающиеся в симптоматическом лечении подлежат изоляции в специализированных организациях или отделениях при противотуберкулезных организациях до периода абациллирования.";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230-1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"230-1. Ответственное лицо медицинской организации ведет ежедневный учет медицинских отходов в журнале по форме, согласно приложению 13 к настоящим санитарным правилам.";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2011 года №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здравоохранения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 за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объекта)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408"/>
        <w:gridCol w:w="1408"/>
        <w:gridCol w:w="2057"/>
        <w:gridCol w:w="1408"/>
        <w:gridCol w:w="1408"/>
        <w:gridCol w:w="1666"/>
        <w:gridCol w:w="1146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(кг)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медотходы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(утилизировано)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утилизацию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класса Б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класса 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класса Г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класса 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