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bdc3d" w14:textId="1dbdc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начале 2011-2012 учебного года в организациях технического и профессионального образования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15 июня 2011 года № 251. Зарегистрирован в Министерстве юстиции Республики Казахстан 3 августа 2011 года № 7096. Утратил силу приказом Министра образования и науки Республики Казахстан от 1 июля 2015 года № 425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образования и науки РК от 01.07.2015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14) 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июля 2007 года "Об образовании"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в организациях технического и профессионального образования независимо от форм собственности и ведомственной подчиненности 1 сентября 2011 года началом 2011-2012 учебного года и в соответствии с государственным общеобязательным стандартом технического и профессионального образования Республики Казахстан (далее-ГОСО) завершить учебный процесс.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Организациям технического и профессионального образования: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установить каникулы не менее двух раз в течение полного учебного года для обучающихся общей продолжительностью не более 11 недель в год, в том числе в зимний период - не менее 2 недель;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составить расписание занятий в организациях технического и профессионального образования в соответствии с ГОСО;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завершить учебный процесс итоговой аттестацией обучающихся, освоивших образовательные программы технического и профессионального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провести 1 сентября 2011 года во всех организациях технического и профессионального образования урок на тему: "Независимый Казахстан: 20 лет мира, согласия и созидания", посвященный 20-летию Независимости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технического и профессионального образования (Борибеков К.К.)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порядке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после прохождения государственной регистрации официальное  опубликование настоящего приказа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данного приказа возложить на вице-министра Ирсалиева С.А.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образования и науки                        Б. Жумагулов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