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21761" w14:textId="b1217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изменений в приказ Министра финансов Республики Казахстан от 1 апреля 2010 года № 141 "Некоторые вопросы Единой бюджетной классификации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5 августа 2011 года № 396. Зарегистрирован в Министерстве юстиции Республики Казахстан 8 августа 2011 года № 7103. Утратил силу приказом Министра экономики и бюджетного планирования Республики Казахстан от 13 марта 2013 года № 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экономики и бюджетного планирования РК от 13.03.2013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июля 2011 года № 871 "О внесении изменений и дополнений в постановление Правительства Республики Казахстан от 13 декабря 2011 года № 1350 "О реализации Закона Республики Казахстан "О республиканском бюджете на 2011-2013 годы",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апреля 2010 года № 141 "Некоторые вопросы Единой бюджетной классификации Республики Казахстан" (зарегистрированный в Реестре государственной регистрации нормативных правовых актов за № 6148), следующие дополнение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функциональной классификации расходов бюджета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03 "Общественный порядок, безопасность, правовая, судебная, уголовно-исполнительная деятельность":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"Правоохранительная деятельность":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201 "Министерство внутренних дел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"015 Изготовление документов удостоверяющих личность";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033 "Целевые текущие трансферты областным бюджетам, бюджетам городов Астаны и Алматы на содержание, материально-техническое оснащение дополнительной штатной численности миграционной полиции, документирование оралманов"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"033 Целевые текущие трансферты областным бюджетам, бюджетам городов Астаны и Алматы на содержание, материально-техническое оснащение дополнительной штатной численности миграционной полиции";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252 "Исполнительный орган внутренних дел, финансируемый из областного бюджета":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019 "Содержание, материально-техническое оснащение дополнительной штатной численности миграционной полиции, документирование оралманов"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"019 Содержание, материально-техническое оснащение дополнительной штатной численности миграционной полиции";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352 "Исполнительный орган внутренних дел, финансируемый из бюджета города республиканского значения, столицы":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019 "Содержание, материально-техническое оснащение дополнительной штатной численности миграционной полиции, документирование оралманов"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"019 Содержание, материально-техническое оснащение дополнительной штатной численности миграционной полиции";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221 "Министерство юстиции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015 "Изготовление документов удостоверяющих личность"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бюджетного процесса (А. Н. Калиева)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министра                                    Б. Шолпанкулов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