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0f774" w14:textId="3a0f7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транспорта и коммуникаций Республики Казахстан от 20 октября 2010 года № 465 "Об утверждении Правил выдачи удостоверения члена экипажа лицам летного состава, кабинного экипажа, инженерно-техническому составу, обеспечивающему техническое сопровождение полетов, имеющим действующие свидетельства авиационного персонала, и персоналу, обеспечивающему безопасность воздушного судна в полете"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15 июля 2011 года № 437. Зарегистрирован в Министерстве юстиции Республики Казахстан 12 августа 2011 года № 7120. Утратил силу приказом Министра по инвестициям и развитию Республики Казахстан от 22 июня 2017 года № 378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 силу приказом Министра по инвестициям и развитию РК от 22.06.2017 </w:t>
      </w:r>
      <w:r>
        <w:rPr>
          <w:rFonts w:ascii="Times New Roman"/>
          <w:b w:val="false"/>
          <w:i w:val="false"/>
          <w:color w:val="ff0000"/>
          <w:sz w:val="28"/>
        </w:rPr>
        <w:t>№ 378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ноября 2004 года № 1232 "Вопросы Министерства транспорта и коммуникаций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20 октября 2010 года № 465 "Об утверждении Правил выдачи удостоверения члена экипажа лицам летного состава, кабинного экипажа, инженерно-техническому составу, обеспечивающему техническое сопровождение полетов, имеющим действующие свидетельства авиационного персонала, и персоналу, обеспечивающему безопасность воздушного судна в полете" (зарегистрированный в Реестре государственной регистрации нормативных правовых актов за № 6637, опубликованный в газете "Казахстанская правда" от 29 декабря 2010 года № 355-356 (26416-26417), от 7 января 2011 года № 3 (26424)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удостоверения члена экипажа лицам летного состава, кабинного экипажа, инженерно-техническому составу, обеспечивающему техническое сопровождение полетов, имеющим действующие свидетельства авиационного персонала, и персоналу, обеспечивающему безопасность воздушного судна в полете,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"6. Письмо-заявка составляется авиакомпанией в одном экземпляре на официальном бланке и направляется в уполномоченный орган после предварительного согласования с органами национальной безопасности.";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7-1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"7-1. Для получения предварительного согласования органов национальной безопасности письмо-заявка на выдачу либо замену УЧЭ направляется авиакомпанией в территориальный орган Комитета национальной безопасности Республики Казахстан по месту регистрации авиакомпании либо ее филиала (представительство), в котором эти сотрудники фактически работают.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Если авиакомпания или ее филиал (представительство), в котором работают сотрудники, нуждающиеся в выдаче УЧЭ, расположены в г.Астане, письмо-заявка направляется в Комитет национальной безопасности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Внесенные письма-заявки рассматриваются, как правило, в срок до 20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процессе согласования писем-заявок представители Комитета национальной безопасности Республики Казахстан или его территориальных органов вправе проводить собеседования с сотрудниками авиакомпаний.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результатам рассмотрения Комитетом национальной безопасности Республики Казахстан или его территориальными органами письмо-заявка возвращается в авиакомпанию сопроводительным письмом, в котором указывается о наличии/отсутствии сведений, которые могут препятствовать выдаче УЧЭ, поименно по каждому из сотрудников, указанных в письме-заявке.";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пункты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"10. Уполномоченным органом осуществляется рассмотрение предварительно согласованного органами национальной безопасности письма-заявки в срок до 15 рабочих дней со дня ее поступления.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указанный срок уполномоченным органом производится выдача или замена УЧЭ ответственному лицу авиакомпании, подавшей письмо-заявку, либо сообщается о причинах мотивированного отказа в выдаче или замене УЧЭ.";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"13. В случае утери УЧЭ ее владельцем, авиакомпания информирует в письменном виде уполномоченный орган с предоставлением следующих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объяснительная лица, утерявшего УЧЭ;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копии документов об обращении в органы внутренних дел (кража, хищение), бюро находок и так далее.";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"15. Замена утерянного УЧЭ производится после проведения авиакомпанией расследования по факту утери УЧЭ и получения уполномоченным органом копий документов расследования.";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"2) образец личной подписи, цветное (матовое) фото размером 9 х 12 (без головного убора и в форменной одежде) владельца УЧЭ, на бумажных и магнитных носителях с указанием фамилия имя отчества, должности;";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"3) копии специальных положений (для членов летного экипажа: пилоты, штурманы, бортинженеры, бортмеханики и бортрадисты);";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дополнить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"7) Материалы согласования письма-заявки с Комитетом национальной безопасности Республики Казахстан или его территориальными органами.";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17-1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"17-1. Выдача УЧЭ членам летного экипажа и инженерно-технического состава, являющихся гражданами иностранного государства, работающих в авиакомпаниях Республики Казахстан, производится уполномоченным органом в соответствии с настоящими Правилами после признания уполномоченным органом свидетельств авиационного персонала, на срок их признания, но не более 3 лет.";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"20. Уполномоченный орган приостанавливает действие УЧЭ в следующих случаях: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расследования авиационного события – до утверждения результатов расследования;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нарушения требований пропускного и внутриобъектового режима – на срок до шести месяцев;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утери, хищения УЧЭ – до принятия решения о выдаче УЧЭ после рассмотрения представленных материалов расследования по факту утери, кражи или его обнаружения.";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"22. При увольнении члена экипажа, переводе его на другую работу или в другую организацию, выданное УЧЭ сдается в бюро пропусков, о чем делается отметка в обходном листе. Руководители авиакомпаний обеспечивают информирование уполномоченных служб аэропортов и возврат УЧЭ в уполномоченный орган.".</w:t>
      </w:r>
    </w:p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Комитету гражданской авиации Министерства транспорта и коммуникаций Республики Казахстан (Адимолда Р.О.) обеспечить представление настоящего приказа в Министерство юстиции Республики Казахстан для государственной регистрации.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приказа возложить на вице-министра транспорта и коммуникаций Республики Казахстан Бектурова А.Г.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181"/>
        <w:gridCol w:w="2119"/>
      </w:tblGrid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Камалиев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Комитета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безопасности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Абыкаев Н.А. 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июля 2011 года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