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1d72" w14:textId="f231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субъектов в сфере частного предпринимательства в области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новых технологий Республики Казахстан от 15 сентября 2011 года № 323 и и.о. Министра экономического развития и торговли Республики Казахстан от 16 сентября 2011 года № 311. Зарегистрирован в Министерстве юстиции Республики Казахстан 10 октября 2011 года № 7246. Утратил силу совместным приказом Председателя Агентства Республики Казахстан по атомной энергии от 14 ноября 2012 года № 23-пр и Министра экономического развития и торговли Республики Казахстан от 20 ноября 2012 года № 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атомной энергии от 14.11.2012 № 23-пр и Министра экономического развития и торговли РК от 20.11.2012 № 310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форму </w:t>
      </w:r>
      <w:r>
        <w:rPr>
          <w:rFonts w:ascii="Times New Roman"/>
          <w:b w:val="false"/>
          <w:i w:val="false"/>
          <w:color w:val="000000"/>
          <w:sz w:val="28"/>
        </w:rPr>
        <w:t>проверочного 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в сфере частного предпринимательства в области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атомной энергии Министерства индустрии и новых технологий Республики Казахстан (Жантикин Т.М.):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   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A. Pay           _____________ М. Кусаинов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2011 года № 323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И. 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311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субъектов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в области атомной энергии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74"/>
        <w:gridCol w:w="1808"/>
        <w:gridCol w:w="1283"/>
        <w:gridCol w:w="2233"/>
      </w:tblGrid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Соответствие, правилам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требованиям, предъявляемым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лицензируемым видам 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19 марта 2008 года № 270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технических параметров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условий их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 технического регламента "Ядерная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радиационная безопасность атомных станций",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 июля 2010 года № 683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технических параметров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условий их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технического регламента «Ядерная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 безопасность 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установок»,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 июля 2010 года № 684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технических параметров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условий их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технического регламента «Ядерная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 безопасность»,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30 июля 2010 года № 768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учета индивидуальных 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объектов 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отходами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физической защиты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ядерных установок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учета ядерных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ионизирующего излучения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аварийной готовности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