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e734" w14:textId="2bfe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ноября 2011 года № 604. Зарегистрирован в Министерстве юстиции Республики Казахстан 6 декабря 2011 года № 7327. Утратил силу приказом Министра внутренних дел Республики Казахстан от 13 ноября 2020 года № 775.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13.11.2020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качественного состава кадров органов внутренних дел по физическим показателям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дел" (зарегистрирован в Реестре государственной регистрации нормативных правовых актов 15 апреля 2010 года № 6175, опубликован в Собрании актов центральных исполнительных и иных центральных государственных органов Республики Казахстан, 2010 год, 7 августа, № 13)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соответствию состояния здоровья лиц для службы в органах внутренних дел,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абзацы четвертый и пятый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"освидетельствуемые по графе II при росте не менее 170 см (для женщин - 165 см), на должности сотрудников строевых подразделений дорожной полиции при росте не менее 175 см (для женщин - 165 см), ИМТ не менее 19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освидетельствуемые по графам І, III, IV для органов прокуратуры, финансовой полиции, таможенных органов, противопожарной службы, уголовно-исполнительной системы внутренних дел при росте не менее 165 см (для женщин – 160 см), поступающим на службу в органы внутренних дел и кандидатам, поступающим в высшие учебные заведения МВД Республики Казахстан, при росте не менее 170 см (для женщин - 160 см), ИМТ не менее 18,5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перемещении лиц рядового и начальствующего состава с должностей, отнесенных к графам І, III, IV настоящих Требований, на должности по графе II обязательно учитывать: рост не менее 170 см (для женщин - 165 см), на должности сотрудников строевых подразделений дорожной полиции рост не менее 175 см (для женщин - 165 см).".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министра внутренних дел Республики Казахстан генерал-майора Куренбекова А.Ж. и Департамент тыла Министерства внутренних дел Республики Казахстан (Нургазин Н.К.)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тыла Министерства внутренних дел (Нургазин Н.К.) направить настоящий приказ на государственную регистрацию в Министерство юстиции Республики Казахстан и обеспечить его официальное опубликование.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19"/>
        <w:gridCol w:w="981"/>
      </w:tblGrid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генерал-майор милиции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Каирбекова С.З.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