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e6c7c" w14:textId="7fe6c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 апреля 2010 года № 141 "Некоторые вопросы Единой бюджетной классификации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7 декабря 2011 года № 614. Зарегистрирован в Министерстве юстиции Республики Казахстан 26 декабря 2011 года № 7351. Утратил силу приказом Министра экономики и бюджетного планирования Республики Казахстан от 13 марта 2013 года № 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экономики и бюджетного планирования РК от 13.03.2013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2011 года "О республиканском бюджете на 2012-2014 годы",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 апреля 2010 года № 141 "Некоторые вопросы Единой бюджетной классификации Республики Казахстан" (зарегистрирован в Реестре государственной регистрации нормативных правовых актов за № 6148),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классификации поступлений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2 "Неналоговые поступления":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классе 04 "Штрафы,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подклассе 1 "Штрафы,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специфику 07 "Административные штрафы, пени, санкции, взыскания, налагаемые управлениями государственного архитектурно-строительного контроля областей, города республиканского значения, столицы, их территориальными подразделениями, финансируемыми из местного бюджета"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функциональную классификацию расходов бюджета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бюджетных процедур (А.Н. Калиева)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2011 года № 614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Функциональная классификация расходов бюджета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692"/>
        <w:gridCol w:w="927"/>
        <w:gridCol w:w="917"/>
        <w:gridCol w:w="917"/>
        <w:gridCol w:w="8924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правления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6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6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6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Премьер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человека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гражданина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6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8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1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6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6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«Байконур»</w:t>
            </w:r>
          </w:p>
        </w:tc>
      </w:tr>
      <w:tr>
        <w:trPr>
          <w:trHeight w:val="6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8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8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8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2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2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Ревизионная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Ревизионная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Конституционный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637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верховенства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637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637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637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637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637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637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637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637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637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4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избирательная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выборов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выборов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6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6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6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6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4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</w:tr>
      <w:tr>
        <w:trPr>
          <w:trHeight w:val="6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8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Нации</w:t>
            </w:r>
          </w:p>
        </w:tc>
      </w:tr>
      <w:tr>
        <w:trPr>
          <w:trHeight w:val="8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6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</w:p>
        </w:tc>
      </w:tr>
      <w:tr>
        <w:trPr>
          <w:trHeight w:val="6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банкротства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кинологического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постприватизационная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кредитам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Казначейства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«ТАИС»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таможня»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«Электронные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закупки»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Минфин»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арендованного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«Байконур»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«Байконур»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администрирования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наркоманией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наркобизнесом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собственностью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талонов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постприватизационная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этим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коммунальную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2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2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собственностью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налогообложения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талонов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постприватизационная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этим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коммунальную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9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налогообложения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талонов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постприватизационная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этим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коммунальную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налогообложения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талонов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постприватизационная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этим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коммунальную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налогообложения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талонов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постприватизационная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этим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коммунальную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сбережения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Внешнеполитическая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иностранных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Делимитация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демаркация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Заграничные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командировки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Содружества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органах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аккредитованных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Фундаментальные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Фундаментальные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статистическая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</w:tr>
      <w:tr>
        <w:trPr>
          <w:trHeight w:val="4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концессии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форума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2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2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2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статистике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межотраслевой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межотраслевой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Статистика»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кадровые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вопросы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4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законопроектов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партий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0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правительства»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окна»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населения»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орбитально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радиочастотного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спектра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нужды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всеобщей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межотраслевой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Тыловое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внешнеполитических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морально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допризывников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мобилизационной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подготовке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гражданской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предупреждения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аварий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стихийных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всеобщей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</w:t>
            </w:r>
          </w:p>
        </w:tc>
      </w:tr>
      <w:tr>
        <w:trPr>
          <w:trHeight w:val="10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мобилизационной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подготовке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гражданской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предупреждения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аварий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стихийных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всеобщей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гвардия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678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церемониальных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ритуалов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678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гвардии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678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678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678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678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678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678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чрезвычайным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чрезвычайным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стихийных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мобилизационной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подготовке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гражданской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предупреждения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аварий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стихийных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стихийных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бедствий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стихийных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4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2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стихийных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бедствий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стихийных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бедствий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10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мобилизационной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подготовке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гражданской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предупреждения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аварий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стихийных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11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стихийных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бедствий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стихийных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порядок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участвующих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процессе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войск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войск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ранспортных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адвокатами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наркомании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наркобизнеса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возмездной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хранящегося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боеприпасов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взрывчатых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войск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метрополитене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наркоманией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наркобизнесом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терроризмом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проявлениями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экстремизма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сепаратизма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участвующих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арестованных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ополнительной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2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2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участвующих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наркотиков»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арестованных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метрополитене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7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борьбе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коррупционной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полиция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коррупциогенности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криминализации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коррупциогенности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криминализации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процессе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адвокатами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следствия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следствии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адвокатами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конфискованного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арестованного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участвующих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процессе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судей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правосудия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правосудия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власти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законности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правопорядка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прокуратура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единообразным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подзаконных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единообразным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подзаконных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Межгосударственное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криминального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учетов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учетамГенеральной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участвующих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процессе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адвокатами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следствия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следствии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личности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Премьер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фельдъегерской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внешней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разведки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«Сырбар»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680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680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680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680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680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680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680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680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подозреваемых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обвиняемых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отбывших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наказания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координации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отбывших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наказания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отбывших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наказания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отбывших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наказания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порядка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Солнечный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«Саламатты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2011-2015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Солнечный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Солнечный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Солнечный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прокуратура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учетов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учетов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борьбе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коррупционной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полиция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воспитание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квалификационную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квалификационную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квалификационную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квалификационную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квалификационную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квалификационную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одаренных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одаренных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одаренных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школах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апробирование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подушевого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школе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спорту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одаренных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одаренных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лингафонных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мультимедийных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школы»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спорту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одаренных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одаренных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квалификационную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спорту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одаренных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квалификационную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юношества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квалификационную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обучающимся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обучающимся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12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«Холдинг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«Кәсіпқор»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обучающимся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переоборудование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11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переоборудование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9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квалификации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специалистов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Премьер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руководящих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7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метрологии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преподавателей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Высшее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послевузовское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чрезвычайным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обучающимся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«Болашак»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обучающимся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космическое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борьбе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коррупционной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полиция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Премьер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Университет»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10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8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апробация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диаспоры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олимпиад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внешкольных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</w:tr>
      <w:tr>
        <w:trPr>
          <w:trHeight w:val="12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искусства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2011-2020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дому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лингафонных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мультимедийных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Казтест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12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ежемесячную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опекунам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оставшегося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Нравственно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духовное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учащейся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поверенным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школы»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«Холдинг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«Кәсіпқор»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накопления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обучающимся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наркоманией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наркобизнесом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олимпиад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внешкольных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населению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</w:tr>
      <w:tr>
        <w:trPr>
          <w:trHeight w:val="12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опекунам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оставшегося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дому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2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2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олимпиад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внешкольных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населению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развитии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опекунам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оставшегося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олимпиад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внешкольных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опекунам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оставшегося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олимпиад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внешкольных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опекунам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оставшегося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Больницы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широкого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профиля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12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закупаемых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12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закупаемых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населения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</w:tr>
      <w:tr>
        <w:trPr>
          <w:trHeight w:val="12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«Саламатты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2011-2015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иммунобиологических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Межсекторальное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межведомственное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«Саламатты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2011-2015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  <w:tr>
        <w:trPr>
          <w:trHeight w:val="15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освободившихся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«Саламатты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2011-2015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детства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освободившихся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«Саламатты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2011-2015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12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«Саламатты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2011-2015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детства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освободившихся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«Саламатты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2011-2015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«Саламатты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2011-2015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9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«Саламатты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2011-2015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«Саламатты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2011-2015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Специализированная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помощь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страдающим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психоактивных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противотуберкулезными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противодиабетическими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препаратами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химиопрепаратами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химиопрепаратами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онкогематологических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химиопрепаратами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онкогематологических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почечной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недостаточностью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аутоиммунными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орфанными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иммунодефицитными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почек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свертывания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гемофилией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иммунобиологических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иммунопрофилактики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тромболитическими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инфарктом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миокарда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6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</w:tr>
      <w:tr>
        <w:trPr>
          <w:trHeight w:val="8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стационарозамещающей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иммуногистохимическими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страдающим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психоактивных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противотуберкулезными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противодиабетическими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препаратами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химиопрепаратами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химиопрепаратами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онкогематологических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химиопрепаратами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онкогематологических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почечной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недостаточностью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аутоиммунными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орфанными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иммунодефицитными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почек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свертывания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гемофилией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иммунобиологических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иммунопрофилактики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тромболитическими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инфарктом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миокарда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</w:tr>
      <w:tr>
        <w:trPr>
          <w:trHeight w:val="8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стационарозамещающей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иммуногистохимическими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Поликлиники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йодосодержащими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йодосодержащими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помощи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спецмедснабжения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спецмедснабжения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тяжелобольных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ближайшей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врачебную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чрезвычайным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«Саламатты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2011-2015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  <w:tr>
        <w:trPr>
          <w:trHeight w:val="4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12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сейсмоусиляемых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телемедицины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наркоманией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наркобизнесом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вскрытия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сельскую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местность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вновь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кредиторской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2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2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вскрытия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кредиторской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вновь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сейсмоусиляемых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Ессентуки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труда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солидарных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пострадавших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фондах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кормильца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возрасту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погребение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возложенное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координации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престарелых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опорно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психоневрологическими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престарелых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центрах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психоневрологическими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вновь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семьях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Приют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воспитателям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престарелых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опорно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психоневрологическими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престарелых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центрах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психоневрологическими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паталогиями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семьях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Приют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воспитателям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</w:t>
            </w:r>
          </w:p>
        </w:tc>
      </w:tr>
      <w:tr>
        <w:trPr>
          <w:trHeight w:val="6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4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помощь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нуждающимся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дому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труда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Вдовы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погибших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Герои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Герои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Социалистического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кавалеры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Славы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Славы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степеней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погибших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пропавших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погибших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катастрофы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ЧАЭС</w:t>
            </w:r>
          </w:p>
        </w:tc>
      </w:tr>
      <w:tr>
        <w:trPr>
          <w:trHeight w:val="5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Труженики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катастрофы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ЧАЭС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эвакуированных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отчуждения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отселения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эвакуации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находились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внутриутробном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Многодетные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награжденные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подвесками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«Кумис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героиня»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награжденные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орденом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«Материнская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слава»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Многодетные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четырех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Жертвы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репрессий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являющиеся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пенсионерами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пострадавшим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полигоне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жертвам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репрессий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опекунам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воспитывающим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оралманам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Конвенции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координации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нуждающимся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компенсаторными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ветеранов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протезированию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ортопедическими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безработных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ритуальных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Героев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Қаһарманы»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Героев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Социалистического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награжденных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Орденом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Славы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орденом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нуждающимся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компенсаторными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воспитывающихся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дому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ветеранов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протезированию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ортопедическими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войск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такси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награжденных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орденами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«Данк»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Қаһарманы»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такси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15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гигиеническими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затруднение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слуху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соотвествии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местожительства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нуждающимся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дому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безработных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ритуальных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Героев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Қаһарманы»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Героев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Социалистического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награжденных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Орденом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Славы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орденом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войск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такси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награжденных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орденами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«Данк»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Қаһарманы»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воспитывающихся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дому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местожительства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нуждающимся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дому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гигиеническими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такси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такси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обеспечения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труда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бедности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неправительственном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секторе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5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2011-2013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годах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«Саламатты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2011-2015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координации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неправительственном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попавшим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сложную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насилия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2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2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2009-2011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тепличного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неправительственном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попавшим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сложную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насилия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8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тепличного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координации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</w:p>
        </w:tc>
      </w:tr>
      <w:tr>
        <w:trPr>
          <w:trHeight w:val="3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строящегося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дольщиков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12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</w:t>
            </w:r>
          </w:p>
        </w:tc>
      </w:tr>
      <w:tr>
        <w:trPr>
          <w:trHeight w:val="12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2009-2011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</w:tr>
      <w:tr>
        <w:trPr>
          <w:trHeight w:val="12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</w:t>
            </w:r>
          </w:p>
        </w:tc>
      </w:tr>
      <w:tr>
        <w:trPr>
          <w:trHeight w:val="12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сейсмоустойчивости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сейсмоопасных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ветхого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надобностей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1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6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6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8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1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7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надобностей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ветхого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сейсмоустойчивости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сейсмоопасных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кондоминиумов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республикангского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энергосбережению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</w:tr>
      <w:tr>
        <w:trPr>
          <w:trHeight w:val="5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</w:tr>
      <w:tr>
        <w:trPr>
          <w:trHeight w:val="11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</w:t>
            </w:r>
          </w:p>
        </w:tc>
      </w:tr>
      <w:tr>
        <w:trPr>
          <w:trHeight w:val="8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6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2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2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</w:t>
            </w:r>
          </w:p>
        </w:tc>
      </w:tr>
      <w:tr>
        <w:trPr>
          <w:trHeight w:val="7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природопользования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бесперебойного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теплоснабжения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энергоэффективности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водохозяйственных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пунктов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погребение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безродных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12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приуроченных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Каменогорск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VII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7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безродных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</w:tr>
      <w:tr>
        <w:trPr>
          <w:trHeight w:val="11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Каменогорск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VII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9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приуроченных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приуроченных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</w:tr>
      <w:tr>
        <w:trPr>
          <w:trHeight w:val="12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приуроченных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досуговой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фильмов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театрально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наследия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наследия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«Театр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балета»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историческим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ценностям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досуговой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2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2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досуговой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дендропарков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«Театр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балета»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досуговой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дендропарков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досуговой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дендропарков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досуговой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дендропарков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спорту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достижений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2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2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согласия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архивов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2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2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2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2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архивов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архивов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архивов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телерадиовещание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архивов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архивов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делом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телерадиовещание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телерадиовещание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имиджа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вновь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квалификационную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одаренных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наркоманией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наркобизнесом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«Саламатты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2011-2015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патриотическому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2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2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вопросам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молодежной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трамплинов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наркоманией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наркобизнесом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«Саламатты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2011-2015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энергетический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недропользование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энергетика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нефти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подрядчикам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проектам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прозрачности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урановых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самоизливающихся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Недропользование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съемочные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поисково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поисково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разведочные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недропользования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сейсмологической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нефти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ликвидированных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«Карагандаликвидшахт»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технопарка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«Парк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биофизики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Передислокация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обсерватории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«Боровое»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энергоэффективности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газотранспортной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газотранспортной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газотранспортной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газотранспортной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газотранспортной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газотранспортной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газотранспортной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газотранспортной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газотранспортной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газотранспортной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газотранспортной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посадочного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сортоиспытанию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Постприватизационная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Агрометеорологический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«Национальный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«КазАгро»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растениеводстве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Противоэпизоотические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очагов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безвозмездной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лесосеменной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лесосеменной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Лесоохотоустройство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лесохозяйственное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семеноводства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постприватизационной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семеноводства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растениеводства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товаропроизводителям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закладки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ягодных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волокна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ядохимикатов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горюче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смазочных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уборочных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осеменения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хранилищ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могильников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ядохимикатов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</w:p>
        </w:tc>
      </w:tr>
      <w:tr>
        <w:trPr>
          <w:trHeight w:val="12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осеменения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хранилищ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могильников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ядохимикатов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</w:t>
            </w:r>
          </w:p>
        </w:tc>
      </w:tr>
      <w:tr>
        <w:trPr>
          <w:trHeight w:val="12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энзоотических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2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атрибутов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2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2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энзоотическим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семеноводства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товаропроизводителям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биотермических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изымаемых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закладки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волокна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энзоотическим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растениеводства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горюче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смазочных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уборочных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горюче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смазочных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уборочных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биотермических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горюче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смазочных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уборочных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угодий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зонированию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бродячих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энзоотическим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горюче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смазочных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уборочных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биотермических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бродячих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кошек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изымаемых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энзоотическим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биотермических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бродячих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кошек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изымаемых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горюче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смазочных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уборочных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энзоотическим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биотермических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бродячих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кошек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изымаемых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горюче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смазочных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уборочных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энзоотическим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горюче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смазочных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уборочных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12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безальтернативными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берегоукрепительные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(1-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Каменогорске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трансграничных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водохозяйственных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водохозяйственных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межхозяйственных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гидромелиоративных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природопользования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водохозяйственных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водохозяйственных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гидромелиоративных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безальтернативными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безальтернативными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берегоукрепительных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7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природопользования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снабжения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водохозяйственных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гидромелиоративных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водохозяйственных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безальтернативными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безальтернативными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</w:tr>
      <w:tr>
        <w:trPr>
          <w:trHeight w:val="12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безальтернативными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лесонасаждений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«Шортанды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Щучинск»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лесистости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воспроизводства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лесопользования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воспроизводству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природопользования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воспроизводство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лесоразведение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лесонасаждений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«Шортанды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рыбоводства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Воспроизводство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«Жайык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убсидирование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рыбоводства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убсидирование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рыбоводства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Ишим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исчезающих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конвенций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протоколов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гидрометеорологической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«Зеленого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роста»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загрязнители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Казахстане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«Казаэросервис»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переоснащения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станций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природопользования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II, III, IV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2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2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7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природопользования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II, III, IV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воспроизводство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агрохимического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землепользователям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2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2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зонированию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угодий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другой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землепользователям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угодий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другой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зонированию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угодий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другой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зонированию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ресурсами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способствующего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  <w:tr>
        <w:trPr>
          <w:trHeight w:val="8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способствующего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ресурсами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топографо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9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отношений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8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</w:t>
            </w:r>
          </w:p>
        </w:tc>
      </w:tr>
      <w:tr>
        <w:trPr>
          <w:trHeight w:val="8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</w:tr>
      <w:tr>
        <w:trPr>
          <w:trHeight w:val="5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биохранилища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Продовольственной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Наций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природоохранных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попусков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«E-Agriculture»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пространстве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стабилизационных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биоразнообразия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стабилизационных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атрибутов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зоогигиенического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стабилизационных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стабилизационных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стабилизационных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противоэпизоотических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</w:tr>
      <w:tr>
        <w:trPr>
          <w:trHeight w:val="6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противоэпизоотических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стабилизационных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противоэпизоотических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противоэпизоотических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противоэпизоотических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противоэпизоотических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противоэпизоотических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противоэпизоотических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противоэпизоотических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нефти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«Национальный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технопарк»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ограждений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«Национальный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технопарк»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«СПК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«Тобол»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автомобилей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«Оңтүстік»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пострадавших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2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2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2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2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2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«Производительность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-2020» 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«Инвестор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- 2020»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«Инвестор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- 2020»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«Инвестор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- 2020»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«Инвестор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- 2020»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«Инвестор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- 2020»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коммуникации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связи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радиочастотного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спектра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судоходном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шлюзов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море»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Воздушный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авиаперевозок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пилотов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авиаперевозок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авиаперевозок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авиаперевозок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Железнодорожный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сообщениям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коммуникаций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«Transport tower»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метрополитеном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междугородним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2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2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междугородним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сообщениям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метрополитеном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внутрипоселковых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внутригородских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внутрирайонных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сообщениям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космическое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рекультивации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«Байконур»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Ғарыш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Сапары»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Сборочно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межправительственного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космическими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вещания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«Байтерек»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«Республиканский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«Байконур»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вошедших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Межгосударственная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радионавигационная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«Экспортер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- 2020»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«Экспортер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- 2020»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2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2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Службы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прогноза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погоды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гидрометеорологического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предпринимательской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конкуренции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«Фонд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«Даму»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«КазАгро»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микрокредитования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«Фонд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«КазАгро»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микрокредитования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естественных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монополий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естественных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монополий</w:t>
            </w:r>
          </w:p>
        </w:tc>
      </w:tr>
      <w:tr>
        <w:trPr>
          <w:trHeight w:val="7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монополий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12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чрезвычайным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иностранных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гарантиям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покрытие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посткризисного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)»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векселей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«Антикризисный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ЕврАзЭС»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посткризисного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)»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«Дорожная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2020»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«Дорожная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- 2020»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«Дорожная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2020»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Наблюдательном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</w:tr>
      <w:tr>
        <w:trPr>
          <w:trHeight w:val="12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партнерства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парнерства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регионов»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«Фонд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</w:p>
        </w:tc>
      </w:tr>
      <w:tr>
        <w:trPr>
          <w:trHeight w:val="9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«Фонд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6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«Дорожная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- 2020»</w:t>
            </w:r>
          </w:p>
        </w:tc>
      </w:tr>
      <w:tr>
        <w:trPr>
          <w:trHeight w:val="11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«Дорожная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- 2020»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несырьевого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мирохозяйственных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некачественной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</w:p>
        </w:tc>
      </w:tr>
      <w:tr>
        <w:trPr>
          <w:trHeight w:val="15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несырьевого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мирохозяйственных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некачественной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форсированному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«Инвестор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- 2020»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«Производительность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- 2020»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«Парк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технологий»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странами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«Фонд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«Фонд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«Производительность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- 2020»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покрытие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13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</w:tr>
      <w:tr>
        <w:trPr>
          <w:trHeight w:val="4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6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«Дорожная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- 2020»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«Дорожная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года»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«Дорожная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года»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«Дорожная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года»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12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побережье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«Санаторий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побережье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Балхаш»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«Санаторий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побережье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Балхаш»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«Дорожная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- 2020»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«Санаторий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побережье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Балхаш»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«Дорожная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- 2020»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«Дорожная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- 2020»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2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2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8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твердо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«ВСК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«Медеу»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энергосберегающих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высокогорном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«Медеу»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«Дорожная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- 2020»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«Дорожная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«Дорожная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года»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«Дорожная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года»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«Дорожная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- 2020»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«Астана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город»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имиджа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«Дорожная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года»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незавершенных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дольщиков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14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</w:tr>
      <w:tr>
        <w:trPr>
          <w:trHeight w:val="7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побережье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«Санаторий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побережье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Балхаш»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12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инициативы</w:t>
            </w:r>
          </w:p>
        </w:tc>
      </w:tr>
      <w:tr>
        <w:trPr>
          <w:trHeight w:val="6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расселения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регионов»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4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</w:tr>
      <w:tr>
        <w:trPr>
          <w:trHeight w:val="7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5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6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«Санаторий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побережье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</w:tr>
      <w:tr>
        <w:trPr>
          <w:trHeight w:val="4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3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7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4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14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0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</w:tr>
      <w:tr>
        <w:trPr>
          <w:trHeight w:val="6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4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</w:tr>
      <w:tr>
        <w:trPr>
          <w:trHeight w:val="6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прокуратура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6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Антимонопольное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8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монополистической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недобросовестной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конкуренции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недобросовестной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конкуренции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восприятия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коррупции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«Жилищный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сберегательный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«Телерадиокомплекс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«Санаторий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побережье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Балхаш»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побережье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«Санаторий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побережье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Балхаш»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религий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религий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вероисповедания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исследовательские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религий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6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9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9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долга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долга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займам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займам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займам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займа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займам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займам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займам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изъятия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неиспользованных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недоиспользованных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нижестоящих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</w:p>
        </w:tc>
      </w:tr>
      <w:tr>
        <w:trPr>
          <w:trHeight w:val="17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неиспользованных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недоиспользованных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целевыхтрансфертов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изъятия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</w:t>
            </w:r>
          </w:p>
        </w:tc>
      </w:tr>
      <w:tr>
        <w:trPr>
          <w:trHeight w:val="17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чрезывачайных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бщереспубликанского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неиспользованных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недоиспользованных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изъятия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неиспользованных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недоиспользованных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изъятия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</w:t>
            </w:r>
          </w:p>
        </w:tc>
      </w:tr>
      <w:tr>
        <w:trPr>
          <w:trHeight w:val="6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6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неиспользованных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недоиспользованных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изъятия</w:t>
            </w:r>
          </w:p>
        </w:tc>
      </w:tr>
      <w:tr>
        <w:trPr>
          <w:trHeight w:val="6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</w:p>
        </w:tc>
      </w:tr>
      <w:tr>
        <w:trPr>
          <w:trHeight w:val="6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</w:p>
        </w:tc>
      </w:tr>
      <w:tr>
        <w:trPr>
          <w:trHeight w:val="9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займов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займов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бюджетом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неиспользованных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эмиссионным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бюджетом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неиспользованных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неиспользованных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неиспользованных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6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6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займа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неиспользованных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