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4a3a2" w14:textId="c04a3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19 мая 2010 года № 233 "Об утверждении Правил составления и представления бюджетной заявки"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23 декабря 2011 года № 651. Зарегистрирован в Министерстве юстиции Республики Казахстан 28 декабря 2011 года № 7359. Утратил силу приказом и.о. Министра финансов Республики Казахстан от 29 декабря 2012 года № 584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финансов РК от 29.12.2012 </w:t>
      </w:r>
      <w:r>
        <w:rPr>
          <w:rFonts w:ascii="Times New Roman"/>
          <w:b w:val="false"/>
          <w:i w:val="false"/>
          <w:color w:val="ff0000"/>
          <w:sz w:val="28"/>
        </w:rPr>
        <w:t>№ 584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19 мая 2010 года № 233 "Об утверждении Правил составления и представления бюджетной заявки" (зарегистрированный в Реестре государственной регистрации нормативных правовых актов за № 6289),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и представления бюджетной заявки,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Для планирования расходов бюджета соответствующие администраторы бюджетных программ представляют в центральный уполномоченный орган по бюджетному планированию или местный уполномоченный орган по государственному планированию в срок до 15 мая текущего финансового года - бюджетные заявки и проекты стратегических планов или проекты изменений и дополнений в стратегические планы с учетом заключений центрального уполномоченного органа по государственному планированию.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Администраторы бюджетных программ, не разрабатывающие стратегические планы, представляют в центральный уполномоченный орган по бюджетному планированию или местный уполномоченный орган по государственному планированию бюджетные заявки и проект бюджетных программ по форме согласно приложению 5 Правил составления Единой бюджетной классификации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6 мая 2010 года № 214 (зарегистрированный в Реестре нормативных правовых актов за № 6265).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проведения оценки результатов к документам, указанным в настоящем пункте, прилагаются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Центральный уполномоченный орган по бюджетному планированию и местные уполномоченные органы по государственному планированию рассматривают: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заявки администраторов бюджетных программ, а также проекты бюджетных программ администраторов бюджетных программ, не разрабатывающих стратегические планы, на предмет их соответствия бюджетному и иному законодательству Республики Казахстан, прогнозу социально-экономического развития, действующим натуральным нормам и стандартам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бюджетных программ, представленных в составе проектов стратегических планов или проектов изменений и дополнений в стратегические планы, на предмет их взаимосвязи со стратегическими целями, с задачами стратегических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Центральный уполномоченный орган по бюджетному планированию по итогам рассмотрения бюджетных заявок, проектов бюджетных программ администраторов бюджетных программ, не разрабатывающих стратегические планы и с учетом заключения центрального уполномоченного органа по государственному планированию формирует заключение по расходам администраторов бюджетных программ и направляет на рассмотрение Республиканской бюджетной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в объем расходов администраторов бюджетных программ не должны включаться расходы на новые инициативы, не предусмотренные прогнозом социально-экономического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Местный уполномоченный орган по государственному планированию по итогам рассмотрения проектов стратегических планов или проектов изменений и дополнений в них и бюджетных заявок, а также проектов бюджетных программ администраторов бюджетных программ, не разрабатывающих стратегические планы, формирует по ним заключения и направляет на рассмотрение бюджетной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Разногласия между администраторами бюджетных программ и центральным или местными уполномоченными органами по государственному планированию, центральным уполномоченным органом по бюджетному планированию рассматриваются соответствующей бюджетной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Соответствующая бюджетная комиссия рассматривает заключение по расходам администратора бюджетных программ и вырабатывает по нему предложения.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Администраторы республиканских бюджетных программ в соответствии с предложениями Республиканской бюджетной комиссии представляют в центральный уполномоченный орган по бюджетному планированию доработанные бюджетные заявки, проекты бюджетных программ администраторов бюджетных программ, не разрабатывающих стратегические планы, в центральный уполномоченный орган по государственному планированию - доработанные проекты стратегических планов или проекты изменений и дополнений в стратегические планы.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Администраторы местных бюджетных программ в соответствии с предложениями бюджетной комиссии представляют в местный уполномоченный орган по государственному планированию доработанные бюджетные заявки и проекты стратегических планов или проекты изменений и дополнений в стратегические планы, а также проекты бюджетных программ администраторов бюджетных программ, не разрабатывающих стратегические планы.";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 пятую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"Бюджетная заявка составляется на основе: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проекта стратегического плана и (или) проекта изменений и дополнений в стратегические планы;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проектов бюджетных программ, администраторов бюджетных программ, не разрабатывающих стратегические планы;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единой бюджетной классификации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бюджетной заявки истекшего планового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отчета о реализации стратегического плана за отчетный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натуральных норм;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стандартов государственных услуг.";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Администратор бюджетных программ вносит бюджетную заявку на бумажном носителе в двух экземплярах, пронумерованными, в сброшюрованном виде и в виде электронного документа посредством использования единой системы электронного документооборота государственных органов либо на электронных носителях.";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"11. Датой представления бюджетной заявки считается дата его регистрации в центральном уполномоченном органе по бюджетному планированию или местном уполномоченном органе по государственному планированию.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Рассмотрение бюджетной заявки каждого администратора бюджетных программ осуществляется в течение 15 рабочих дней с даты регистрации в центральный уполномоченный орган по бюджетному планированию или местный уполномоченный орган по государственному планированию.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несоответствии бюджетной заявки требованиям бюджетного законодательства Республики Казахстан по ее составлению и представлению центральный уполномоченный орган по бюджетному планированию или местный уполномоченный орган по государственному планированию возвращает ее администратору бюджетной программы без рассмотрения.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Администратор бюджетных программ представляет доработанную бюджетную заявку в центральный уполномоченный орган по бюджетному планированию или местный уполномоченный орган по государственному планированию в течение 5-и рабочих дней с даты ее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Бюджетная заявка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расчеты по видам расходов по каждой бюджетной программе, включенной в состав проекта стратегического плана, стратегического плана или проекта изменений и дополнений в стратегический план, проект бюджетных программ администраторов бюджетных программ, не разрабатывающих стратегические планы, сводный перечень бюджетных программ, сводную таблицу расходов по текущим бюджетным программам и бюджетным программам развития, включающие базовые расходы и расходы на новые инициативы;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информацию о полученных и использованных связанных грантах по состоянию на 1 января текущего финансового года с обязательной разбивкой суммы связанных грантов по направлениям расходования;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информацию о полученных и использованных несвязанных грантах по состоянию на 1 января текущего финансового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прогноз поступлений и расходов денег от реализации государственными учреждениями товаров (работ, услуг), остающихся в их распоряжении;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пояснительную записку;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штатное расписание центральных государственных органов, его ведомств, территориальных органов, подведомственных государственных учреждений, в том числе структурных подразделений центрального аппарата, ведомств и их территориальных органов; штатное расписание местных исполнительных органов и подведомственных им государственных учреждений и другую необходимую информацию, запрашиваемую центральным уполномоченным органом по бюджетному планированию или местным уполномоченным органом по государственному планированию.";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тринадцатый и четырнадцатый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"заключение центрального уполномоченного органа по государственному планированию о соответствии проектов стратегических планов или проектов изменений и дополнений в стратегические планы стратегическим и программным документам, прогнозу социально-экономического развития страны, бюджетному и иному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уполномоченного органа по государственному планированию о целесообразности бюджетного кредитования по бюджетным программам, предлагаемым администратором бюджетных программ к реализации посредством бюджетного кредитования с учетом предложений центрального уполномоченного органа по бюджетному планированию;";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"21. В случаях уточнения бюджета с учетом предложения бюджетной комиссии об уточнении бюджета администраторы бюджетных программ в течение пяти рабочих дней представляют в центральный уполномоченный орган по бюджетному планированию или местный уполномоченный орган по государственному планированию бюджетную заявку по бюджетным программам, изменения по которым одобрены бюджетной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уточнении бюджета центральный уполномоченный орган по бюджетному планированию или местный уполномоченный орган по государственному планированию в течение десяти рабочих дней после представления бюджетных заявок администраторами бюджетных программ рассматривает бюджетные заявки, готовит по ним заключения и вносит их на рассмотрение бюджетной комиссии.";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"55-1. Администраторы бюджетных программ, включившие в состав бюджетной заявки целевые текущие трансферты, представляют распределение сумм по регионам и направлениям по форме согласно приложению 57-1 к настоящим Правилам.";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57-1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бюджетных процедур (Калиева А.Н.)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2011 года № 651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57-1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составления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представления бюджетной заявки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Распределение целевых текущих трансфертов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Коды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Год                        _____________________    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Функциональная группа      _____________________     |__________|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Администратор программ     _____________________     |__________|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Государственное учреждение _____________________     |__________|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(наименование)         |__________|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Программа                  ____________________      |__________|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Подпрограмма               _____________________     |__________|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3"/>
        <w:gridCol w:w="1728"/>
        <w:gridCol w:w="1885"/>
        <w:gridCol w:w="1477"/>
        <w:gridCol w:w="1356"/>
        <w:gridCol w:w="1321"/>
      </w:tblGrid>
      <w:tr>
        <w:trPr>
          <w:trHeight w:val="240" w:hRule="atLeast"/>
        </w:trPr>
        <w:tc>
          <w:tcPr>
            <w:tcW w:w="5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 год</w:t>
            </w:r>
          </w:p>
        </w:tc>
        <w:tc>
          <w:tcPr>
            <w:tcW w:w="1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 г.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на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_____г.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_____г.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____г.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региона</w:t>
            </w:r>
          </w:p>
        </w:tc>
      </w:tr>
      <w:tr>
        <w:trPr>
          <w:trHeight w:val="24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направления* 1</w:t>
            </w:r>
          </w:p>
        </w:tc>
        <w:tc>
          <w:tcPr>
            <w:tcW w:w="1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направления** 1-1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направления** 1-2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направления*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направления** 2-1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направления** 2-2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направления*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направления** 3-1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направления** 3-2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заполняется в случае необходимости распределения по направлениям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заполняется в случае необходимости распределения направления по видам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Ответственный секретарь центрального исполнительного органа/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(нач.ФЭО)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