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7d7b" w14:textId="42f7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встреч с избирателями для кандидатов в депутаты Сената Парламента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29 июля 2011 года № 06-713п. Зарегистрировано Департаментом юстиции города Астаны 29 июля 2011 года № 687. Утратило силу постановлением акимата города Астаны от 30 ноября 2011 года № 06-1291п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30.11.2011 </w:t>
      </w:r>
      <w:r>
        <w:rPr>
          <w:rFonts w:ascii="Times New Roman"/>
          <w:b w:val="false"/>
          <w:i w:val="false"/>
          <w:color w:val="ff0000"/>
          <w:sz w:val="28"/>
        </w:rPr>
        <w:t>№ 06-1291п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кандидатов в депутаты Сената Парламента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в депутаты Сената Парламента Республики Казахстан на договорной основе помещение для встреч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города Астаны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К.К. Кулмуканов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 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 акимата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29 июля 2011 года № 06-713п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Места для размещения агитационных печатных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для кандидатов в депутаты Сената Парламента Республики Казахстан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872"/>
        <w:gridCol w:w="7324"/>
        <w:gridCol w:w="2967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Месторасположение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установки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пересечении улиц Мирзояна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Петрова (ТД «Евразия»)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 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Тұран,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(ТРЦ «Хан Шатыр»)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Кенесары, 32 (ГККП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«Государственная филармония»)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 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 акимата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29 июля 2011 года № 06-713п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Помещение, предоставляемое кандидатам в депутаты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Сената Парламента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для проведения встреч с избирателями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994"/>
        <w:gridCol w:w="6748"/>
        <w:gridCol w:w="3413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района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 помещения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помещения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Астаны», улица Бейбітшілік, 11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