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feb3" w14:textId="af6f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31 мая 2011 года № 26-485п "О некоторых вопросах регулирования торговой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27 октября 2011 года № 26-1106п. Зарегистрировано Департаментом юстиции города Астаны 25 ноября 2011 года № 698. Утратило силу постановлением акимата города Астаны от 14 мая 2012 года № 111-543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14.05.2012 </w:t>
      </w:r>
      <w:r>
        <w:rPr>
          <w:rFonts w:ascii="Times New Roman"/>
          <w:b w:val="false"/>
          <w:i w:val="false"/>
          <w:color w:val="ff0000"/>
          <w:sz w:val="28"/>
        </w:rPr>
        <w:t>№ 111-543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Казахстан», от 12 апреля 2004 года </w:t>
      </w:r>
      <w:r>
        <w:rPr>
          <w:rFonts w:ascii="Times New Roman"/>
          <w:b w:val="false"/>
          <w:i w:val="false"/>
          <w:color w:val="000000"/>
          <w:sz w:val="28"/>
        </w:rPr>
        <w:t>«О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торговой деятельности», протестом Прокуратуры города Астаны от 22 августа 2011 года № 7-07/11657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мая 2011 года № 26-485п «О некоторых вопросах регулирования торговой деятельности» (зарегистрировано в Реестре государственной регистрации нормативных правовых актов от 30 июня 2011 года № 684, опубликовано в газетах «Вечерняя Астана» от 2 июля 2011 года № 78 (2688), «Астана ақшамы» от 2 июля 2011 года № 74 (2684)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«Дислокация мест для организации торговли с транспортных средств плодоовощной продукцией в городе Астане» заменить словами «Дислокация мест для организации выездной торговли плодоовощной продукцией в городе Астане»;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таблицы приложения 1 слова «Места торговли с автомашин» заменить словами «Места для организации выездной торговли»;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строки 22-29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«Дислокация передвижных фургонов по реализации продуктов быстрого приготовления по городу Астане» заменить словами «Дислокация автолавок по реализации продуктов быстрого приготовления по городу Астане»;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таблицы приложения 2 слова «Места торговли с автомашин» заменить словами «Места торговли с автолавок»;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 19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«Управление предпринимательства и промышленности города Астаны» обеспечить государственную регистрацию данного постановления в органах юстиции с последующим опубликованием в средствах массовой информации и размещение на Интернет 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Султанбекова К.Т.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 К. Султанбеков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государственно-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правовым отделом                           Д. Доскулов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промышленности города Астаны»            К. Ертуганов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