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c981" w14:textId="254c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17 апреля 2008 года № А-3/134 "Об утверждении перечня объектов коммунальной собственности, подлежащих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14 февраля 2011 года № А-1/42. Зарегистрировано Департаментом юстиции Акмолинской области 4 марта 2011 года № 3383. Утратило силу - постановлением акимата Акмолинской области от 6 апреля 2011 года № А-3/112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Акмолинской области от 06.04.2011 № А-3/112.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декабря 1995 года </w:t>
      </w:r>
      <w:r>
        <w:rPr>
          <w:rFonts w:ascii="Times New Roman"/>
          <w:b w:val="false"/>
          <w:i w:val="false"/>
          <w:color w:val="000000"/>
          <w:sz w:val="28"/>
        </w:rPr>
        <w:t>«О приватизации»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перечня объектов коммунальной собственности, подлежащих приватизации» от 17 апреля 2008 года № А-3/134 (зарегистрировано в Реестре государственной регистрации нормативных правовых актов № 3250, опубликовано 20 мая 2008 года в газете «Арка Ажары» и 20 мая 2008 года в газете «Акмолинская правда»)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объектов коммунальной собственности, подлежащих приватизации,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4-18, 21, 24, 25, 29-33, 35, 41, 42, 47, 48, 54, 55, 57, 59, 61, 62, 65-70, 72-76, 79-84, 86, 91-102, 104, 105, 107-109, 112-116, 118-130, 132-136, 150, 157, 159, 160,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под порядковыми номерами 43, 44, перед словом «Здание» дополнить словом «Бывшее»;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167-200, следующего содержания: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3954"/>
        <w:gridCol w:w="4131"/>
        <w:gridCol w:w="4112"/>
      </w:tblGrid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Toyota Land Gruiser, 1997 года выпуска, государственный номер С 020 АА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 ул. Ленина,6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Есильского района»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Nissan Maxima, 1998 года выпуска, государственный номер С 776 АА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 ул. Ленина,6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Есильского района»</w:t>
            </w:r>
          </w:p>
        </w:tc>
      </w:tr>
      <w:tr>
        <w:trPr>
          <w:trHeight w:val="17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Mercedes Benz Е 220, 1995 года выпуска, государственный номер С 886 АА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 ул.Конаева,6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Есильского районного маслихата»</w:t>
            </w:r>
          </w:p>
        </w:tc>
      </w:tr>
      <w:tr>
        <w:trPr>
          <w:trHeight w:val="14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322132, 1999 года выпуска, государственный номер С 147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Volkswagen Passat, 1997 года выпуска, государственный номер С 513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5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Toyota Gb, 1993 года выпуска, государственный номер С 391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Октябрьская, 2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 1998 года выпуска, государственный номер С 423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Октябрьская, 2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390902, 2003 года выпуска, государственный номер С 300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Туктубаева, 39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220602, 2002 года выпуска, государственный номер С 301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Туктубаева, 39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3102-311, 2003 года выпуска, государственный номер С 554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Туктубаева, 39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 2001 года выпуска, государственный номер С 297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Жаксы,ул. Туктубаева, 39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21061, 2000 года выпуска, государственный номер С 330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Мира, 2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 2002 года выпуска, государственный номер С 439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Коргалжинский район, с.Коргалжын,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Болганбаева, 16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396292, 2002 года выпуска, государственный номер С 438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Коргалжинский район, с.Коргалжын,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Болганбаева, 16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21061, 2000 года выпуска, государственный номер С 404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Захарова, 33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3110, 2000 года выпуска, государственный номер С 120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Сейфуллина, 135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315142-017, 2003 года выпуска, государственный номер С 367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78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315142-017, 2003 года выпуска, государственный номер С 369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78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3110-411, 2002 года выпуска, государственный номер С 119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Кунанбаева, 103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2705, 2004 года выпуска, государственный номер С 209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2004 года выпуска, государственный номер С 450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7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315142-017, 2003 года выпуска, государственный номер С 446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31514-017, 2001 года выпуска, государственный номер С 443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21099, 2002 года выпуска, государственный номер С 122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2106, 2002 года выпуска, государственный номер С 131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21061, 2000 года выпуска, государственный номер С 440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 2002 года выпуска, государственный номер С 449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Volkswagen Passat, 1999 года выпуска, государственный номер С 363 КР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Toyota Land Gruiser, 2000 года выпуска, государственный номер С 618 КР 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21113, 2002 года выпуска, государственный номер С 272 ВS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г.Кокшетау, ул. Сейфуллина, 33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здравоохранения Акмолинской области»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21061, 1998 года выпуска, государственный номер С 409 АS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г.Кокшетау, ул. Глинина, 54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«Кокшетауский медицинский колледж» при управлении здравоохранения Акмолинской области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Каражарской школы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с.Каражар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Атбасарского района»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котельной Каражарской школы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с.Каражар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Атбасарского района»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Jeep Sportage, 1997 года выпуска, государственный номер С 051 АА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Елемесова, 46 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«Хозяйственное управление при акимате Акмолинской области»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Акмолинской области                   С.Дьяченко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