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461e7" w14:textId="c8461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передачи коммунального имущества Акмолинской области в доверительное управление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Акмолинской области от 2 августа 2011 года № А-7/289. Зарегистрировано Департаментом юстиции Акмолинской области 1 сентября 2011 года № 3400. Утратило силу постановлением акимата Акмолинской области от 14 августа 2013 года № А-7/348</w:t>
      </w:r>
    </w:p>
    <w:p>
      <w:pPr>
        <w:spacing w:after="0"/>
        <w:ind w:left="0"/>
        <w:jc w:val="both"/>
      </w:pPr>
      <w:r>
        <w:rPr>
          <w:rFonts w:ascii="Times New Roman"/>
          <w:b w:val="false"/>
          <w:i w:val="false"/>
          <w:color w:val="ff0000"/>
          <w:sz w:val="28"/>
        </w:rPr>
        <w:t>      Сноска. Утратило силу постановлением акимата Акмолинской области от 14.08.2013 № А-7/348 (вводится в действие со дня подписания).</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75 Закона Республики Казахстан от 1 марта 2011 года «О государственном имуществе» акимат Акмолинской области 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передачи коммунального имущества Акмолинской области в доверительное управление.</w:t>
      </w:r>
      <w:r>
        <w:br/>
      </w:r>
      <w:r>
        <w:rPr>
          <w:rFonts w:ascii="Times New Roman"/>
          <w:b w:val="false"/>
          <w:i w:val="false"/>
          <w:color w:val="000000"/>
          <w:sz w:val="28"/>
        </w:rPr>
        <w:t>
</w:t>
      </w:r>
      <w:r>
        <w:rPr>
          <w:rFonts w:ascii="Times New Roman"/>
          <w:b w:val="false"/>
          <w:i w:val="false"/>
          <w:color w:val="000000"/>
          <w:sz w:val="28"/>
        </w:rPr>
        <w:t>
      2.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Аким области                                     С.Дьяченко</w:t>
      </w:r>
    </w:p>
    <w:bookmarkStart w:name="z4" w:id="1"/>
    <w:p>
      <w:pPr>
        <w:spacing w:after="0"/>
        <w:ind w:left="0"/>
        <w:jc w:val="both"/>
      </w:pPr>
      <w:r>
        <w:rPr>
          <w:rFonts w:ascii="Times New Roman"/>
          <w:b w:val="false"/>
          <w:i w:val="false"/>
          <w:color w:val="000000"/>
          <w:sz w:val="28"/>
        </w:rPr>
        <w:t>
Утверждены постановлением</w:t>
      </w:r>
      <w:r>
        <w:br/>
      </w:r>
      <w:r>
        <w:rPr>
          <w:rFonts w:ascii="Times New Roman"/>
          <w:b w:val="false"/>
          <w:i w:val="false"/>
          <w:color w:val="000000"/>
          <w:sz w:val="28"/>
        </w:rPr>
        <w:t>
акимата Акмолинской</w:t>
      </w:r>
      <w:r>
        <w:br/>
      </w:r>
      <w:r>
        <w:rPr>
          <w:rFonts w:ascii="Times New Roman"/>
          <w:b w:val="false"/>
          <w:i w:val="false"/>
          <w:color w:val="000000"/>
          <w:sz w:val="28"/>
        </w:rPr>
        <w:t>
области от 2 августа</w:t>
      </w:r>
      <w:r>
        <w:br/>
      </w:r>
      <w:r>
        <w:rPr>
          <w:rFonts w:ascii="Times New Roman"/>
          <w:b w:val="false"/>
          <w:i w:val="false"/>
          <w:color w:val="000000"/>
          <w:sz w:val="28"/>
        </w:rPr>
        <w:t>
2011 года № А-7/289</w:t>
      </w:r>
    </w:p>
    <w:bookmarkEnd w:id="1"/>
    <w:bookmarkStart w:name="z5" w:id="2"/>
    <w:p>
      <w:pPr>
        <w:spacing w:after="0"/>
        <w:ind w:left="0"/>
        <w:jc w:val="left"/>
      </w:pPr>
      <w:r>
        <w:rPr>
          <w:rFonts w:ascii="Times New Roman"/>
          <w:b/>
          <w:i w:val="false"/>
          <w:color w:val="000000"/>
        </w:rPr>
        <w:t xml:space="preserve"> 
Правила передачи коммунального имущества</w:t>
      </w:r>
      <w:r>
        <w:br/>
      </w:r>
      <w:r>
        <w:rPr>
          <w:rFonts w:ascii="Times New Roman"/>
          <w:b/>
          <w:i w:val="false"/>
          <w:color w:val="000000"/>
        </w:rPr>
        <w:t>
Акмолинской области в доверительное управление 1. Общие положения</w:t>
      </w:r>
    </w:p>
    <w:bookmarkEnd w:id="2"/>
    <w:bookmarkStart w:name="z6" w:id="3"/>
    <w:p>
      <w:pPr>
        <w:spacing w:after="0"/>
        <w:ind w:left="0"/>
        <w:jc w:val="both"/>
      </w:pPr>
      <w:r>
        <w:rPr>
          <w:rFonts w:ascii="Times New Roman"/>
          <w:b w:val="false"/>
          <w:i w:val="false"/>
          <w:color w:val="000000"/>
          <w:sz w:val="28"/>
        </w:rPr>
        <w:t>
      1. Настоящие Правила передачи коммунального имущества Акмолинской области в доверительное управление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 марта 2011 года "О государственном имуществе" (далее - Закон) и определяют порядок передачи в доверительное управление объектов коммунального имущества Акмолинской области, в том числе проведения тендера, заключения договоров с доверительными управляющими и осуществления контроля за исполнением обязательств по договорам доверительного управления.</w:t>
      </w:r>
      <w:r>
        <w:br/>
      </w:r>
      <w:r>
        <w:rPr>
          <w:rFonts w:ascii="Times New Roman"/>
          <w:b w:val="false"/>
          <w:i w:val="false"/>
          <w:color w:val="000000"/>
          <w:sz w:val="28"/>
        </w:rPr>
        <w:t>
</w:t>
      </w:r>
      <w:r>
        <w:rPr>
          <w:rFonts w:ascii="Times New Roman"/>
          <w:b w:val="false"/>
          <w:i w:val="false"/>
          <w:color w:val="000000"/>
          <w:sz w:val="28"/>
        </w:rPr>
        <w:t>
      2. В настоящих Правилах используются следующие основные понятия:</w:t>
      </w:r>
      <w:r>
        <w:br/>
      </w:r>
      <w:r>
        <w:rPr>
          <w:rFonts w:ascii="Times New Roman"/>
          <w:b w:val="false"/>
          <w:i w:val="false"/>
          <w:color w:val="000000"/>
          <w:sz w:val="28"/>
        </w:rPr>
        <w:t>
      1) орган управления – уполномоченный орган соответствующей отрасли (сферы), осуществляющий права владения и пользования государственным пакетом акций (долями участия в уставном капитале) акционерного общества (товарищества с ограниченной ответственностью) и/или управление коммунальным государственным предприятием;</w:t>
      </w:r>
      <w:r>
        <w:br/>
      </w:r>
      <w:r>
        <w:rPr>
          <w:rFonts w:ascii="Times New Roman"/>
          <w:b w:val="false"/>
          <w:i w:val="false"/>
          <w:color w:val="000000"/>
          <w:sz w:val="28"/>
        </w:rPr>
        <w:t>
      2) рыночная стоимость - стоимость объекта в случае принятия решения о передаче его в доверительное управление с правом последующего выкупа, определяемая на основании отчета об оценке оценщика в соответствии с законодательством Республики Казахстан об оценочной деятельности;</w:t>
      </w:r>
      <w:r>
        <w:br/>
      </w:r>
      <w:r>
        <w:rPr>
          <w:rFonts w:ascii="Times New Roman"/>
          <w:b w:val="false"/>
          <w:i w:val="false"/>
          <w:color w:val="000000"/>
          <w:sz w:val="28"/>
        </w:rPr>
        <w:t>
      3) объект - имущественный комплекс государственного предприятия, ценные бумаги, имущественные права (доли участия в уставном капитале), деньги, принадлежащие государству, а также иное государственное коммунальное имущество, выступающее объектом договора доверительного управления в случаях, предусмотренных Гражданским кодексом Республики Казахстан и иными законами Республики Казахстан;</w:t>
      </w:r>
      <w:r>
        <w:br/>
      </w:r>
      <w:r>
        <w:rPr>
          <w:rFonts w:ascii="Times New Roman"/>
          <w:b w:val="false"/>
          <w:i w:val="false"/>
          <w:color w:val="000000"/>
          <w:sz w:val="28"/>
        </w:rPr>
        <w:t>
      4) учредитель доверительного управления коммунальным имуществом – местный исполнительный орган области, района (города областного значения);</w:t>
      </w:r>
      <w:r>
        <w:br/>
      </w:r>
      <w:r>
        <w:rPr>
          <w:rFonts w:ascii="Times New Roman"/>
          <w:b w:val="false"/>
          <w:i w:val="false"/>
          <w:color w:val="000000"/>
          <w:sz w:val="28"/>
        </w:rPr>
        <w:t>
      5) доверительный управляющий – физические лица и</w:t>
      </w:r>
      <w:r>
        <w:br/>
      </w:r>
      <w:r>
        <w:rPr>
          <w:rFonts w:ascii="Times New Roman"/>
          <w:b w:val="false"/>
          <w:i w:val="false"/>
          <w:color w:val="000000"/>
          <w:sz w:val="28"/>
        </w:rPr>
        <w:t>
негосударственные юридические лица, заключившие договор доверительного управления с учредителем доверительного управления коммунальным имуществом;</w:t>
      </w:r>
      <w:r>
        <w:br/>
      </w:r>
      <w:r>
        <w:rPr>
          <w:rFonts w:ascii="Times New Roman"/>
          <w:b w:val="false"/>
          <w:i w:val="false"/>
          <w:color w:val="000000"/>
          <w:sz w:val="28"/>
        </w:rPr>
        <w:t>
      6) победитель тендера - участник тендера, который по заключению тендерной комиссии предложил наилучшие условия;</w:t>
      </w:r>
      <w:r>
        <w:br/>
      </w:r>
      <w:r>
        <w:rPr>
          <w:rFonts w:ascii="Times New Roman"/>
          <w:b w:val="false"/>
          <w:i w:val="false"/>
          <w:color w:val="000000"/>
          <w:sz w:val="28"/>
        </w:rPr>
        <w:t>
      7) тендер - форма конкурсных торгов по передаче в доверительное управление объекта, при которой учредитель доверительного управления коммунальным имуществом обязуется на основе предложенных им условий заключить договор с победителем тендера;</w:t>
      </w:r>
      <w:r>
        <w:br/>
      </w:r>
      <w:r>
        <w:rPr>
          <w:rFonts w:ascii="Times New Roman"/>
          <w:b w:val="false"/>
          <w:i w:val="false"/>
          <w:color w:val="000000"/>
          <w:sz w:val="28"/>
        </w:rPr>
        <w:t>
      8) тендерная комиссия - комиссия, созданная учредителем доверительного управления коммунальным имуществом для организации и проведения тендера по передаче объекта в доверительное управление;</w:t>
      </w:r>
      <w:r>
        <w:br/>
      </w:r>
      <w:r>
        <w:rPr>
          <w:rFonts w:ascii="Times New Roman"/>
          <w:b w:val="false"/>
          <w:i w:val="false"/>
          <w:color w:val="000000"/>
          <w:sz w:val="28"/>
        </w:rPr>
        <w:t>
      9) участник тендера - физическое или юридическое лицо, допущенное к участию в тендере;</w:t>
      </w:r>
      <w:r>
        <w:br/>
      </w:r>
      <w:r>
        <w:rPr>
          <w:rFonts w:ascii="Times New Roman"/>
          <w:b w:val="false"/>
          <w:i w:val="false"/>
          <w:color w:val="000000"/>
          <w:sz w:val="28"/>
        </w:rPr>
        <w:t>
      10) договор - договор доверительного управления объектом, заключенный между учредителем доверительного управления коммунальным имуществом и доверительным управляющим;</w:t>
      </w:r>
      <w:r>
        <w:br/>
      </w:r>
      <w:r>
        <w:rPr>
          <w:rFonts w:ascii="Times New Roman"/>
          <w:b w:val="false"/>
          <w:i w:val="false"/>
          <w:color w:val="000000"/>
          <w:sz w:val="28"/>
        </w:rPr>
        <w:t>
      11) нерентабельное государственное коммунальное предприятие – коммунальное государственное предприятие, допустившее снижение показателей текущей, основной и неосновной деятельности в течение трех лет и/или необеспечение их планируемых размеров, или невыполнившее плановые показатели по чистому доходу в течение трех лет подряд.</w:t>
      </w:r>
    </w:p>
    <w:bookmarkEnd w:id="3"/>
    <w:bookmarkStart w:name="z8" w:id="4"/>
    <w:p>
      <w:pPr>
        <w:spacing w:after="0"/>
        <w:ind w:left="0"/>
        <w:jc w:val="left"/>
      </w:pPr>
      <w:r>
        <w:rPr>
          <w:rFonts w:ascii="Times New Roman"/>
          <w:b/>
          <w:i w:val="false"/>
          <w:color w:val="000000"/>
        </w:rPr>
        <w:t xml:space="preserve"> 
2. Порядок передачи объекта в доверительное управление</w:t>
      </w:r>
    </w:p>
    <w:bookmarkEnd w:id="4"/>
    <w:bookmarkStart w:name="z9" w:id="5"/>
    <w:p>
      <w:pPr>
        <w:spacing w:after="0"/>
        <w:ind w:left="0"/>
        <w:jc w:val="both"/>
      </w:pPr>
      <w:r>
        <w:rPr>
          <w:rFonts w:ascii="Times New Roman"/>
          <w:b w:val="false"/>
          <w:i w:val="false"/>
          <w:color w:val="000000"/>
          <w:sz w:val="28"/>
        </w:rPr>
        <w:t>
      3. Решение о передаче объекта в доверительное управление с правом или без права последующего выкупа принимается соответствующим местным исполнительным органом.</w:t>
      </w:r>
      <w:r>
        <w:br/>
      </w:r>
      <w:r>
        <w:rPr>
          <w:rFonts w:ascii="Times New Roman"/>
          <w:b w:val="false"/>
          <w:i w:val="false"/>
          <w:color w:val="000000"/>
          <w:sz w:val="28"/>
        </w:rPr>
        <w:t>
</w:t>
      </w:r>
      <w:r>
        <w:rPr>
          <w:rFonts w:ascii="Times New Roman"/>
          <w:b w:val="false"/>
          <w:i w:val="false"/>
          <w:color w:val="000000"/>
          <w:sz w:val="28"/>
        </w:rPr>
        <w:t>
      4. В случае учреждения доверительного управления объектом с правом последующего выкупа, а также для оздоровления нерентабельных государственных коммунальных предприятий, проведение тендера является обязательным.</w:t>
      </w:r>
      <w:r>
        <w:br/>
      </w:r>
      <w:r>
        <w:rPr>
          <w:rFonts w:ascii="Times New Roman"/>
          <w:b w:val="false"/>
          <w:i w:val="false"/>
          <w:color w:val="000000"/>
          <w:sz w:val="28"/>
        </w:rPr>
        <w:t>
      При доверительном управлении с правом последующего выкупа договор прямой адресной продажи заключается в срок не более 10 календарных дней со дня завершения срока доверительного управления при условии надлежащего исполнения доверительным управляющим договора доверительного управления.</w:t>
      </w:r>
      <w:r>
        <w:br/>
      </w:r>
      <w:r>
        <w:rPr>
          <w:rFonts w:ascii="Times New Roman"/>
          <w:b w:val="false"/>
          <w:i w:val="false"/>
          <w:color w:val="000000"/>
          <w:sz w:val="28"/>
        </w:rPr>
        <w:t>
      Выкуп объекта прямой адресной продажи осуществляется в сроки, установленные Законом.</w:t>
      </w:r>
      <w:r>
        <w:br/>
      </w:r>
      <w:r>
        <w:rPr>
          <w:rFonts w:ascii="Times New Roman"/>
          <w:b w:val="false"/>
          <w:i w:val="false"/>
          <w:color w:val="000000"/>
          <w:sz w:val="28"/>
        </w:rPr>
        <w:t>
</w:t>
      </w:r>
      <w:r>
        <w:rPr>
          <w:rFonts w:ascii="Times New Roman"/>
          <w:b w:val="false"/>
          <w:i w:val="false"/>
          <w:color w:val="000000"/>
          <w:sz w:val="28"/>
        </w:rPr>
        <w:t>
      5. Предложения по передаче нерентабельных государственных коммунальных предприятий в доверительное управление вносятся государственными органами, осуществляющими управление нерентабельными государственными коммунальными предприятиями, учредителю доверительного управления коммунальным имуществом.</w:t>
      </w:r>
      <w:r>
        <w:br/>
      </w:r>
      <w:r>
        <w:rPr>
          <w:rFonts w:ascii="Times New Roman"/>
          <w:b w:val="false"/>
          <w:i w:val="false"/>
          <w:color w:val="000000"/>
          <w:sz w:val="28"/>
        </w:rPr>
        <w:t>
</w:t>
      </w:r>
      <w:r>
        <w:rPr>
          <w:rFonts w:ascii="Times New Roman"/>
          <w:b w:val="false"/>
          <w:i w:val="false"/>
          <w:color w:val="000000"/>
          <w:sz w:val="28"/>
        </w:rPr>
        <w:t>
      6. Передача объекта в доверительное управление без права последующего выкупа осуществляется без проведения тендера в следующих случаях:</w:t>
      </w:r>
      <w:r>
        <w:br/>
      </w:r>
      <w:r>
        <w:rPr>
          <w:rFonts w:ascii="Times New Roman"/>
          <w:b w:val="false"/>
          <w:i w:val="false"/>
          <w:color w:val="000000"/>
          <w:sz w:val="28"/>
        </w:rPr>
        <w:t>
      1) до передачи объектов в счет оплаты уставного капитала юридических лиц;</w:t>
      </w:r>
      <w:r>
        <w:br/>
      </w:r>
      <w:r>
        <w:rPr>
          <w:rFonts w:ascii="Times New Roman"/>
          <w:b w:val="false"/>
          <w:i w:val="false"/>
          <w:color w:val="000000"/>
          <w:sz w:val="28"/>
        </w:rPr>
        <w:t>
      2) передачи помещений, зданий и сооружений площадью до 100 квадратных метров, оборудования остаточной стоимостью не более стопятидесятикратного минимального расчетного показателя, осуществляемой на основании письменного согласия балансодержателей.</w:t>
      </w:r>
      <w:r>
        <w:br/>
      </w:r>
      <w:r>
        <w:rPr>
          <w:rFonts w:ascii="Times New Roman"/>
          <w:b w:val="false"/>
          <w:i w:val="false"/>
          <w:color w:val="000000"/>
          <w:sz w:val="28"/>
        </w:rPr>
        <w:t>
      Передача объекта в доверительное управление без права последующего выкупа осуществляется не позднее 30 календарных дней после заключения договора с доверительным управляющим.</w:t>
      </w:r>
      <w:r>
        <w:br/>
      </w:r>
      <w:r>
        <w:rPr>
          <w:rFonts w:ascii="Times New Roman"/>
          <w:b w:val="false"/>
          <w:i w:val="false"/>
          <w:color w:val="000000"/>
          <w:sz w:val="28"/>
        </w:rPr>
        <w:t>
</w:t>
      </w:r>
      <w:r>
        <w:rPr>
          <w:rFonts w:ascii="Times New Roman"/>
          <w:b w:val="false"/>
          <w:i w:val="false"/>
          <w:color w:val="000000"/>
          <w:sz w:val="28"/>
        </w:rPr>
        <w:t>
      7. При предоставлении объекта в доверительное управление без проведения тендера к заявке на предоставление объекта в доверительное управление заинтересованного лица, подаваемой в произвольной форме, прилагаются следующие документы:</w:t>
      </w:r>
      <w:r>
        <w:br/>
      </w:r>
      <w:r>
        <w:rPr>
          <w:rFonts w:ascii="Times New Roman"/>
          <w:b w:val="false"/>
          <w:i w:val="false"/>
          <w:color w:val="000000"/>
          <w:sz w:val="28"/>
        </w:rPr>
        <w:t>
      1) письменное согласие балансодержателя на предоставление объекта в доверительное управление;</w:t>
      </w:r>
      <w:r>
        <w:br/>
      </w:r>
      <w:r>
        <w:rPr>
          <w:rFonts w:ascii="Times New Roman"/>
          <w:b w:val="false"/>
          <w:i w:val="false"/>
          <w:color w:val="000000"/>
          <w:sz w:val="28"/>
        </w:rPr>
        <w:t>
      2) обоснование потребности в объекте;</w:t>
      </w:r>
      <w:r>
        <w:br/>
      </w:r>
      <w:r>
        <w:rPr>
          <w:rFonts w:ascii="Times New Roman"/>
          <w:b w:val="false"/>
          <w:i w:val="false"/>
          <w:color w:val="000000"/>
          <w:sz w:val="28"/>
        </w:rPr>
        <w:t>
      3) для юридических лиц – копии свидетельства о государственной регистрации (перерегистрации), учредительных документов (учредительный договор и устав), свидетельства налогоплательщика с обязательным предъявлением оригинала для сверки, оригинал справки об отсутствии налоговой задолженности, задолженности по обязательным пенсионным взносам и социальным отчислениям более чем за последние три месяца, предшествующих дате подачи заявки;</w:t>
      </w:r>
      <w:r>
        <w:br/>
      </w:r>
      <w:r>
        <w:rPr>
          <w:rFonts w:ascii="Times New Roman"/>
          <w:b w:val="false"/>
          <w:i w:val="false"/>
          <w:color w:val="000000"/>
          <w:sz w:val="28"/>
        </w:rPr>
        <w:t>
      для физических лиц – копии документа удостоверяющего личность физического лица, свидетельства налогоплательщика с обязательным предъявлением оригинала для сверки;</w:t>
      </w:r>
      <w:r>
        <w:br/>
      </w:r>
      <w:r>
        <w:rPr>
          <w:rFonts w:ascii="Times New Roman"/>
          <w:b w:val="false"/>
          <w:i w:val="false"/>
          <w:color w:val="000000"/>
          <w:sz w:val="28"/>
        </w:rPr>
        <w:t>
      для индивидуального предпринимателя - копии свидетельства о государственной регистрации индивидуального предпринимателя, документа удостоверяющего личность физического лица, свидетельства налогоплательщика с обязательным предъявлением оригинала для сверки, оригинал справки об отсутствии налоговой задолженности, задолженности по обязательным пенсионным взносам и социальным отчислениям более чем за последние три месяца, предшествующих дате подачи заявки.</w:t>
      </w:r>
      <w:r>
        <w:br/>
      </w:r>
      <w:r>
        <w:rPr>
          <w:rFonts w:ascii="Times New Roman"/>
          <w:b w:val="false"/>
          <w:i w:val="false"/>
          <w:color w:val="000000"/>
          <w:sz w:val="28"/>
        </w:rPr>
        <w:t>
</w:t>
      </w:r>
      <w:r>
        <w:rPr>
          <w:rFonts w:ascii="Times New Roman"/>
          <w:b w:val="false"/>
          <w:i w:val="false"/>
          <w:color w:val="000000"/>
          <w:sz w:val="28"/>
        </w:rPr>
        <w:t>
      8. Заявка на предоставление объекта в доверительное управление, при предоставлении объекта в доверительное управление без проведения тендера, рассматривается учредителем доверительного управления коммунальным имуществом в течение пятнадцати календарных дней.</w:t>
      </w:r>
      <w:r>
        <w:br/>
      </w:r>
      <w:r>
        <w:rPr>
          <w:rFonts w:ascii="Times New Roman"/>
          <w:b w:val="false"/>
          <w:i w:val="false"/>
          <w:color w:val="000000"/>
          <w:sz w:val="28"/>
        </w:rPr>
        <w:t>
</w:t>
      </w:r>
      <w:r>
        <w:rPr>
          <w:rFonts w:ascii="Times New Roman"/>
          <w:b w:val="false"/>
          <w:i w:val="false"/>
          <w:color w:val="000000"/>
          <w:sz w:val="28"/>
        </w:rPr>
        <w:t>
      9. При предоставлении объекта в доверительное управление без проведения тендера договор с доверительным управляющим заключается</w:t>
      </w:r>
      <w:r>
        <w:br/>
      </w:r>
      <w:r>
        <w:rPr>
          <w:rFonts w:ascii="Times New Roman"/>
          <w:b w:val="false"/>
          <w:i w:val="false"/>
          <w:color w:val="000000"/>
          <w:sz w:val="28"/>
        </w:rPr>
        <w:t>
руководителем учредителя доверительного управления коммунальным имуществом, либо лицом, исполняющим его обязанности, не позднее пятнадцати рабочих дней со дня принятия соответствующего решения местным исполнительным органом.</w:t>
      </w:r>
    </w:p>
    <w:bookmarkEnd w:id="5"/>
    <w:bookmarkStart w:name="z16" w:id="6"/>
    <w:p>
      <w:pPr>
        <w:spacing w:after="0"/>
        <w:ind w:left="0"/>
        <w:jc w:val="left"/>
      </w:pPr>
      <w:r>
        <w:rPr>
          <w:rFonts w:ascii="Times New Roman"/>
          <w:b/>
          <w:i w:val="false"/>
          <w:color w:val="000000"/>
        </w:rPr>
        <w:t xml:space="preserve"> 
3. Подготовка к передаче объекта в</w:t>
      </w:r>
      <w:r>
        <w:br/>
      </w:r>
      <w:r>
        <w:rPr>
          <w:rFonts w:ascii="Times New Roman"/>
          <w:b/>
          <w:i w:val="false"/>
          <w:color w:val="000000"/>
        </w:rPr>
        <w:t>
доверительное управление</w:t>
      </w:r>
    </w:p>
    <w:bookmarkEnd w:id="6"/>
    <w:bookmarkStart w:name="z17" w:id="7"/>
    <w:p>
      <w:pPr>
        <w:spacing w:after="0"/>
        <w:ind w:left="0"/>
        <w:jc w:val="both"/>
      </w:pPr>
      <w:r>
        <w:rPr>
          <w:rFonts w:ascii="Times New Roman"/>
          <w:b w:val="false"/>
          <w:i w:val="false"/>
          <w:color w:val="000000"/>
          <w:sz w:val="28"/>
        </w:rPr>
        <w:t>
      10. Подготовку к передаче объекта в доверительное управление осуществляет учредитель доверительного управления коммунальным имуществом.</w:t>
      </w:r>
      <w:r>
        <w:br/>
      </w:r>
      <w:r>
        <w:rPr>
          <w:rFonts w:ascii="Times New Roman"/>
          <w:b w:val="false"/>
          <w:i w:val="false"/>
          <w:color w:val="000000"/>
          <w:sz w:val="28"/>
        </w:rPr>
        <w:t>
</w:t>
      </w:r>
      <w:r>
        <w:rPr>
          <w:rFonts w:ascii="Times New Roman"/>
          <w:b w:val="false"/>
          <w:i w:val="false"/>
          <w:color w:val="000000"/>
          <w:sz w:val="28"/>
        </w:rPr>
        <w:t>
      11. Орган управления представляет учредителю доверительного управления коммунальным имуществом учредительные документы юридического лица, акции (доли) либо имущественный комплекс которого являются объектом, полную информацию о финансово – хозяйственной деятельности за последние три года, условия передачи объекта в доверительное управление с правом или без права последующего выкупа.</w:t>
      </w:r>
      <w:r>
        <w:br/>
      </w:r>
      <w:r>
        <w:rPr>
          <w:rFonts w:ascii="Times New Roman"/>
          <w:b w:val="false"/>
          <w:i w:val="false"/>
          <w:color w:val="000000"/>
          <w:sz w:val="28"/>
        </w:rPr>
        <w:t>
      По иным объектам орган управления предоставляет учредителю доверительного управления коммунальным имуществом характеристику объекта, сведения о балансовой стоимости объекта и условия передачи объекта в доверительное управление с правом или без права последующего выкупа.</w:t>
      </w:r>
      <w:r>
        <w:br/>
      </w:r>
      <w:r>
        <w:rPr>
          <w:rFonts w:ascii="Times New Roman"/>
          <w:b w:val="false"/>
          <w:i w:val="false"/>
          <w:color w:val="000000"/>
          <w:sz w:val="28"/>
        </w:rPr>
        <w:t>
</w:t>
      </w:r>
      <w:r>
        <w:rPr>
          <w:rFonts w:ascii="Times New Roman"/>
          <w:b w:val="false"/>
          <w:i w:val="false"/>
          <w:color w:val="000000"/>
          <w:sz w:val="28"/>
        </w:rPr>
        <w:t>
      12. Должностные лица государственных юридических лиц, а также негосударственных юридических лиц, акции и доли участия государства в уставных капиталах которых выступают объектом передачи в доверительное управление, по письменному запросу учредителя доверительного управления коммунальным имуществом в определяемые им сроки представляют сведения, необходимые для подготовки объекта к передаче в доверительное управление, и несут ответственность за достоверность представляемых сведений в соответствии с законодательными актами Республики Казахстан.</w:t>
      </w:r>
    </w:p>
    <w:bookmarkEnd w:id="7"/>
    <w:bookmarkStart w:name="z20" w:id="8"/>
    <w:p>
      <w:pPr>
        <w:spacing w:after="0"/>
        <w:ind w:left="0"/>
        <w:jc w:val="left"/>
      </w:pPr>
      <w:r>
        <w:rPr>
          <w:rFonts w:ascii="Times New Roman"/>
          <w:b/>
          <w:i w:val="false"/>
          <w:color w:val="000000"/>
        </w:rPr>
        <w:t xml:space="preserve"> 
4. Подготовка к проведению тендера</w:t>
      </w:r>
    </w:p>
    <w:bookmarkEnd w:id="8"/>
    <w:bookmarkStart w:name="z21" w:id="9"/>
    <w:p>
      <w:pPr>
        <w:spacing w:after="0"/>
        <w:ind w:left="0"/>
        <w:jc w:val="both"/>
      </w:pPr>
      <w:r>
        <w:rPr>
          <w:rFonts w:ascii="Times New Roman"/>
          <w:b w:val="false"/>
          <w:i w:val="false"/>
          <w:color w:val="000000"/>
          <w:sz w:val="28"/>
        </w:rPr>
        <w:t>
      13. Учредитель доверительного управления коммунальным имуществом в целях учреждения доверительного управления:</w:t>
      </w:r>
      <w:r>
        <w:br/>
      </w:r>
      <w:r>
        <w:rPr>
          <w:rFonts w:ascii="Times New Roman"/>
          <w:b w:val="false"/>
          <w:i w:val="false"/>
          <w:color w:val="000000"/>
          <w:sz w:val="28"/>
        </w:rPr>
        <w:t>
      1) организует тендер (утверждает состав и регламент работы тендерной комиссии, регистрирует участников тендера, обеспечивает публикацию информационных сообщений);</w:t>
      </w:r>
      <w:r>
        <w:br/>
      </w:r>
      <w:r>
        <w:rPr>
          <w:rFonts w:ascii="Times New Roman"/>
          <w:b w:val="false"/>
          <w:i w:val="false"/>
          <w:color w:val="000000"/>
          <w:sz w:val="28"/>
        </w:rPr>
        <w:t>
      2) принимает гарантийные взносы;</w:t>
      </w:r>
      <w:r>
        <w:br/>
      </w:r>
      <w:r>
        <w:rPr>
          <w:rFonts w:ascii="Times New Roman"/>
          <w:b w:val="false"/>
          <w:i w:val="false"/>
          <w:color w:val="000000"/>
          <w:sz w:val="28"/>
        </w:rPr>
        <w:t>
      3) заключает договоры на проведение оценки объекта в соответствии с законодательством Республики Казахстан об оценочной деятельности;</w:t>
      </w:r>
      <w:r>
        <w:br/>
      </w:r>
      <w:r>
        <w:rPr>
          <w:rFonts w:ascii="Times New Roman"/>
          <w:b w:val="false"/>
          <w:i w:val="false"/>
          <w:color w:val="000000"/>
          <w:sz w:val="28"/>
        </w:rPr>
        <w:t>
      4) осуществляет контроль за ходом проведения тендера;</w:t>
      </w:r>
      <w:r>
        <w:br/>
      </w:r>
      <w:r>
        <w:rPr>
          <w:rFonts w:ascii="Times New Roman"/>
          <w:b w:val="false"/>
          <w:i w:val="false"/>
          <w:color w:val="000000"/>
          <w:sz w:val="28"/>
        </w:rPr>
        <w:t>
      5) осуществляет расчеты с участниками тендера и оценщиками, связанные с процедурами проведения тендера;</w:t>
      </w:r>
      <w:r>
        <w:br/>
      </w:r>
      <w:r>
        <w:rPr>
          <w:rFonts w:ascii="Times New Roman"/>
          <w:b w:val="false"/>
          <w:i w:val="false"/>
          <w:color w:val="000000"/>
          <w:sz w:val="28"/>
        </w:rPr>
        <w:t>
      6) заключает договор с доверительным управляющим.</w:t>
      </w:r>
      <w:r>
        <w:br/>
      </w:r>
      <w:r>
        <w:rPr>
          <w:rFonts w:ascii="Times New Roman"/>
          <w:b w:val="false"/>
          <w:i w:val="false"/>
          <w:color w:val="000000"/>
          <w:sz w:val="28"/>
        </w:rPr>
        <w:t>
</w:t>
      </w:r>
      <w:r>
        <w:rPr>
          <w:rFonts w:ascii="Times New Roman"/>
          <w:b w:val="false"/>
          <w:i w:val="false"/>
          <w:color w:val="000000"/>
          <w:sz w:val="28"/>
        </w:rPr>
        <w:t>
      14. Для организации и проведения тендеров учредителем доверительного управления коммунальным имуществом образуется постоянная тендерная комиссия.</w:t>
      </w:r>
      <w:r>
        <w:br/>
      </w:r>
      <w:r>
        <w:rPr>
          <w:rFonts w:ascii="Times New Roman"/>
          <w:b w:val="false"/>
          <w:i w:val="false"/>
          <w:color w:val="000000"/>
          <w:sz w:val="28"/>
        </w:rPr>
        <w:t>
      В состав тендерной комиссии включаются представители учредителя доверительного управления коммунальным имуществом, органа управления, других государственных органов. Председатель и секретарь являются представителями учредителя доверительного управления коммунальным имуществом. Число членов тендерной комиссии должно составлять не менее пяти человек. Секретарь не является членом тендерной комиссии.</w:t>
      </w:r>
      <w:r>
        <w:br/>
      </w:r>
      <w:r>
        <w:rPr>
          <w:rFonts w:ascii="Times New Roman"/>
          <w:b w:val="false"/>
          <w:i w:val="false"/>
          <w:color w:val="000000"/>
          <w:sz w:val="28"/>
        </w:rPr>
        <w:t>
</w:t>
      </w:r>
      <w:r>
        <w:rPr>
          <w:rFonts w:ascii="Times New Roman"/>
          <w:b w:val="false"/>
          <w:i w:val="false"/>
          <w:color w:val="000000"/>
          <w:sz w:val="28"/>
        </w:rPr>
        <w:t>
      15. Тендерная комиссия осуществляет следующие функции:</w:t>
      </w:r>
      <w:r>
        <w:br/>
      </w:r>
      <w:r>
        <w:rPr>
          <w:rFonts w:ascii="Times New Roman"/>
          <w:b w:val="false"/>
          <w:i w:val="false"/>
          <w:color w:val="000000"/>
          <w:sz w:val="28"/>
        </w:rPr>
        <w:t>
      1) утверждает размер гарантийного взноса;</w:t>
      </w:r>
      <w:r>
        <w:br/>
      </w:r>
      <w:r>
        <w:rPr>
          <w:rFonts w:ascii="Times New Roman"/>
          <w:b w:val="false"/>
          <w:i w:val="false"/>
          <w:color w:val="000000"/>
          <w:sz w:val="28"/>
        </w:rPr>
        <w:t>
      2) определяет условия тендера и в зависимости от характеристик объекта доверительного управления требования к доверительному управляющему;</w:t>
      </w:r>
      <w:r>
        <w:br/>
      </w:r>
      <w:r>
        <w:rPr>
          <w:rFonts w:ascii="Times New Roman"/>
          <w:b w:val="false"/>
          <w:i w:val="false"/>
          <w:color w:val="000000"/>
          <w:sz w:val="28"/>
        </w:rPr>
        <w:t>
      3) проводит тендер;</w:t>
      </w:r>
      <w:r>
        <w:br/>
      </w:r>
      <w:r>
        <w:rPr>
          <w:rFonts w:ascii="Times New Roman"/>
          <w:b w:val="false"/>
          <w:i w:val="false"/>
          <w:color w:val="000000"/>
          <w:sz w:val="28"/>
        </w:rPr>
        <w:t>
      4) объявляет победителя тендера.</w:t>
      </w:r>
      <w:r>
        <w:br/>
      </w:r>
      <w:r>
        <w:rPr>
          <w:rFonts w:ascii="Times New Roman"/>
          <w:b w:val="false"/>
          <w:i w:val="false"/>
          <w:color w:val="000000"/>
          <w:sz w:val="28"/>
        </w:rPr>
        <w:t>
</w:t>
      </w:r>
      <w:r>
        <w:rPr>
          <w:rFonts w:ascii="Times New Roman"/>
          <w:b w:val="false"/>
          <w:i w:val="false"/>
          <w:color w:val="000000"/>
          <w:sz w:val="28"/>
        </w:rPr>
        <w:t>
      16. Секретарь тендерной комиссии готовит необходимые документы для организации и проведения тендера и оформляет протокол тендерной комиссии.</w:t>
      </w:r>
      <w:r>
        <w:br/>
      </w:r>
      <w:r>
        <w:rPr>
          <w:rFonts w:ascii="Times New Roman"/>
          <w:b w:val="false"/>
          <w:i w:val="false"/>
          <w:color w:val="000000"/>
          <w:sz w:val="28"/>
        </w:rPr>
        <w:t>
</w:t>
      </w:r>
      <w:r>
        <w:rPr>
          <w:rFonts w:ascii="Times New Roman"/>
          <w:b w:val="false"/>
          <w:i w:val="false"/>
          <w:color w:val="000000"/>
          <w:sz w:val="28"/>
        </w:rPr>
        <w:t>
      17. При подготовке к проведению тендера учредитель доверительного управления коммунальным имуществом обеспечивает сбор информации об объекте, своевременную публикацию информационного сообщения, проводит прием и регистрацию заявок на участие в тендере, оценку (в случае передачи объекта в доверительное управление с правом последующего выкупа), передает поступившие материалы на рассмотрение тендерной комиссии.</w:t>
      </w:r>
    </w:p>
    <w:bookmarkEnd w:id="9"/>
    <w:bookmarkStart w:name="z26" w:id="10"/>
    <w:p>
      <w:pPr>
        <w:spacing w:after="0"/>
        <w:ind w:left="0"/>
        <w:jc w:val="left"/>
      </w:pPr>
      <w:r>
        <w:rPr>
          <w:rFonts w:ascii="Times New Roman"/>
          <w:b/>
          <w:i w:val="false"/>
          <w:color w:val="000000"/>
        </w:rPr>
        <w:t xml:space="preserve"> 
5. Тендерная документация</w:t>
      </w:r>
    </w:p>
    <w:bookmarkEnd w:id="10"/>
    <w:bookmarkStart w:name="z27" w:id="11"/>
    <w:p>
      <w:pPr>
        <w:spacing w:after="0"/>
        <w:ind w:left="0"/>
        <w:jc w:val="both"/>
      </w:pPr>
      <w:r>
        <w:rPr>
          <w:rFonts w:ascii="Times New Roman"/>
          <w:b w:val="false"/>
          <w:i w:val="false"/>
          <w:color w:val="000000"/>
          <w:sz w:val="28"/>
        </w:rPr>
        <w:t>
      18. Информационное сообщение о проведении тендера публикуется в периодических печатных изданиях на государственном и русском языках не менее чем за пятнадцать календарных дней до объявленной даты проведения тендера, а при передаче в доверительное управление акций акционерных обществ и долей участия в уставном капитале товариществ с ограниченной ответственностью, находящихся в коммунальной собственности – не менее чем за тридцать календарных дней до проведения тендера, и содержит следующие сведения:</w:t>
      </w:r>
      <w:r>
        <w:br/>
      </w:r>
      <w:r>
        <w:rPr>
          <w:rFonts w:ascii="Times New Roman"/>
          <w:b w:val="false"/>
          <w:i w:val="false"/>
          <w:color w:val="000000"/>
          <w:sz w:val="28"/>
        </w:rPr>
        <w:t>
      1) условия тендера и критерии определения победителя тендера;</w:t>
      </w:r>
      <w:r>
        <w:br/>
      </w:r>
      <w:r>
        <w:rPr>
          <w:rFonts w:ascii="Times New Roman"/>
          <w:b w:val="false"/>
          <w:i w:val="false"/>
          <w:color w:val="000000"/>
          <w:sz w:val="28"/>
        </w:rPr>
        <w:t>
      2) краткую характеристику объекта тендера;</w:t>
      </w:r>
      <w:r>
        <w:br/>
      </w:r>
      <w:r>
        <w:rPr>
          <w:rFonts w:ascii="Times New Roman"/>
          <w:b w:val="false"/>
          <w:i w:val="false"/>
          <w:color w:val="000000"/>
          <w:sz w:val="28"/>
        </w:rPr>
        <w:t>
      3) дату, время и место проведения тендера;</w:t>
      </w:r>
      <w:r>
        <w:br/>
      </w:r>
      <w:r>
        <w:rPr>
          <w:rFonts w:ascii="Times New Roman"/>
          <w:b w:val="false"/>
          <w:i w:val="false"/>
          <w:color w:val="000000"/>
          <w:sz w:val="28"/>
        </w:rPr>
        <w:t>
      4) порядок, способ, место и окончательный срок представления конверта с заявкой на участие в тендере и требуемый срок действия заявок на участие в тендере;</w:t>
      </w:r>
      <w:r>
        <w:br/>
      </w:r>
      <w:r>
        <w:rPr>
          <w:rFonts w:ascii="Times New Roman"/>
          <w:b w:val="false"/>
          <w:i w:val="false"/>
          <w:color w:val="000000"/>
          <w:sz w:val="28"/>
        </w:rPr>
        <w:t>
      5) размер гарантийного взноса и банковские реквизиты для его внесения;</w:t>
      </w:r>
      <w:r>
        <w:br/>
      </w:r>
      <w:r>
        <w:rPr>
          <w:rFonts w:ascii="Times New Roman"/>
          <w:b w:val="false"/>
          <w:i w:val="false"/>
          <w:color w:val="000000"/>
          <w:sz w:val="28"/>
        </w:rPr>
        <w:t>
      6) требования к доверительному управляющему;</w:t>
      </w:r>
      <w:r>
        <w:br/>
      </w:r>
      <w:r>
        <w:rPr>
          <w:rFonts w:ascii="Times New Roman"/>
          <w:b w:val="false"/>
          <w:i w:val="false"/>
          <w:color w:val="000000"/>
          <w:sz w:val="28"/>
        </w:rPr>
        <w:t>
      7) дополнительные сведения, представленные органами управления.</w:t>
      </w:r>
      <w:r>
        <w:br/>
      </w:r>
      <w:r>
        <w:rPr>
          <w:rFonts w:ascii="Times New Roman"/>
          <w:b w:val="false"/>
          <w:i w:val="false"/>
          <w:color w:val="000000"/>
          <w:sz w:val="28"/>
        </w:rPr>
        <w:t>
</w:t>
      </w:r>
      <w:r>
        <w:rPr>
          <w:rFonts w:ascii="Times New Roman"/>
          <w:b w:val="false"/>
          <w:i w:val="false"/>
          <w:color w:val="000000"/>
          <w:sz w:val="28"/>
        </w:rPr>
        <w:t>
      19. В случае изменения тендерной комиссией условий тендера извещение обо всех изменениях должно быть опубликовано в порядке и в сроки, установленные пунктом 18 настоящих Правил.</w:t>
      </w:r>
      <w:r>
        <w:br/>
      </w:r>
      <w:r>
        <w:rPr>
          <w:rFonts w:ascii="Times New Roman"/>
          <w:b w:val="false"/>
          <w:i w:val="false"/>
          <w:color w:val="000000"/>
          <w:sz w:val="28"/>
        </w:rPr>
        <w:t>
      Лицам, подавшим заявку на участие в тендере до опубликования извещения об изменении условий тендера и отказавшимся в связи с этим от участия в тендере, возвращается гарантийный взнос в полном объеме и понесенные ими расходы.</w:t>
      </w:r>
      <w:r>
        <w:br/>
      </w:r>
      <w:r>
        <w:rPr>
          <w:rFonts w:ascii="Times New Roman"/>
          <w:b w:val="false"/>
          <w:i w:val="false"/>
          <w:color w:val="000000"/>
          <w:sz w:val="28"/>
        </w:rPr>
        <w:t>
</w:t>
      </w:r>
      <w:r>
        <w:rPr>
          <w:rFonts w:ascii="Times New Roman"/>
          <w:b w:val="false"/>
          <w:i w:val="false"/>
          <w:color w:val="000000"/>
          <w:sz w:val="28"/>
        </w:rPr>
        <w:t>
      20. До публикации информационного сообщения по каждому юридическому лицу, акции (доли участия) либо имущественный комплекс которого являются объектом доверительного управления, учредителем доверительного управления коммунальным имуществом должен быть подготовлен пакет документов, состоящий из копий следующих документов:</w:t>
      </w:r>
      <w:r>
        <w:br/>
      </w:r>
      <w:r>
        <w:rPr>
          <w:rFonts w:ascii="Times New Roman"/>
          <w:b w:val="false"/>
          <w:i w:val="false"/>
          <w:color w:val="000000"/>
          <w:sz w:val="28"/>
        </w:rPr>
        <w:t>
      1) свидетельство о государственной регистрации юридического лица;</w:t>
      </w:r>
      <w:r>
        <w:br/>
      </w:r>
      <w:r>
        <w:rPr>
          <w:rFonts w:ascii="Times New Roman"/>
          <w:b w:val="false"/>
          <w:i w:val="false"/>
          <w:color w:val="000000"/>
          <w:sz w:val="28"/>
        </w:rPr>
        <w:t>
      2) устав;</w:t>
      </w:r>
      <w:r>
        <w:br/>
      </w:r>
      <w:r>
        <w:rPr>
          <w:rFonts w:ascii="Times New Roman"/>
          <w:b w:val="false"/>
          <w:i w:val="false"/>
          <w:color w:val="000000"/>
          <w:sz w:val="28"/>
        </w:rPr>
        <w:t>
      3) свидетельство о регистрации эмиссии;</w:t>
      </w:r>
      <w:r>
        <w:br/>
      </w:r>
      <w:r>
        <w:rPr>
          <w:rFonts w:ascii="Times New Roman"/>
          <w:b w:val="false"/>
          <w:i w:val="false"/>
          <w:color w:val="000000"/>
          <w:sz w:val="28"/>
        </w:rPr>
        <w:t>
      4) бухгалтерские балансы с приложениями за три года, предшествующие отчетному периоду;</w:t>
      </w:r>
      <w:r>
        <w:br/>
      </w:r>
      <w:r>
        <w:rPr>
          <w:rFonts w:ascii="Times New Roman"/>
          <w:b w:val="false"/>
          <w:i w:val="false"/>
          <w:color w:val="000000"/>
          <w:sz w:val="28"/>
        </w:rPr>
        <w:t>
      5) выписка из Реестра государственного имущества.</w:t>
      </w:r>
      <w:r>
        <w:br/>
      </w:r>
      <w:r>
        <w:rPr>
          <w:rFonts w:ascii="Times New Roman"/>
          <w:b w:val="false"/>
          <w:i w:val="false"/>
          <w:color w:val="000000"/>
          <w:sz w:val="28"/>
        </w:rPr>
        <w:t>
      После публикации информационного сообщения учредитель доверительного управления коммунальным имуществом обеспечивает доступ желающим стать участником тендера к информации об объекте.</w:t>
      </w:r>
      <w:r>
        <w:br/>
      </w:r>
      <w:r>
        <w:rPr>
          <w:rFonts w:ascii="Times New Roman"/>
          <w:b w:val="false"/>
          <w:i w:val="false"/>
          <w:color w:val="000000"/>
          <w:sz w:val="28"/>
        </w:rPr>
        <w:t>
</w:t>
      </w:r>
      <w:r>
        <w:rPr>
          <w:rFonts w:ascii="Times New Roman"/>
          <w:b w:val="false"/>
          <w:i w:val="false"/>
          <w:color w:val="000000"/>
          <w:sz w:val="28"/>
        </w:rPr>
        <w:t>
      21. Участники тендера вносят гарантийный взнос в размере, сроки и порядке, указанные в информационном сообщении о проведении тендера. Размер гарантийного взноса не может быть изменен после опубликования информационного сообщения. Гарантийный взнос может быть внесен от имени участника любым другим физическим или юридическим лицом. Получателем гарантийного взноса является учредитель доверительного управления коммунальным имуществом.</w:t>
      </w:r>
      <w:r>
        <w:br/>
      </w:r>
      <w:r>
        <w:rPr>
          <w:rFonts w:ascii="Times New Roman"/>
          <w:b w:val="false"/>
          <w:i w:val="false"/>
          <w:color w:val="000000"/>
          <w:sz w:val="28"/>
        </w:rPr>
        <w:t>
</w:t>
      </w:r>
      <w:r>
        <w:rPr>
          <w:rFonts w:ascii="Times New Roman"/>
          <w:b w:val="false"/>
          <w:i w:val="false"/>
          <w:color w:val="000000"/>
          <w:sz w:val="28"/>
        </w:rPr>
        <w:t>
      22. Гарантийный взнос для участия в тендере устанавливается для каждого объекта отдельно в размере десяти процентов от его рыночной стоимости или балансовой стоимости (в случае передачи объекта в доверительное управление без права последующего выкупа).</w:t>
      </w:r>
      <w:r>
        <w:br/>
      </w:r>
      <w:r>
        <w:rPr>
          <w:rFonts w:ascii="Times New Roman"/>
          <w:b w:val="false"/>
          <w:i w:val="false"/>
          <w:color w:val="000000"/>
          <w:sz w:val="28"/>
        </w:rPr>
        <w:t>
</w:t>
      </w:r>
      <w:r>
        <w:rPr>
          <w:rFonts w:ascii="Times New Roman"/>
          <w:b w:val="false"/>
          <w:i w:val="false"/>
          <w:color w:val="000000"/>
          <w:sz w:val="28"/>
        </w:rPr>
        <w:t>
      23. Гарантийный взнос является обеспечением следующих обязательств участника:</w:t>
      </w:r>
      <w:r>
        <w:br/>
      </w:r>
      <w:r>
        <w:rPr>
          <w:rFonts w:ascii="Times New Roman"/>
          <w:b w:val="false"/>
          <w:i w:val="false"/>
          <w:color w:val="000000"/>
          <w:sz w:val="28"/>
        </w:rPr>
        <w:t>
      1) подписание протокола о результатах тендера в случае победы;</w:t>
      </w:r>
      <w:r>
        <w:br/>
      </w:r>
      <w:r>
        <w:rPr>
          <w:rFonts w:ascii="Times New Roman"/>
          <w:b w:val="false"/>
          <w:i w:val="false"/>
          <w:color w:val="000000"/>
          <w:sz w:val="28"/>
        </w:rPr>
        <w:t>
      2) заключение договора с учредителем доверительного управления коммунальным имуществом.</w:t>
      </w:r>
      <w:r>
        <w:br/>
      </w:r>
      <w:r>
        <w:rPr>
          <w:rFonts w:ascii="Times New Roman"/>
          <w:b w:val="false"/>
          <w:i w:val="false"/>
          <w:color w:val="000000"/>
          <w:sz w:val="28"/>
        </w:rPr>
        <w:t>
</w:t>
      </w:r>
      <w:r>
        <w:rPr>
          <w:rFonts w:ascii="Times New Roman"/>
          <w:b w:val="false"/>
          <w:i w:val="false"/>
          <w:color w:val="000000"/>
          <w:sz w:val="28"/>
        </w:rPr>
        <w:t>
      24. Гарантийный взнос не возвращается учредителем доверительного управления коммунальным имуществом:</w:t>
      </w:r>
      <w:r>
        <w:br/>
      </w:r>
      <w:r>
        <w:rPr>
          <w:rFonts w:ascii="Times New Roman"/>
          <w:b w:val="false"/>
          <w:i w:val="false"/>
          <w:color w:val="000000"/>
          <w:sz w:val="28"/>
        </w:rPr>
        <w:t>
      участникам тендера – в случае отказа их от участия в тендере менее чем за три рабочих дня до его проведения, за исключением случаев, предусмотренных частью второй пункта 19 настоящих Правил;</w:t>
      </w:r>
      <w:r>
        <w:br/>
      </w:r>
      <w:r>
        <w:rPr>
          <w:rFonts w:ascii="Times New Roman"/>
          <w:b w:val="false"/>
          <w:i w:val="false"/>
          <w:color w:val="000000"/>
          <w:sz w:val="28"/>
        </w:rPr>
        <w:t>
      победителю тендера – при уклонении от подписания протокола о результатах тендера или договора.</w:t>
      </w:r>
      <w:r>
        <w:br/>
      </w:r>
      <w:r>
        <w:rPr>
          <w:rFonts w:ascii="Times New Roman"/>
          <w:b w:val="false"/>
          <w:i w:val="false"/>
          <w:color w:val="000000"/>
          <w:sz w:val="28"/>
        </w:rPr>
        <w:t>
</w:t>
      </w:r>
      <w:r>
        <w:rPr>
          <w:rFonts w:ascii="Times New Roman"/>
          <w:b w:val="false"/>
          <w:i w:val="false"/>
          <w:color w:val="000000"/>
          <w:sz w:val="28"/>
        </w:rPr>
        <w:t>
      25. Во всех случаях, кроме перечисленных в пункте 24 настоящих Правил, гарантийный взнос возвращается в срок, не позднее десяти банковских дней со дня окончания тендера, а если деньги поступили на счет учредителя доверительного управления коммунальным имуществом после проведения тендера, то в течение десяти банковских дней со дня их поступления.</w:t>
      </w:r>
      <w:r>
        <w:br/>
      </w:r>
      <w:r>
        <w:rPr>
          <w:rFonts w:ascii="Times New Roman"/>
          <w:b w:val="false"/>
          <w:i w:val="false"/>
          <w:color w:val="000000"/>
          <w:sz w:val="28"/>
        </w:rPr>
        <w:t>
      Гарантийные взносы возвращаются на основании заявления о возврате гарантийного взноса, поданного участником торгов в произвольной форме с указанием реквизитов этого участника.</w:t>
      </w:r>
    </w:p>
    <w:bookmarkEnd w:id="11"/>
    <w:bookmarkStart w:name="z35" w:id="12"/>
    <w:p>
      <w:pPr>
        <w:spacing w:after="0"/>
        <w:ind w:left="0"/>
        <w:jc w:val="left"/>
      </w:pPr>
      <w:r>
        <w:rPr>
          <w:rFonts w:ascii="Times New Roman"/>
          <w:b/>
          <w:i w:val="false"/>
          <w:color w:val="000000"/>
        </w:rPr>
        <w:t xml:space="preserve"> 
6. Проведение Тендера</w:t>
      </w:r>
    </w:p>
    <w:bookmarkEnd w:id="12"/>
    <w:bookmarkStart w:name="z36" w:id="13"/>
    <w:p>
      <w:pPr>
        <w:spacing w:after="0"/>
        <w:ind w:left="0"/>
        <w:jc w:val="both"/>
      </w:pPr>
      <w:r>
        <w:rPr>
          <w:rFonts w:ascii="Times New Roman"/>
          <w:b w:val="false"/>
          <w:i w:val="false"/>
          <w:color w:val="000000"/>
          <w:sz w:val="28"/>
        </w:rPr>
        <w:t>
      26. Регистрация участников тендера производится со дня публикации информационного сообщения и заканчивается за двадцать четыре часа до начала Тендера.</w:t>
      </w:r>
      <w:r>
        <w:br/>
      </w:r>
      <w:r>
        <w:rPr>
          <w:rFonts w:ascii="Times New Roman"/>
          <w:b w:val="false"/>
          <w:i w:val="false"/>
          <w:color w:val="000000"/>
          <w:sz w:val="28"/>
        </w:rPr>
        <w:t>
</w:t>
      </w:r>
      <w:r>
        <w:rPr>
          <w:rFonts w:ascii="Times New Roman"/>
          <w:b w:val="false"/>
          <w:i w:val="false"/>
          <w:color w:val="000000"/>
          <w:sz w:val="28"/>
        </w:rPr>
        <w:t>
      27. Для регистрации в качестве участника тендера необходимо представить:</w:t>
      </w:r>
      <w:r>
        <w:br/>
      </w:r>
      <w:r>
        <w:rPr>
          <w:rFonts w:ascii="Times New Roman"/>
          <w:b w:val="false"/>
          <w:i w:val="false"/>
          <w:color w:val="000000"/>
          <w:sz w:val="28"/>
        </w:rPr>
        <w:t>
      1) заявку на участие в тендере, означающую письменное обязательство участника тендера, в случае объявления его победителем тендера, заключить договор на условиях тендера, указанных в информационном сообщении и предложенных самим участником тендера;</w:t>
      </w:r>
      <w:r>
        <w:br/>
      </w:r>
      <w:r>
        <w:rPr>
          <w:rFonts w:ascii="Times New Roman"/>
          <w:b w:val="false"/>
          <w:i w:val="false"/>
          <w:color w:val="000000"/>
          <w:sz w:val="28"/>
        </w:rPr>
        <w:t>
      2) предложения по условиям тендера в письменном виде с приложением обусловленной тендером документации, в отдельном от других документов запечатанном конверте, который не подлежит вскрытию до дня проведения тендера;</w:t>
      </w:r>
      <w:r>
        <w:br/>
      </w:r>
      <w:r>
        <w:rPr>
          <w:rFonts w:ascii="Times New Roman"/>
          <w:b w:val="false"/>
          <w:i w:val="false"/>
          <w:color w:val="000000"/>
          <w:sz w:val="28"/>
        </w:rPr>
        <w:t>
      3) справку банка (банков) об отсутствии просроченной задолженности потенциального участника тендера перед банком (банками) более чем за три месяца, предшествующих дате вскрытия конвертов с тендерными заявками, за подписью первого руководителя или лица, имеющего право подписи, и главного бухгалтера с печатью банка (банков). В случае, если потенциальный участник тендера является клиентом нескольких банков второго уровня, а также иностранного банка, данная справка представляется от каждого из таких банков;</w:t>
      </w:r>
      <w:r>
        <w:br/>
      </w:r>
      <w:r>
        <w:rPr>
          <w:rFonts w:ascii="Times New Roman"/>
          <w:b w:val="false"/>
          <w:i w:val="false"/>
          <w:color w:val="000000"/>
          <w:sz w:val="28"/>
        </w:rPr>
        <w:t>
      4) аудиторский отчет за последний финансовый год юридических лиц, для которых законодательством Республики Казахстан установлено обязательное проведение аудита;</w:t>
      </w:r>
      <w:r>
        <w:br/>
      </w:r>
      <w:r>
        <w:rPr>
          <w:rFonts w:ascii="Times New Roman"/>
          <w:b w:val="false"/>
          <w:i w:val="false"/>
          <w:color w:val="000000"/>
          <w:sz w:val="28"/>
        </w:rPr>
        <w:t>
      5) копию свидетельства о государственной регистрации (перерегистрации) юридического лица с обязательным предъявлением оригинала для сверки;</w:t>
      </w:r>
      <w:r>
        <w:br/>
      </w:r>
      <w:r>
        <w:rPr>
          <w:rFonts w:ascii="Times New Roman"/>
          <w:b w:val="false"/>
          <w:i w:val="false"/>
          <w:color w:val="000000"/>
          <w:sz w:val="28"/>
        </w:rPr>
        <w:t>
      6) копию устава с обязательным предъявлением оригинала для сверки. Иностранные юридические лица представляют учредительные документы с нотариально заверенным переводом на государственный и русский языки;</w:t>
      </w:r>
      <w:r>
        <w:br/>
      </w:r>
      <w:r>
        <w:rPr>
          <w:rFonts w:ascii="Times New Roman"/>
          <w:b w:val="false"/>
          <w:i w:val="false"/>
          <w:color w:val="000000"/>
          <w:sz w:val="28"/>
        </w:rPr>
        <w:t>
      7) оригинал справки об отсутствии налоговой задолженности, задолженности по обязательным пенсионным взносам и социальным отчислениям более чем за последние три месяца, предшествующих дате вскрытия конвертов с тендерными заявками, за исключением случаев, когда срок уплаты отсрочен в соответствии с законодательными актами Республики Казахстан, за подписью первого руководителя или лица, имеющего право подписи с печатью данного налогового органа;</w:t>
      </w:r>
      <w:r>
        <w:br/>
      </w:r>
      <w:r>
        <w:rPr>
          <w:rFonts w:ascii="Times New Roman"/>
          <w:b w:val="false"/>
          <w:i w:val="false"/>
          <w:color w:val="000000"/>
          <w:sz w:val="28"/>
        </w:rPr>
        <w:t>
      8) оригинал платежного поручения или квитанции (для физического лица) о переводе гарантийного взноса на депозитный счет учредителя доверительного управления коммунальным имуществом;</w:t>
      </w:r>
      <w:r>
        <w:br/>
      </w:r>
      <w:r>
        <w:rPr>
          <w:rFonts w:ascii="Times New Roman"/>
          <w:b w:val="false"/>
          <w:i w:val="false"/>
          <w:color w:val="000000"/>
          <w:sz w:val="28"/>
        </w:rPr>
        <w:t>
      9) документ, удостоверяющий полномочия представителя потенциального участника тендера (действителен при предъявлении удостоверения личности, паспорта (для иностранных граждан) либо временного удостоверения личности, выданного органами внутренних дел);</w:t>
      </w:r>
      <w:r>
        <w:br/>
      </w:r>
      <w:r>
        <w:rPr>
          <w:rFonts w:ascii="Times New Roman"/>
          <w:b w:val="false"/>
          <w:i w:val="false"/>
          <w:color w:val="000000"/>
          <w:sz w:val="28"/>
        </w:rPr>
        <w:t>
      10) документы, подтверждающие соответствие потенциального участника требованиям к доверительному управляющему, указанным в информационном сообщении.</w:t>
      </w:r>
      <w:r>
        <w:br/>
      </w:r>
      <w:r>
        <w:rPr>
          <w:rFonts w:ascii="Times New Roman"/>
          <w:b w:val="false"/>
          <w:i w:val="false"/>
          <w:color w:val="000000"/>
          <w:sz w:val="28"/>
        </w:rPr>
        <w:t>
</w:t>
      </w:r>
      <w:r>
        <w:rPr>
          <w:rFonts w:ascii="Times New Roman"/>
          <w:b w:val="false"/>
          <w:i w:val="false"/>
          <w:color w:val="000000"/>
          <w:sz w:val="28"/>
        </w:rPr>
        <w:t>
      28. Потенциальный участник тендера, являющийся физическим лицом, представляет документы, предусмотренные </w:t>
      </w:r>
      <w:r>
        <w:rPr>
          <w:rFonts w:ascii="Times New Roman"/>
          <w:b w:val="false"/>
          <w:i w:val="false"/>
          <w:color w:val="000000"/>
          <w:sz w:val="28"/>
        </w:rPr>
        <w:t>подпунктами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xml:space="preserve"> пункта 27 настоящих Правил, а также:</w:t>
      </w:r>
      <w:r>
        <w:br/>
      </w:r>
      <w:r>
        <w:rPr>
          <w:rFonts w:ascii="Times New Roman"/>
          <w:b w:val="false"/>
          <w:i w:val="false"/>
          <w:color w:val="000000"/>
          <w:sz w:val="28"/>
        </w:rPr>
        <w:t>
      1) копию удостоверения личности, паспорта (для иностранных граждан) или временного удостоверения личности, выданного органами внутренних дел;</w:t>
      </w:r>
      <w:r>
        <w:br/>
      </w:r>
      <w:r>
        <w:rPr>
          <w:rFonts w:ascii="Times New Roman"/>
          <w:b w:val="false"/>
          <w:i w:val="false"/>
          <w:color w:val="000000"/>
          <w:sz w:val="28"/>
        </w:rPr>
        <w:t>
      2)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индивидуального предпринимателя).</w:t>
      </w:r>
      <w:r>
        <w:br/>
      </w:r>
      <w:r>
        <w:rPr>
          <w:rFonts w:ascii="Times New Roman"/>
          <w:b w:val="false"/>
          <w:i w:val="false"/>
          <w:color w:val="000000"/>
          <w:sz w:val="28"/>
        </w:rPr>
        <w:t>
</w:t>
      </w:r>
      <w:r>
        <w:rPr>
          <w:rFonts w:ascii="Times New Roman"/>
          <w:b w:val="false"/>
          <w:i w:val="false"/>
          <w:color w:val="000000"/>
          <w:sz w:val="28"/>
        </w:rPr>
        <w:t>
      29. Прием заявок и регистрация лиц, желающих принять участие в тендере, производится при наличии полного комплекта требуемых документов.</w:t>
      </w:r>
      <w:r>
        <w:br/>
      </w:r>
      <w:r>
        <w:rPr>
          <w:rFonts w:ascii="Times New Roman"/>
          <w:b w:val="false"/>
          <w:i w:val="false"/>
          <w:color w:val="000000"/>
          <w:sz w:val="28"/>
        </w:rPr>
        <w:t>
</w:t>
      </w:r>
      <w:r>
        <w:rPr>
          <w:rFonts w:ascii="Times New Roman"/>
          <w:b w:val="false"/>
          <w:i w:val="false"/>
          <w:color w:val="000000"/>
          <w:sz w:val="28"/>
        </w:rPr>
        <w:t>
      30. Не подлежит участию в тендере юридическое лицо, которое в соответствии с законами Республики Казахстан или учредительными документами не осуществляет виды деятельности, предусмотренные условиями Тендера.</w:t>
      </w:r>
      <w:r>
        <w:br/>
      </w:r>
      <w:r>
        <w:rPr>
          <w:rFonts w:ascii="Times New Roman"/>
          <w:b w:val="false"/>
          <w:i w:val="false"/>
          <w:color w:val="000000"/>
          <w:sz w:val="28"/>
        </w:rPr>
        <w:t>
</w:t>
      </w:r>
      <w:r>
        <w:rPr>
          <w:rFonts w:ascii="Times New Roman"/>
          <w:b w:val="false"/>
          <w:i w:val="false"/>
          <w:color w:val="000000"/>
          <w:sz w:val="28"/>
        </w:rPr>
        <w:t>
      31. Документы потенциальных участников тендера после регистрации в журнале регистрации, хранятся в сейфе. В день проведения тендера документы участников тендера передаются тендерной комиссии.</w:t>
      </w:r>
      <w:r>
        <w:br/>
      </w:r>
      <w:r>
        <w:rPr>
          <w:rFonts w:ascii="Times New Roman"/>
          <w:b w:val="false"/>
          <w:i w:val="false"/>
          <w:color w:val="000000"/>
          <w:sz w:val="28"/>
        </w:rPr>
        <w:t>
</w:t>
      </w:r>
      <w:r>
        <w:rPr>
          <w:rFonts w:ascii="Times New Roman"/>
          <w:b w:val="false"/>
          <w:i w:val="false"/>
          <w:color w:val="000000"/>
          <w:sz w:val="28"/>
        </w:rPr>
        <w:t>
      32. Тендер должен быть открытым.</w:t>
      </w:r>
      <w:r>
        <w:br/>
      </w:r>
      <w:r>
        <w:rPr>
          <w:rFonts w:ascii="Times New Roman"/>
          <w:b w:val="false"/>
          <w:i w:val="false"/>
          <w:color w:val="000000"/>
          <w:sz w:val="28"/>
        </w:rPr>
        <w:t>
</w:t>
      </w:r>
      <w:r>
        <w:rPr>
          <w:rFonts w:ascii="Times New Roman"/>
          <w:b w:val="false"/>
          <w:i w:val="false"/>
          <w:color w:val="000000"/>
          <w:sz w:val="28"/>
        </w:rPr>
        <w:t>
      33. Тендерная комиссия вскрывает конверты с предложениями участников тендера и рассматривает предложения участников тендера, исходя из критерия (критериев) выявления победителя.</w:t>
      </w:r>
      <w:r>
        <w:br/>
      </w:r>
      <w:r>
        <w:rPr>
          <w:rFonts w:ascii="Times New Roman"/>
          <w:b w:val="false"/>
          <w:i w:val="false"/>
          <w:color w:val="000000"/>
          <w:sz w:val="28"/>
        </w:rPr>
        <w:t>
</w:t>
      </w:r>
      <w:r>
        <w:rPr>
          <w:rFonts w:ascii="Times New Roman"/>
          <w:b w:val="false"/>
          <w:i w:val="false"/>
          <w:color w:val="000000"/>
          <w:sz w:val="28"/>
        </w:rPr>
        <w:t>
      34. Решение Тендерной комиссии принимается простым большинством голосов его членов. При равенстве голосов, голос председателя является решающим.</w:t>
      </w:r>
    </w:p>
    <w:bookmarkEnd w:id="13"/>
    <w:bookmarkStart w:name="z45" w:id="14"/>
    <w:p>
      <w:pPr>
        <w:spacing w:after="0"/>
        <w:ind w:left="0"/>
        <w:jc w:val="left"/>
      </w:pPr>
      <w:r>
        <w:rPr>
          <w:rFonts w:ascii="Times New Roman"/>
          <w:b/>
          <w:i w:val="false"/>
          <w:color w:val="000000"/>
        </w:rPr>
        <w:t xml:space="preserve"> 
7. Оформление результатов тендера</w:t>
      </w:r>
      <w:r>
        <w:br/>
      </w:r>
      <w:r>
        <w:rPr>
          <w:rFonts w:ascii="Times New Roman"/>
          <w:b/>
          <w:i w:val="false"/>
          <w:color w:val="000000"/>
        </w:rPr>
        <w:t>
и содержание договора</w:t>
      </w:r>
    </w:p>
    <w:bookmarkEnd w:id="14"/>
    <w:bookmarkStart w:name="z46" w:id="15"/>
    <w:p>
      <w:pPr>
        <w:spacing w:after="0"/>
        <w:ind w:left="0"/>
        <w:jc w:val="both"/>
      </w:pPr>
      <w:r>
        <w:rPr>
          <w:rFonts w:ascii="Times New Roman"/>
          <w:b w:val="false"/>
          <w:i w:val="false"/>
          <w:color w:val="000000"/>
          <w:sz w:val="28"/>
        </w:rPr>
        <w:t>
      35. Решение тендерной комиссии оформляется протоколом, который подписывается членами тендерной комиссии, ее председателем, секретарем и победителем тендера. Член тендерной комиссии имеет право письменно изложить свое особое мнение и приложить его к протоколу, о чем в последнем делается отметка. Результаты тендера могут быть обжалованы его участниками в течение тридцати календарных дней со дня объявления победителя тендера.</w:t>
      </w:r>
      <w:r>
        <w:br/>
      </w:r>
      <w:r>
        <w:rPr>
          <w:rFonts w:ascii="Times New Roman"/>
          <w:b w:val="false"/>
          <w:i w:val="false"/>
          <w:color w:val="000000"/>
          <w:sz w:val="28"/>
        </w:rPr>
        <w:t>
</w:t>
      </w:r>
      <w:r>
        <w:rPr>
          <w:rFonts w:ascii="Times New Roman"/>
          <w:b w:val="false"/>
          <w:i w:val="false"/>
          <w:color w:val="000000"/>
          <w:sz w:val="28"/>
        </w:rPr>
        <w:t>
      36. Протокол о результатах тендера является документом, фиксирующим обязательства победителя тендера и учредителя доверительного управления коммунальным имуществом заключить договор на условиях тендера и предложений победителя тендера.</w:t>
      </w:r>
      <w:r>
        <w:br/>
      </w:r>
      <w:r>
        <w:rPr>
          <w:rFonts w:ascii="Times New Roman"/>
          <w:b w:val="false"/>
          <w:i w:val="false"/>
          <w:color w:val="000000"/>
          <w:sz w:val="28"/>
        </w:rPr>
        <w:t>
</w:t>
      </w:r>
      <w:r>
        <w:rPr>
          <w:rFonts w:ascii="Times New Roman"/>
          <w:b w:val="false"/>
          <w:i w:val="false"/>
          <w:color w:val="000000"/>
          <w:sz w:val="28"/>
        </w:rPr>
        <w:t>
      37. Результаты тендера утверждаются учредителем доверительного управления коммунальным имуществом в течение пяти календарных дней со дня объявления победителя тендера.</w:t>
      </w:r>
      <w:r>
        <w:br/>
      </w:r>
      <w:r>
        <w:rPr>
          <w:rFonts w:ascii="Times New Roman"/>
          <w:b w:val="false"/>
          <w:i w:val="false"/>
          <w:color w:val="000000"/>
          <w:sz w:val="28"/>
        </w:rPr>
        <w:t>
      Тендер признается несостоявшимся в случаях, если:</w:t>
      </w:r>
      <w:r>
        <w:br/>
      </w:r>
      <w:r>
        <w:rPr>
          <w:rFonts w:ascii="Times New Roman"/>
          <w:b w:val="false"/>
          <w:i w:val="false"/>
          <w:color w:val="000000"/>
          <w:sz w:val="28"/>
        </w:rPr>
        <w:t>
      1) предложения участников признаны тендерной комиссией не удовлетворяющими условиям тендера или не соответствующими законодательству Республики Казахстан;</w:t>
      </w:r>
      <w:r>
        <w:br/>
      </w:r>
      <w:r>
        <w:rPr>
          <w:rFonts w:ascii="Times New Roman"/>
          <w:b w:val="false"/>
          <w:i w:val="false"/>
          <w:color w:val="000000"/>
          <w:sz w:val="28"/>
        </w:rPr>
        <w:t>
      2) количество зарегистрированных участников менее двух;</w:t>
      </w:r>
      <w:r>
        <w:br/>
      </w:r>
      <w:r>
        <w:rPr>
          <w:rFonts w:ascii="Times New Roman"/>
          <w:b w:val="false"/>
          <w:i w:val="false"/>
          <w:color w:val="000000"/>
          <w:sz w:val="28"/>
        </w:rPr>
        <w:t>
      3) тендерной комиссией принято решение об отсутствии победителя;</w:t>
      </w:r>
      <w:r>
        <w:br/>
      </w:r>
      <w:r>
        <w:rPr>
          <w:rFonts w:ascii="Times New Roman"/>
          <w:b w:val="false"/>
          <w:i w:val="false"/>
          <w:color w:val="000000"/>
          <w:sz w:val="28"/>
        </w:rPr>
        <w:t>
      4) победитель тендера отказался от подписания протокола о результатах тендера.</w:t>
      </w:r>
      <w:r>
        <w:br/>
      </w:r>
      <w:r>
        <w:rPr>
          <w:rFonts w:ascii="Times New Roman"/>
          <w:b w:val="false"/>
          <w:i w:val="false"/>
          <w:color w:val="000000"/>
          <w:sz w:val="28"/>
        </w:rPr>
        <w:t>
      В случае признания тендера не состоявшимся, тендерная комиссия принимает одно из следующих решений:</w:t>
      </w:r>
      <w:r>
        <w:br/>
      </w:r>
      <w:r>
        <w:rPr>
          <w:rFonts w:ascii="Times New Roman"/>
          <w:b w:val="false"/>
          <w:i w:val="false"/>
          <w:color w:val="000000"/>
          <w:sz w:val="28"/>
        </w:rPr>
        <w:t>
      снимает объект с тендера;</w:t>
      </w:r>
      <w:r>
        <w:br/>
      </w:r>
      <w:r>
        <w:rPr>
          <w:rFonts w:ascii="Times New Roman"/>
          <w:b w:val="false"/>
          <w:i w:val="false"/>
          <w:color w:val="000000"/>
          <w:sz w:val="28"/>
        </w:rPr>
        <w:t>
      объявляет повторный тендер;</w:t>
      </w:r>
      <w:r>
        <w:br/>
      </w:r>
      <w:r>
        <w:rPr>
          <w:rFonts w:ascii="Times New Roman"/>
          <w:b w:val="false"/>
          <w:i w:val="false"/>
          <w:color w:val="000000"/>
          <w:sz w:val="28"/>
        </w:rPr>
        <w:t>
      объявляет новый тендер с изменением его условий.</w:t>
      </w:r>
      <w:r>
        <w:br/>
      </w:r>
      <w:r>
        <w:rPr>
          <w:rFonts w:ascii="Times New Roman"/>
          <w:b w:val="false"/>
          <w:i w:val="false"/>
          <w:color w:val="000000"/>
          <w:sz w:val="28"/>
        </w:rPr>
        <w:t>
</w:t>
      </w:r>
      <w:r>
        <w:rPr>
          <w:rFonts w:ascii="Times New Roman"/>
          <w:b w:val="false"/>
          <w:i w:val="false"/>
          <w:color w:val="000000"/>
          <w:sz w:val="28"/>
        </w:rPr>
        <w:t>
      38. В случае наличия одного зарегистрированного участника тендера, тендерной комиссией запечатанный конверт не вскрывается. После признания тендера не состоявшимся все представленные документы возвращаются участнику по его письменному запросу.</w:t>
      </w:r>
      <w:r>
        <w:br/>
      </w:r>
      <w:r>
        <w:rPr>
          <w:rFonts w:ascii="Times New Roman"/>
          <w:b w:val="false"/>
          <w:i w:val="false"/>
          <w:color w:val="000000"/>
          <w:sz w:val="28"/>
        </w:rPr>
        <w:t>
</w:t>
      </w:r>
      <w:r>
        <w:rPr>
          <w:rFonts w:ascii="Times New Roman"/>
          <w:b w:val="false"/>
          <w:i w:val="false"/>
          <w:color w:val="000000"/>
          <w:sz w:val="28"/>
        </w:rPr>
        <w:t>
      39. Тендеры, в которых принимал участие один участник, признаются несостоявшимися, за исключением третьих и последующих тендеров, на которых объект может быть передан единственному участнику, изъявившему желание заключить договор.</w:t>
      </w:r>
      <w:r>
        <w:br/>
      </w:r>
      <w:r>
        <w:rPr>
          <w:rFonts w:ascii="Times New Roman"/>
          <w:b w:val="false"/>
          <w:i w:val="false"/>
          <w:color w:val="000000"/>
          <w:sz w:val="28"/>
        </w:rPr>
        <w:t>
</w:t>
      </w:r>
      <w:r>
        <w:rPr>
          <w:rFonts w:ascii="Times New Roman"/>
          <w:b w:val="false"/>
          <w:i w:val="false"/>
          <w:color w:val="000000"/>
          <w:sz w:val="28"/>
        </w:rPr>
        <w:t>
      40. Основными условиями определения победителя тендера по передаче в доверительное управление нерентабельных государственных коммунальных предприятий, являются:</w:t>
      </w:r>
      <w:r>
        <w:br/>
      </w:r>
      <w:r>
        <w:rPr>
          <w:rFonts w:ascii="Times New Roman"/>
          <w:b w:val="false"/>
          <w:i w:val="false"/>
          <w:color w:val="000000"/>
          <w:sz w:val="28"/>
        </w:rPr>
        <w:t>
      сохранение основного вида деятельности предприятия;</w:t>
      </w:r>
      <w:r>
        <w:br/>
      </w:r>
      <w:r>
        <w:rPr>
          <w:rFonts w:ascii="Times New Roman"/>
          <w:b w:val="false"/>
          <w:i w:val="false"/>
          <w:color w:val="000000"/>
          <w:sz w:val="28"/>
        </w:rPr>
        <w:t>
      наличие программы финансового оздоровления предприятия, которая должна включать в себя:</w:t>
      </w:r>
      <w:r>
        <w:br/>
      </w:r>
      <w:r>
        <w:rPr>
          <w:rFonts w:ascii="Times New Roman"/>
          <w:b w:val="false"/>
          <w:i w:val="false"/>
          <w:color w:val="000000"/>
          <w:sz w:val="28"/>
        </w:rPr>
        <w:t>
      предложения по улучшению финансовых показателей в целях повышения прибыльности;</w:t>
      </w:r>
      <w:r>
        <w:br/>
      </w:r>
      <w:r>
        <w:rPr>
          <w:rFonts w:ascii="Times New Roman"/>
          <w:b w:val="false"/>
          <w:i w:val="false"/>
          <w:color w:val="000000"/>
          <w:sz w:val="28"/>
        </w:rPr>
        <w:t>
      предложения по преобразованию структуры производства, его технико-технологической базы в целях эффективной хозяйственной деятельности;</w:t>
      </w:r>
      <w:r>
        <w:br/>
      </w:r>
      <w:r>
        <w:rPr>
          <w:rFonts w:ascii="Times New Roman"/>
          <w:b w:val="false"/>
          <w:i w:val="false"/>
          <w:color w:val="000000"/>
          <w:sz w:val="28"/>
        </w:rPr>
        <w:t>
      предложения по организации маркетинговой деятельности;</w:t>
      </w:r>
      <w:r>
        <w:br/>
      </w:r>
      <w:r>
        <w:rPr>
          <w:rFonts w:ascii="Times New Roman"/>
          <w:b w:val="false"/>
          <w:i w:val="false"/>
          <w:color w:val="000000"/>
          <w:sz w:val="28"/>
        </w:rPr>
        <w:t>
      предложения по применяемым механизмам финансовой стабилизации (оздоровления) предприятия с привлечением необходимых финансовых средств на наиболее выгодных условиях;</w:t>
      </w:r>
      <w:r>
        <w:br/>
      </w:r>
      <w:r>
        <w:rPr>
          <w:rFonts w:ascii="Times New Roman"/>
          <w:b w:val="false"/>
          <w:i w:val="false"/>
          <w:color w:val="000000"/>
          <w:sz w:val="28"/>
        </w:rPr>
        <w:t>
      срок реализации программы.</w:t>
      </w:r>
      <w:r>
        <w:br/>
      </w:r>
      <w:r>
        <w:rPr>
          <w:rFonts w:ascii="Times New Roman"/>
          <w:b w:val="false"/>
          <w:i w:val="false"/>
          <w:color w:val="000000"/>
          <w:sz w:val="28"/>
        </w:rPr>
        <w:t>
      Органом управления могут быть предложены дополнительные критерии с учетом специфики деятельности предприятий.</w:t>
      </w:r>
      <w:r>
        <w:br/>
      </w:r>
      <w:r>
        <w:rPr>
          <w:rFonts w:ascii="Times New Roman"/>
          <w:b w:val="false"/>
          <w:i w:val="false"/>
          <w:color w:val="000000"/>
          <w:sz w:val="28"/>
        </w:rPr>
        <w:t>
</w:t>
      </w:r>
      <w:r>
        <w:rPr>
          <w:rFonts w:ascii="Times New Roman"/>
          <w:b w:val="false"/>
          <w:i w:val="false"/>
          <w:color w:val="000000"/>
          <w:sz w:val="28"/>
        </w:rPr>
        <w:t>
      41. Доверительное управление объектом возникает (учреждается) на основании договора, заключаемого в соответствии с типовым договором доверительного управления согласно приложению 3 к Правилам передачи республиканского имущества в доверительное управление, утвержденным постановлением Правительства Республики Казахстан от 24 июня 2011 года № 700.</w:t>
      </w:r>
      <w:r>
        <w:br/>
      </w:r>
      <w:r>
        <w:rPr>
          <w:rFonts w:ascii="Times New Roman"/>
          <w:b w:val="false"/>
          <w:i w:val="false"/>
          <w:color w:val="000000"/>
          <w:sz w:val="28"/>
        </w:rPr>
        <w:t>
</w:t>
      </w:r>
      <w:r>
        <w:rPr>
          <w:rFonts w:ascii="Times New Roman"/>
          <w:b w:val="false"/>
          <w:i w:val="false"/>
          <w:color w:val="000000"/>
          <w:sz w:val="28"/>
        </w:rPr>
        <w:t>
      42. Договор предусматривает условия в соответствии с тендерными предложениями победителя тендера.</w:t>
      </w:r>
      <w:r>
        <w:br/>
      </w:r>
      <w:r>
        <w:rPr>
          <w:rFonts w:ascii="Times New Roman"/>
          <w:b w:val="false"/>
          <w:i w:val="false"/>
          <w:color w:val="000000"/>
          <w:sz w:val="28"/>
        </w:rPr>
        <w:t>
</w:t>
      </w:r>
      <w:r>
        <w:rPr>
          <w:rFonts w:ascii="Times New Roman"/>
          <w:b w:val="false"/>
          <w:i w:val="false"/>
          <w:color w:val="000000"/>
          <w:sz w:val="28"/>
        </w:rPr>
        <w:t>
      43. В зависимости от характеристик объекта доверительного управления условиями передачи объекта в доверительное управление могут быть обязательства доверительного управляющего в отношении:</w:t>
      </w:r>
      <w:r>
        <w:br/>
      </w:r>
      <w:r>
        <w:rPr>
          <w:rFonts w:ascii="Times New Roman"/>
          <w:b w:val="false"/>
          <w:i w:val="false"/>
          <w:color w:val="000000"/>
          <w:sz w:val="28"/>
        </w:rPr>
        <w:t>
      объемов, видов и сроков инвестиций в объект;</w:t>
      </w:r>
      <w:r>
        <w:br/>
      </w:r>
      <w:r>
        <w:rPr>
          <w:rFonts w:ascii="Times New Roman"/>
          <w:b w:val="false"/>
          <w:i w:val="false"/>
          <w:color w:val="000000"/>
          <w:sz w:val="28"/>
        </w:rPr>
        <w:t>
      объемов производства, видов и номенклатуры выпускаемой продукции или оказываемых услуг;</w:t>
      </w:r>
      <w:r>
        <w:br/>
      </w:r>
      <w:r>
        <w:rPr>
          <w:rFonts w:ascii="Times New Roman"/>
          <w:b w:val="false"/>
          <w:i w:val="false"/>
          <w:color w:val="000000"/>
          <w:sz w:val="28"/>
        </w:rPr>
        <w:t>
      поставки продукции определенным потребителям;</w:t>
      </w:r>
      <w:r>
        <w:br/>
      </w:r>
      <w:r>
        <w:rPr>
          <w:rFonts w:ascii="Times New Roman"/>
          <w:b w:val="false"/>
          <w:i w:val="false"/>
          <w:color w:val="000000"/>
          <w:sz w:val="28"/>
        </w:rPr>
        <w:t>
      ценообразования, в том числе ограничения по предельному уровню цен;</w:t>
      </w:r>
      <w:r>
        <w:br/>
      </w:r>
      <w:r>
        <w:rPr>
          <w:rFonts w:ascii="Times New Roman"/>
          <w:b w:val="false"/>
          <w:i w:val="false"/>
          <w:color w:val="000000"/>
          <w:sz w:val="28"/>
        </w:rPr>
        <w:t>
      проведения природоохранных мероприятий;</w:t>
      </w:r>
      <w:r>
        <w:br/>
      </w:r>
      <w:r>
        <w:rPr>
          <w:rFonts w:ascii="Times New Roman"/>
          <w:b w:val="false"/>
          <w:i w:val="false"/>
          <w:color w:val="000000"/>
          <w:sz w:val="28"/>
        </w:rPr>
        <w:t>
      сохранения существующего количества или создания новых рабочих мест;</w:t>
      </w:r>
      <w:r>
        <w:br/>
      </w:r>
      <w:r>
        <w:rPr>
          <w:rFonts w:ascii="Times New Roman"/>
          <w:b w:val="false"/>
          <w:i w:val="false"/>
          <w:color w:val="000000"/>
          <w:sz w:val="28"/>
        </w:rPr>
        <w:t>
      порядка использования объектов производственной и социальной инфраструктуры;</w:t>
      </w:r>
      <w:r>
        <w:br/>
      </w:r>
      <w:r>
        <w:rPr>
          <w:rFonts w:ascii="Times New Roman"/>
          <w:b w:val="false"/>
          <w:i w:val="false"/>
          <w:color w:val="000000"/>
          <w:sz w:val="28"/>
        </w:rPr>
        <w:t>
      погашения задолженностей объекта в установленные сроки;</w:t>
      </w:r>
      <w:r>
        <w:br/>
      </w:r>
      <w:r>
        <w:rPr>
          <w:rFonts w:ascii="Times New Roman"/>
          <w:b w:val="false"/>
          <w:i w:val="false"/>
          <w:color w:val="000000"/>
          <w:sz w:val="28"/>
        </w:rPr>
        <w:t>
      последующего выкупа объекта доверительным управляющим;</w:t>
      </w:r>
      <w:r>
        <w:br/>
      </w:r>
      <w:r>
        <w:rPr>
          <w:rFonts w:ascii="Times New Roman"/>
          <w:b w:val="false"/>
          <w:i w:val="false"/>
          <w:color w:val="000000"/>
          <w:sz w:val="28"/>
        </w:rPr>
        <w:t>
      совершения сделок и/или запрещения определенных действий в отношении объекта в течение определенного периода времени;</w:t>
      </w:r>
      <w:r>
        <w:br/>
      </w:r>
      <w:r>
        <w:rPr>
          <w:rFonts w:ascii="Times New Roman"/>
          <w:b w:val="false"/>
          <w:i w:val="false"/>
          <w:color w:val="000000"/>
          <w:sz w:val="28"/>
        </w:rPr>
        <w:t>
      предоставления рассрочки для оплаты рыночной стоимости объекта;</w:t>
      </w:r>
      <w:r>
        <w:br/>
      </w:r>
      <w:r>
        <w:rPr>
          <w:rFonts w:ascii="Times New Roman"/>
          <w:b w:val="false"/>
          <w:i w:val="false"/>
          <w:color w:val="000000"/>
          <w:sz w:val="28"/>
        </w:rPr>
        <w:t>
      налоговых обязательств, возникающих при передаче объекта в доверительное управление.</w:t>
      </w:r>
      <w:r>
        <w:br/>
      </w:r>
      <w:r>
        <w:rPr>
          <w:rFonts w:ascii="Times New Roman"/>
          <w:b w:val="false"/>
          <w:i w:val="false"/>
          <w:color w:val="000000"/>
          <w:sz w:val="28"/>
        </w:rPr>
        <w:t>
      Органом управления предлагаются дополнительные условия с учетом специфики деятельности государственных коммунальных предприятий.</w:t>
      </w:r>
      <w:r>
        <w:br/>
      </w:r>
      <w:r>
        <w:rPr>
          <w:rFonts w:ascii="Times New Roman"/>
          <w:b w:val="false"/>
          <w:i w:val="false"/>
          <w:color w:val="000000"/>
          <w:sz w:val="28"/>
        </w:rPr>
        <w:t>
</w:t>
      </w:r>
      <w:r>
        <w:rPr>
          <w:rFonts w:ascii="Times New Roman"/>
          <w:b w:val="false"/>
          <w:i w:val="false"/>
          <w:color w:val="000000"/>
          <w:sz w:val="28"/>
        </w:rPr>
        <w:t>
      44. Условия выкупа объекта доверительным управляющим определяются договором.</w:t>
      </w:r>
      <w:r>
        <w:br/>
      </w:r>
      <w:r>
        <w:rPr>
          <w:rFonts w:ascii="Times New Roman"/>
          <w:b w:val="false"/>
          <w:i w:val="false"/>
          <w:color w:val="000000"/>
          <w:sz w:val="28"/>
        </w:rPr>
        <w:t>
      Продажа объекта доверительному управляющему допускаются лишь при условии надлежащего исполнения им договора. Продажа объекта осуществляется по рыночной стоимости посредством заключения договора купли – продажи.</w:t>
      </w:r>
      <w:r>
        <w:br/>
      </w:r>
      <w:r>
        <w:rPr>
          <w:rFonts w:ascii="Times New Roman"/>
          <w:b w:val="false"/>
          <w:i w:val="false"/>
          <w:color w:val="000000"/>
          <w:sz w:val="28"/>
        </w:rPr>
        <w:t>
      Рыночная стоимость в течение срока доверительного управления подлежит индексации в соответствии с уровнем инфляции и может быть выплачена в рассрочку, которая предоставляется на срок не более трех лет после даты заключения договора купли-продажи. Возможность выплаты рыночной стоимости в рассрочку включается в условия тендера по передаче в доверительное управление с правом выкупа. Срок и порядок выплаты рыночной цены в рассрочку оговаривается в договоре купли-продажи.</w:t>
      </w:r>
    </w:p>
    <w:bookmarkEnd w:id="15"/>
    <w:bookmarkStart w:name="z56" w:id="16"/>
    <w:p>
      <w:pPr>
        <w:spacing w:after="0"/>
        <w:ind w:left="0"/>
        <w:jc w:val="left"/>
      </w:pPr>
      <w:r>
        <w:rPr>
          <w:rFonts w:ascii="Times New Roman"/>
          <w:b/>
          <w:i w:val="false"/>
          <w:color w:val="000000"/>
        </w:rPr>
        <w:t xml:space="preserve"> 
8. Контроль за исполнением Договора</w:t>
      </w:r>
    </w:p>
    <w:bookmarkEnd w:id="16"/>
    <w:bookmarkStart w:name="z57" w:id="17"/>
    <w:p>
      <w:pPr>
        <w:spacing w:after="0"/>
        <w:ind w:left="0"/>
        <w:jc w:val="both"/>
      </w:pPr>
      <w:r>
        <w:rPr>
          <w:rFonts w:ascii="Times New Roman"/>
          <w:b w:val="false"/>
          <w:i w:val="false"/>
          <w:color w:val="000000"/>
          <w:sz w:val="28"/>
        </w:rPr>
        <w:t>
      45. Контроль за выполнением доверительным управляющим обязательств по договору осуществляет учредитель доверительного управления коммунальным имуществом.</w:t>
      </w:r>
      <w:r>
        <w:br/>
      </w:r>
      <w:r>
        <w:rPr>
          <w:rFonts w:ascii="Times New Roman"/>
          <w:b w:val="false"/>
          <w:i w:val="false"/>
          <w:color w:val="000000"/>
          <w:sz w:val="28"/>
        </w:rPr>
        <w:t>
</w:t>
      </w:r>
      <w:r>
        <w:rPr>
          <w:rFonts w:ascii="Times New Roman"/>
          <w:b w:val="false"/>
          <w:i w:val="false"/>
          <w:color w:val="000000"/>
          <w:sz w:val="28"/>
        </w:rPr>
        <w:t>
      46. Для осуществления контроля учредитель доверительного управления коммунальным имуществом знакомится с документами, связанными с исполнением договора, а также при необходимости проводит ежегодный мониторинг эффективности управления объектом в соответствии с законодательством Республики Казахстан о государственном имуществе с привлечением независимых консультантов.</w:t>
      </w:r>
      <w:r>
        <w:br/>
      </w:r>
      <w:r>
        <w:rPr>
          <w:rFonts w:ascii="Times New Roman"/>
          <w:b w:val="false"/>
          <w:i w:val="false"/>
          <w:color w:val="000000"/>
          <w:sz w:val="28"/>
        </w:rPr>
        <w:t>
</w:t>
      </w:r>
      <w:r>
        <w:rPr>
          <w:rFonts w:ascii="Times New Roman"/>
          <w:b w:val="false"/>
          <w:i w:val="false"/>
          <w:color w:val="000000"/>
          <w:sz w:val="28"/>
        </w:rPr>
        <w:t>
      47. Доверительный управляющий представляет учредителю доверительного управления коммунальным имуществом отчет о своей деятельности в сроки и в порядке, установленные договором.</w:t>
      </w:r>
      <w:r>
        <w:br/>
      </w:r>
      <w:r>
        <w:rPr>
          <w:rFonts w:ascii="Times New Roman"/>
          <w:b w:val="false"/>
          <w:i w:val="false"/>
          <w:color w:val="000000"/>
          <w:sz w:val="28"/>
        </w:rPr>
        <w:t>
</w:t>
      </w:r>
      <w:r>
        <w:rPr>
          <w:rFonts w:ascii="Times New Roman"/>
          <w:b w:val="false"/>
          <w:i w:val="false"/>
          <w:color w:val="000000"/>
          <w:sz w:val="28"/>
        </w:rPr>
        <w:t>
      48. Контроль за исполнением условий договора проводится до момента окончания исполнения обязательств доверительным управляющим.</w:t>
      </w:r>
    </w:p>
    <w:bookmarkEnd w:id="17"/>
    <w:bookmarkStart w:name="z61" w:id="18"/>
    <w:p>
      <w:pPr>
        <w:spacing w:after="0"/>
        <w:ind w:left="0"/>
        <w:jc w:val="left"/>
      </w:pPr>
      <w:r>
        <w:rPr>
          <w:rFonts w:ascii="Times New Roman"/>
          <w:b/>
          <w:i w:val="false"/>
          <w:color w:val="000000"/>
        </w:rPr>
        <w:t xml:space="preserve"> 
9. Заключительные положения</w:t>
      </w:r>
    </w:p>
    <w:bookmarkEnd w:id="18"/>
    <w:bookmarkStart w:name="z62" w:id="19"/>
    <w:p>
      <w:pPr>
        <w:spacing w:after="0"/>
        <w:ind w:left="0"/>
        <w:jc w:val="both"/>
      </w:pPr>
      <w:r>
        <w:rPr>
          <w:rFonts w:ascii="Times New Roman"/>
          <w:b w:val="false"/>
          <w:i w:val="false"/>
          <w:color w:val="000000"/>
          <w:sz w:val="28"/>
        </w:rPr>
        <w:t>
      49. На отношения доверительного управления, предусмотренные настоящими Правилами, распространяются нормы гражданского законодательства Республики Казахстан, регулирующие такие отношения, за исключением случаев, предусмотренных Законом.</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