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bf3fa" w14:textId="86bf3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освобожденных из мест лишения свободы и для несовершеннолетних выпускников интернатных организаций в городе Кокшетау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Кокшетау Акмолинской области от 23 мая 2011 года № А-5/951. Зарегистрировано Управлением юстиции города Кокшетау Акмолинкой области 9 июня 2011 года № 1-1-144. Утратило силу - постановлением акимата города Кокшетау Акмолинской области от 11 июля 2012 года № А-7/2048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постановлением акимата города Кокшетау Акмолинской области от 11.07.2012 </w:t>
      </w:r>
      <w:r>
        <w:rPr>
          <w:rFonts w:ascii="Times New Roman"/>
          <w:b w:val="false"/>
          <w:i w:val="false"/>
          <w:color w:val="000000"/>
          <w:sz w:val="28"/>
        </w:rPr>
        <w:t>№ А-7/2048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 </w:t>
      </w:r>
      <w:r>
        <w:rPr>
          <w:rFonts w:ascii="Times New Roman"/>
          <w:b w:val="false"/>
          <w:i w:val="false"/>
          <w:color w:val="000000"/>
          <w:sz w:val="28"/>
        </w:rPr>
        <w:t>статьями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акимат города Кокшетау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лиц, освобожденных из мест лишения свободы и для несовершеннолетних выпускников интернатных организаций в городе Кокшетау в размере пяти процентов от общего числа существующих рабочих мест на срок не менее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Кокшетау Мусралимову А.Е.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                                М.Батырханов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 отдела миграционной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полиции Управления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города Кокшетау                        Асылбеков Т.К.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Кокшетау»                           Газизов Х.Х.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«Департамент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уголовно-исполнительной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системы по Акмолинской области»            Джанибеков Т.Н.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