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2d7378" w14:textId="22d73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Астраханского районного маслихата от 22 декабря 2010 года № 4С-28-3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6 апреля 2011 года № 4С-32-1. Зарегистрировано Управлением юстиции Астраханского района Акмолинской области 13 апреля 2011 года № 1-6-151. Утратило силу - решением Астраханского районного маслихата Акмолинской области от 26 марта 2012 года № 5С-17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- решением Астраханского районного маслихата Акмолинской области от 26.03.2012 № 5С-17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районный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Астраханского районного маслихата «О районном бюджете на 2011-2013 годы» от 22 декабря 2010 года № 4С-28-3 (зарегистрировано в Реестре государственной регистрации нормативных правовых актов № 1-6-146, опубликовано 28 января 2011 года в районной газете «Маяк»)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«1654221» заменить цифрами «1670837»;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«1364101» заменить цифрами «1380717»;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«1640671» заменить цифрами «1699246,7»;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«15371» заменить цифрами «29200,9»;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«16914» заменить цифрами «30743,9»;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«-15371» заменить цифрами «-71160,6»;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«15371» заменить цифрами «71160,6»;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«55789,6».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решению районного маслихата «О районном бюджете на 2011-2013 годы» от 22 декабря 2010 года № 4С-28-3 (зарегистрировано в Реестре государственной регистрации нормативных правовых актов № 1-6-146, опубликовано 28 января 2011 года в районной газете «Маяк»),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Решение вступает в силу со дня государственной регистрации в Управлении юстиции Астраханского района Акмолинской области и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 сессии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В.Быстрицкая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Астраханского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В.Собеский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Аким Астраханского района                  Р.Акимов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финансов» Астраханского района           Г.Шонабаева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4С-32-1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6"/>
        <w:gridCol w:w="665"/>
        <w:gridCol w:w="604"/>
        <w:gridCol w:w="5385"/>
        <w:gridCol w:w="1820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13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6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1670837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276305,0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11313,0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106671,0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147365,0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111309,0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5556,0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22300,0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товары,работы и услуги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1615,0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3737,0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2965</w:t>
            </w:r>
          </w:p>
        </w:tc>
      </w:tr>
      <w:tr>
        <w:trPr>
          <w:trHeight w:val="60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2639,0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11315,0</w:t>
            </w:r>
          </w:p>
        </w:tc>
      </w:tr>
      <w:tr>
        <w:trPr>
          <w:trHeight w:val="21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1045,0</w:t>
            </w:r>
          </w:p>
        </w:tc>
      </w:tr>
      <w:tr>
        <w:trPr>
          <w:trHeight w:val="19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68,0</w:t>
            </w:r>
          </w:p>
        </w:tc>
      </w:tr>
      <w:tr>
        <w:trPr>
          <w:trHeight w:val="58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денег от проведения государственных закупок, организуемых государственными учреждениями, финансируемые из государственного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84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8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Штрафы,пени,санкции,взыскания,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Казахстан,за исключением поступлений от организаций нефтяного сектора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8968,0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25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1232,0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7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2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27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1380717,0</w:t>
            </w:r>
          </w:p>
        </w:tc>
      </w:tr>
      <w:tr>
        <w:trPr>
          <w:trHeight w:val="180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1380717,0</w:t>
            </w:r>
          </w:p>
        </w:tc>
      </w:tr>
      <w:tr>
        <w:trPr>
          <w:trHeight w:val="405" w:hRule="atLeast"/>
        </w:trPr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1380717,0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4"/>
        <w:gridCol w:w="594"/>
        <w:gridCol w:w="732"/>
        <w:gridCol w:w="659"/>
        <w:gridCol w:w="4657"/>
        <w:gridCol w:w="1824"/>
      </w:tblGrid>
      <w:tr>
        <w:trPr>
          <w:trHeight w:val="21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8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1699246,7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194400,0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177103,0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15915,0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13875,0</w:t>
            </w:r>
          </w:p>
        </w:tc>
      </w:tr>
      <w:tr>
        <w:trPr>
          <w:trHeight w:val="1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64292,0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47792,0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96896,0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96896,0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150,0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9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5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1894,0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1154754,0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59787,0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52724,0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1066333,0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безплатного подвоза учащихся до школы и обратно в аульной (сельской) местности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1065333,0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1052833,0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12500,0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28634,0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10623,0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 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5159,0</w:t>
            </w:r>
          </w:p>
        </w:tc>
      </w:tr>
      <w:tr>
        <w:trPr>
          <w:trHeight w:val="7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67436,0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52997,0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13772,0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39225,0</w:t>
            </w:r>
          </w:p>
        </w:tc>
      </w:tr>
      <w:tr>
        <w:trPr>
          <w:trHeight w:val="31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19275,0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решению местных представительных органов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3011,0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ющихся и обучающихся на дому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317,0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4391,0</w:t>
            </w:r>
          </w:p>
        </w:tc>
      </w:tr>
      <w:tr>
        <w:trPr>
          <w:trHeight w:val="8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2580,0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14439,0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14191,0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114024,7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70342,7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57497,7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38844,0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18653,7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12845,0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41682,0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20582,0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5597,0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1715,0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13100,0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21100,0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79651,0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39859,0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29359,0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10500,0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1142,0</w:t>
            </w:r>
          </w:p>
        </w:tc>
      </w:tr>
      <w:tr>
        <w:trPr>
          <w:trHeight w:val="66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3028,0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21038,0</w:t>
            </w:r>
          </w:p>
        </w:tc>
      </w:tr>
      <w:tr>
        <w:trPr>
          <w:trHeight w:val="40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17225,0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16719,0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3813,0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12584,0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3551,0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5080,0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3953,0</w:t>
            </w:r>
          </w:p>
        </w:tc>
      </w:tr>
      <w:tr>
        <w:trPr>
          <w:trHeight w:val="49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3953,0</w:t>
            </w:r>
          </w:p>
        </w:tc>
      </w:tr>
      <w:tr>
        <w:trPr>
          <w:trHeight w:val="64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42988,8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25724,8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7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3458,8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7957,0</w:t>
            </w:r>
          </w:p>
        </w:tc>
      </w:tr>
      <w:tr>
        <w:trPr>
          <w:trHeight w:val="4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5102,0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2855,0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земельных отношений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14309,0</w:t>
            </w:r>
          </w:p>
        </w:tc>
      </w:tr>
      <w:tr>
        <w:trPr>
          <w:trHeight w:val="67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14169,0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7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водного хозяйства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ких мероприятий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градостроительная и строитель-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 деятельность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11176,0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4677,0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17215,0</w:t>
            </w:r>
          </w:p>
        </w:tc>
      </w:tr>
      <w:tr>
        <w:trPr>
          <w:trHeight w:val="45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4861,0</w:t>
            </w:r>
          </w:p>
        </w:tc>
      </w:tr>
      <w:tr>
        <w:trPr>
          <w:trHeight w:val="5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12354,0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 - 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 - коммунального хозяйства, пассажирского транспорта и автомобильных дорог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6554,0</w:t>
            </w:r>
          </w:p>
        </w:tc>
      </w:tr>
      <w:tr>
        <w:trPr>
          <w:trHeight w:val="5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4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10707,2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III.Чистое бюджетное кредитование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29200,9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63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5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72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30743,9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8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4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43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13550,0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-71160,6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71160,6</w:t>
            </w:r>
          </w:p>
        </w:tc>
      </w:tr>
      <w:tr>
        <w:trPr>
          <w:trHeight w:val="25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2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30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18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465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1543,0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Движение остатков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  <w:tr>
        <w:trPr>
          <w:trHeight w:val="210" w:hRule="atLeast"/>
        </w:trPr>
        <w:tc>
          <w:tcPr>
            <w:tcW w:w="5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8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55789,6</w:t>
            </w:r>
          </w:p>
        </w:tc>
      </w:tr>
    </w:tbl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Астраханского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6 апреля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 года № 4С-32-1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</w:t>
      </w:r>
      <w:r>
        <w:br/>
      </w:r>
      <w:r>
        <w:rPr>
          <w:rFonts w:ascii="Times New Roman"/>
          <w:b/>
          <w:i w:val="false"/>
          <w:color w:val="000000"/>
        </w:rPr>
        <w:t>
республиканского бюджета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74"/>
        <w:gridCol w:w="1826"/>
      </w:tblGrid>
      <w:tr>
        <w:trPr>
          <w:trHeight w:val="10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Сома</w:t>
            </w:r>
          </w:p>
        </w:tc>
      </w:tr>
      <w:tr>
        <w:trPr>
          <w:trHeight w:val="25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89158,0</w:t>
            </w:r>
          </w:p>
        </w:tc>
      </w:tr>
      <w:tr>
        <w:trPr>
          <w:trHeight w:val="24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68905,0</w:t>
            </w:r>
          </w:p>
        </w:tc>
      </w:tr>
      <w:tr>
        <w:trPr>
          <w:trHeight w:val="18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42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 социальной поддержки специалистов социальной сферы сельских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3083,0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43878,0</w:t>
            </w:r>
          </w:p>
        </w:tc>
      </w:tr>
      <w:tr>
        <w:trPr>
          <w:trHeight w:val="40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14325,0</w:t>
            </w:r>
          </w:p>
        </w:tc>
      </w:tr>
      <w:tr>
        <w:trPr>
          <w:trHeight w:val="61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учебным оборудованием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4097,0</w:t>
            </w:r>
          </w:p>
        </w:tc>
      </w:tr>
      <w:tr>
        <w:trPr>
          <w:trHeight w:val="40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лингафонных и мультемидийных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5541,0</w:t>
            </w:r>
          </w:p>
        </w:tc>
      </w:tr>
      <w:tr>
        <w:trPr>
          <w:trHeight w:val="63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ежемесячные выплаты денежных средств опекунам (попечителям) на содержание ребенка сироты (детей-сирот), и ребенка (детей), оставшихся без попечения родителей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12852,0</w:t>
            </w:r>
          </w:p>
        </w:tc>
      </w:tr>
      <w:tr>
        <w:trPr>
          <w:trHeight w:val="45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7063,0</w:t>
            </w:r>
          </w:p>
        </w:tc>
      </w:tr>
      <w:tr>
        <w:trPr>
          <w:trHeight w:val="42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занятости и социальных программ района (города областного значения) 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8019,0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частичное субсидирование заработной платы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958,0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предоставление субсидий на переезд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625,0</w:t>
            </w:r>
          </w:p>
        </w:tc>
      </w:tr>
      <w:tr>
        <w:trPr>
          <w:trHeight w:val="19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центра занятости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6436,0</w:t>
            </w:r>
          </w:p>
        </w:tc>
      </w:tr>
      <w:tr>
        <w:trPr>
          <w:trHeight w:val="22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5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13925,0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18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42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разработку проектно-сметной документации по проекту "Реконструкция водопроводных сетей в селе Бесбидайык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3339,0</w:t>
            </w:r>
          </w:p>
        </w:tc>
      </w:tr>
      <w:tr>
        <w:trPr>
          <w:trHeight w:val="210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22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  <w:tr>
        <w:trPr>
          <w:trHeight w:val="435" w:hRule="atLeast"/>
        </w:trPr>
        <w:tc>
          <w:tcPr>
            <w:tcW w:w="71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16914,0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