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824a" w14:textId="19f8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7 сентября 2010 года № 4С-27/2-10 "Об оказании социальной помощи отдельным категориям нуждающихся граждан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26 апреля 2011 года № 4С-35/6-11. Зарегистрировано Управлением юстиции Ерейментауского района Акмолинской области 13 мая 2011 года № 1-9-176. Утратило силу - решением Ерейментауского районного маслихата Акмолинской области от 13 декабря 2011 года № 4С-42/8-11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Ерейментауского районного маслихата Акмолинской области от 13.12.2011 </w:t>
      </w:r>
      <w:r>
        <w:rPr>
          <w:rFonts w:ascii="Times New Roman"/>
          <w:b w:val="false"/>
          <w:i w:val="false"/>
          <w:color w:val="000000"/>
          <w:sz w:val="28"/>
        </w:rPr>
        <w:t>№ 4С-42/8-11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7 сентября 2010 года № 4С-27/2-10 «Об оказании социальной помощи отдельным категориям нуждающихся граждан Ерейментауского района» (зарегистрировано в Реестре государственной регистрации нормативных правовых актов № 1-9-158 опубликовано 18 сентября 2010 года в районной газете «Ереймен», 18 сентября 2010 года в районной газете «Ерейментау»)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 слова «последствия пожара, наводнения, аварии; приобретение лекарств онкологическим больным, состоящим на учете в организациях здравоохранения более 6 месяцев, на одного больного»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14),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на компенсацию при пожаре, наводнении, аварии, без учета доходов в размере не более 150000 (сто пятьдесят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на приобретение лекарств онкологическим больным, состоящим на учете в организациях здравоохранения, на одного больного, без учета доходов в размере не более 50000 (пятьдесят тысяч)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А.Ералинов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Ерейментауского района                М.Т.Мынжанов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М.Л.Сердцева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