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ed46" w14:textId="bc8e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декабря 2011 года № 4С-42/8-11. Зарегистрировано Управлением юстиции Ерейментауского района Акмолинской области 12 января 2012 года № 1-9-184. Утратило силу решением Ерейментауского районного маслихата Акмолинской области от 3 октября 2013 года № 5С-19/3-13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5С-19/3-13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помощь отдельным категориям нуждающихся граждан Ерейментауского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(гражданам), имеющим среднедушевой доход ниже прожиточного минимума постоянно проживающим в Ерейментауском районе, по заявлению один раз в год (один вид), при предоставлении подтверждающих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обследование состояния здоровья –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жилья, установка водопровода, канализации, отопления - 30000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протезирование зубов –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слухового аппарата - 30000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телефона – 12000 (двенадцать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первой необходимости (документов удостоверяющих личность, документ подтверждающий регистрацию по месту жительства, свидетельство о рождении детей)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на госпитализацию по территории Республики Казахстан – в пределах Акмолинской области – 7000 (семь тысяч) тенге, за пределы Акмолинской области –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 оплате операции – 30000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расходов в связи со смертью одного из членов семьи 30000(тридцать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 в размере 20000 (двадцать тысяч) тенге на усиленное питание в период беременности сроком с 20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1, 2 группы ко Дню инвалидов, согласно акта обследования Акима села (аула), сельского округа, города Ерейментау, а также детям- инвалидам до 18 лет в размере 0,7 месячного расчетного показателя, без подачи заявления, согласно акта-сверки с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месячнику пожилых и инвалидов - пенсионерам, организации которых ликвидированы или признаны банкротами в размере 0,7 месячного расчетного показателя, без подачи заявления, согласно списков акима города Ерейментау;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в размере 2000 (две тысячи) тенге, без подачи заявления, согласно списков государственного центра по выплате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и лицам, приравненных к ним, другим категориям лиц, приравненных по льготам и гарантиям к участникам войны единовременно, без подачи заявления, согласно акта-сверки с государственным центром по выплате пенсий к следующим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вывода войск из Афганистана - участникам и инвалидам войны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ликвидации последствий аварии на Чернобыльской атомной электростанции - участникам и инвалидам ликвидации аварии на Чернобыльской атомной электростанции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участникам и инвалидам Великой Отечественной войны и лицам, приравненным к ним, другим категориям лиц, приравненных по льготам и гарантиям к участникам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- 15000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и инвалидов Великой Отечественной войны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награжденным медалями за самоотверженный труд в годы Великой Отечественной войны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 Дню памяти жертв политических репрессий – единовременно, без подачи заявления, согласно акта-сверки с ГЦВП, репрессированным гражданам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больным туберкулезом - по заявлению, на усиленное питание находящимся на амбулаторном лечении, независимо от среднедушевого дохода семьи (гражданина) в размере 20000 (двадцати) тысячи тенге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студентам из малообеспеченных семей, многодетных семей сельской местности, обучающимся на очной форме обучения в колледжах, на оплату за обучение, на основании договора с учреждением образования в размере стоимости обучения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помощь по заявлению на ремонт квартиры (дома) участникам Великой Отечественной войны в размере 30000 (тридцать тысяч) тенге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зубопротезирование участникам Великой Отечественной войны по заявлениям в размере 10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пенсионерам, инвалидам, одиноким гражданам, воспитывающим, имеющим под опекой несовершеннолетних детей, к началу учебного года, по заявлению, в размере 15000 (пятнадцать тысяч) тенге на одного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бывшим несовершеннолетним узникам концлагерей в размере месячного расчетного показателя ежемесячно, на расходы за коммунальные услуги, без подачи заявления, согласно акта-сверки с ГЦВП;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одинокопроживающим пенсионерам и инвалидам, среднедушевой доход которых не превышает 25 месячных расчетных показателей - на ремонт жилья, установку водопровода, канализации, отопления, по заявлению, в размере 30000 (тридцать тысяч) тенге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компенсацию при пожаре, наводнении и другого стихийного бедствия природного и техногенного характера, в размере 150000 (сто пятьдесят тысяч) тенге, по заявлению,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онкологическим больным, состоящим на учете в организациях здравоохранения, на одного больного, в размере 50000 (пятьдесят тысяч) тенге по заявлению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 внесенными решением Ерейментауского районного маслихата Акмолинской области от 13.03.2012  </w:t>
      </w:r>
      <w:r>
        <w:rPr>
          <w:rFonts w:ascii="Times New Roman"/>
          <w:b w:val="false"/>
          <w:i w:val="false"/>
          <w:color w:val="000000"/>
          <w:sz w:val="28"/>
        </w:rPr>
        <w:t>№ 5С-3/5-12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 января 2012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Семьям (гражданам), указанных в подпунктах 2), 3), 4), 5), 6), 7), 8), 9), 10), 11), 13), 14) пункта 1 социальные выплаты производятся без учета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документов необходимых для получения социальной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решения Ерейментауского районного маслихата «Об оказании социальной помощи отдельным категориям нуждающихся граждан Ерейментауского района» от 7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4С-27/2-10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1-9-158, опубликовано 18 сентября 2010 года в районной газете «Ерейментау», 18 сентября 2010 года в районной газете «Ереймен»), «О внесении дополнений в решение Ерейментауского районного маслихата от 7 сентября 2010 года № 4С-27/2-10 «Об оказании социальной помощи отдельным категориям нуждающихся граждан Ерейментауского района» от 25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4С-32/6-11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1-9-169, опубликовано 19 марта 2011 года в районной газете «Ерейментау», опубликовано 19 марта 2011 года в районной газете «Ереймен»), «О внесении изменений и дополнений в решение Ерейментауского районного маслихата от 7 сентября 2010 № 4С-27/2-10 «Об оказании социальной помощи отдельным категориям нуждающихся граждан Ерейментауского района» от 26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4С-35/6-11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1-9-176, опубликовано 14 мая 2011 года в районной газете «Ерейментау», опубликовано 14 мая 2011 года в районной газете «Ереймен»).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Л.Дюсенов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4С-42/8-11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 социальной помощи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обследование состояния здоровья: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присвоении социального индивидуального кода (далее - СИК);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регистрационного номера налогоплательщика (далее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медицинского учреждения на обследование, заключение врачебной - консультационной комиссии (далее ВКК);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Ремонт жилья, установка водопровода, канализации, отопления: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Протезирование зубов, приобретение слухового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медицинского учреждения о нуждаемости в слуховом аппарате (справка ВКК), счет-фактура на протезирование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Установка телефона: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доходах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телефона с АО Казахтелекома, Транстелекома.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Оформление документов первой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Ходатайство акима города Ерейментау,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Проезд на госпитализацию по территории Республики Казахстан, компенсация по оплате операции: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на госпитализацию, на операцию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Компенсация расходов в связи со смертью одного из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 проведении похорон;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Беременным женщинам: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медицинского учреждения, подтверждающая беременность, справка ВКК;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членов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Больные туберкулезом: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медицинского учреждения о нахождении на амбулаторном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Студентам из малообеспеченных семей, многодетных семей сельской местности, обучающиеся на очной форме обучения в колледжах на оплату за обучение: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договора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Справка, подтверждающая место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подтверждающая статус многодетной семьи из государственного центра по выплате пенсии (далее – ГЦВП).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помощь по заявлению на ремонт квартиры (дома) участникам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удостоверения участника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Ходатайство акима города Ерейментау,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зубопротезирование участникам 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удостоверения участника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медицинского учреждения о нуждаемости в протезировании;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Пенсионерам, инвалидам, одиноким гражданам имеющие под опекой, воспитывающих несовершеннолетних детей к началу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свидетельства рождения детей, форма Ф-4 с управления юстиции, справка об утере кормильца, постановление об опекунстве;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ГЦВП об инвалидности- инвалидам, пенсионерам справку с ГЦВП о размере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Одиноко-проживающим пенсионерам и инвалидам, среднедушевой доход которых не превышает 25 месячных расчетных показателей - на ремонт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ГЦВП об инвалидности, о размере пенсии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Ходатайство акима города Ерейментау,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доходах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компенсацию при пожаре, наводнении, аварии,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подтверждающего факт стихийного бедствия;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РНН.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Онкологическим больным, состоящим на учете в организациях здравоохранения,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расчетного счета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медицинского учреждения - справка ВКК.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СИК – Социальный индивидуальный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– 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ГЦВП – Государственный центр по выплате пенсий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ВКК – врачебно–консультационная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ВОВ – Великая Отечественная война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