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8d0c" w14:textId="7968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Жаркаинского районного маслихата от 11 апреля 2011 года № 4С-31/4 "О предоставлении мер социальной поддержки специалистам здравоохранения, образования, социального обеспечения, культуры  и спорта, прибывшим для работы и проживания в сельские населенные пункты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октября 2011 года №4С-36/2. Зарегистрировано Управлением юстиции Жаркаинского района Акмолинской области 2 ноября 2011 года № 1-12-152. Утратило силу - решением Жаркаинского районного маслихата Акмолинской области от 6 марта 2012 года № 5С-2/11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Жаркаинского районного маслихата Акмолинской области от 06.03.2012 № 5С-2/11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июля 2011 года № 753 «О внесении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год» от 11 апреля 2011 года № 4С-31/4 (зарегистрировано в Реестре государственной регистрации нормативных правовых актов за № 1-12-147, опубликовано от 6 мая 2011 года в газете «Целинное знамя»)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Жаркаинского района                  А.Калжанов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