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74160" w14:textId="7474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здравоохранения, 
образования, социального обеспечения, культуры и спорта, прибывшим для работы и проживания  в сельские населенные пункты района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20 апреля 2011 года № 39-265. Зарегистрировано Управлением юстиции Зерендинского района Акмолинской области 13 мая 2011 года № 1-14-160. Утратило силу в связи с истечением срока применения - (письмо Зерендинского районного маслихата Акмолинской области от 5 ноября 2014 года № 196)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Зерендинского районного маслихата Акмолинской области от 05.11.2014 № 196).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«О государственном регулировании развития агропромышленного комплекса и сельских территорий» от 8 июля 2005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 от 18 февраля 2009 года № 183, Зерендинский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1.Предоставить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на 2011 год следующие меры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жилья - бюджетный кредит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Зерендинского районного маслихата Акмолинской области от 09.08.2011 </w:t>
      </w:r>
      <w:r>
        <w:rPr>
          <w:rFonts w:ascii="Times New Roman"/>
          <w:b w:val="false"/>
          <w:i w:val="false"/>
          <w:color w:val="000000"/>
          <w:sz w:val="28"/>
        </w:rPr>
        <w:t>№  42/287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постоянно действующую комиссию для организации работы по оказанию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Зерендинского района (председатель Таласбаева Алия Аманжоловна).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 Л.Сантас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Зерендинского района                  Е.Сагдиев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