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bc2e" w14:textId="414b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размеров базовых ставок налога на земли, выделенные под автостоянки (паркинги)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декабря 2011 года № 298/46-4. Зарегистрировано Управлением юстиции Целиноградского района Акмолинской области 19 января 2012 года № 1-17-161. Утратило силу решением Целиноградского районного маслихата Акмолинской области от 26 июня 2017 года № 128/16-6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Целиноградского районного маслихата Акмолинской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128/16-6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категории автостоянок (паркингов) согласно приложению 1 и увеличить размеры базовых ставок налога на земли, выделенные под автостоянки (паркинги) в Целиноградском районе, согласно приложению 2.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село Акмол близлежащим населенным пунктом Целиноградского района,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решением Целиноградского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331/47-5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начальника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"Налоговое Управление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по Целиноградскому району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области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2011 года № 298/46-4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2011 года № 298/46-4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налога на земли, выделенные под автостоянки (паркинги) в Целиноградском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2680"/>
        <w:gridCol w:w="6108"/>
        <w:gridCol w:w="1542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налога на земли, выделенные под автостоянки (паркинги)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