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12e4" w14:textId="b4c1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земель, границы зон и поправочных коэффициентов к базовым ставкам земельного налога на земли сельскохозяйственного назначения и сельских населенных пунктов для целей налогообложения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декабря 2011 года № 299/46-4. Зарегистрировано Управлением юстиции Целиноградского района Акмолинской области 20 января 2012 года № 1-17-162. Утратило силу решением Целиноградского районного маслихата Акмолинской области от 6 декабря 2013 года № 170/23-5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Целиноградского районного маслихата Акмолинской области от 06.12.2013 № 170/23-5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согласно постановлению акимата Целиноградского района от 5 декабря 2011 года № А-9/291 «Об утверждении схемы зонирования земель и поправочных коэффициентов к базовым ставкам земельного налога на земли сельскохозяйственного назначения и сельских населенных пунктов Целиноградского района»,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земель, границы зон и поправочные коэффициенты к базовым ставкам земельного налога на земли сельскохозяйственного назначения и сельских населенных пунктов для целей налогообложения в Целиноградском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Целиноградского районного маслихата по вопросам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Т.Болсамбеков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Целиноградскому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С.Мырзабаев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299/46-4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земель, границы зон и поправочные коэффициенты к базовым ставкам земельного налога на земли сельскохозяйственного назначения для целей налогообложения в Целиноградском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4299"/>
        <w:gridCol w:w="5814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земельного налога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 (административную территорию)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Воздвиженский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Караоткельский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аульный округ Акмол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Косшынский аульный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аульный округ Рахымжана Кошкарбаева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Максимовский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Оразакский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сельский округ Кабанбай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Талапкерский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аульный округ Тасты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Новоишимский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аульный округ Родина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Маншукский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Приреченский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Софиевский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Шалкарский аульный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299/46-4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земель, границы зон и поправочные коэффициенты к базовым ставкам земельного налога на земли сельских населенных пунктов для целей налогообложения в Целиноградском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3567"/>
        <w:gridCol w:w="6606"/>
      </w:tblGrid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земельного налога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 входящих в зону (по аульным (сельским округам)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01-011-009 село Воздвиженка (Воздвиженский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01-011-064 село Раздольное (Воздвиженский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01-011-015 аул Караоткель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01-011-070 село Каражар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01-011-016 аул Косшы (Косшынский аульный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01-011-002 село Максимовка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01-011-019 (-020,-021,-022) аул Акмол (аульный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01-011-034 (-035) аул Кабанбай батыра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01-011-081 село Кызылжар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01-011-033 аул Рахымжана Кошкарбаева (аульный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01-011-033 село Талапкер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01-011-079 село Коянды (Кояндинский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01-011-092 село Шубар (Кояндинский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01-011-046 село Малотимофеевка (Кояндинский сельский округ)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01-011-072 село Тайтюбе (Косшынский аульный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01-011-059 станция Жайнак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01-011-076 село Маншук (Маншукский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01-011-023 село Отемис (аульный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01-011-027 село Оразак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01-011-073 село Бирлик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01-011-061 аул Родина (аульный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01-011-077 село Преображенка (аульный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01-011-046 село Софиевка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01-011-036 село Кажымукан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01-011-077 село Кызыл суат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01-011-028 аул Шалкар (Шалкарский аульный округ)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01-011-074 село Отаутускен (Шалкарский аульный округ)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01-011-065 аул Жана Жайнак (Воздвиженский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01-011-071 село Жанажол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01-011-031 село Жалгызкудук (Красноярский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01-011-055 аул Тасты (аульный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01-011-003 ст.Тастак (аульный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01-011-057 село Тонкерис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01-011-060 аул Фарфоровый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01-011-058 станция Косчеку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01-011-007 село Новоишимка (Новоишимский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01-011-001 село Семеновка (Новоишимский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01-011-063 село Мортык (Новоишимский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01-011-062 село Зеленый Гай (аульный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01-011-006 село Садовое (аульный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01-011-047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01-011-080 село Нура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01-011-078 Разъезд №96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01-011-075 село Каратомар (Шалкарский аульный округ)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01-011-030 село Красноярка (Красноярский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01-011-059 Разъезд №93 (аульный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01-011-090 село Антоновка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01-011-082 село Сарыадыр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01-011-079 село Шнет (аульный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01-011-078 село Аганас (аульный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01-011-036 аул Сарыколь(аульный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01-011-056 село Акмечеть (аульный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01-011-089 село Миновка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