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cb37" w14:textId="d13cb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2010 года № С-35/2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4 ноября 2011 года № С-44/2. Зарегистрировано Управлением юстиции Шортандинского района Акмолинской области 8 ноября 2011 года № 1-18-144. Утратило силу - решением Шортандинского районного маслихата Акмолинской области от 12 апреля 2012 года № С-4/14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Шортандинского районного маслихата Акмолинской области от 12.04.2012 № С-4/14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28 октября 2011 года № 4С-38-2 «О внесении изменений и дополнения в решение Акмолинского областного маслихата от 10 декабря 2010 года № 4С-29-2 «Об областном бюджете на 2011-2013 годы»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2011-2013 годы» от 23 декабря 2010 года № С-35/2 (зарегистрированное в Реестре государственной регистрации нормативных правовых актов № 1-18-124, опубликованное 22 января 2011 года в районной газете «Вести» и 22 января 2011 года в районной газете «Өрлеу»)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2 058 268,7 тысяч тенге,в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422 749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8 275,6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1 588 268,1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2 186 214,4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оказание социальной помощи участникам и инвалидам Великой Отечественной Войны на расходы за коммунальные услуги в сумме 449,8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 в бюджете района на 2011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соответствии с Государственной программой развития образования в Республике Казахстан на 2011-2020 годы в сумме 8 192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создание лингафонных и мультимедийных кабинетов в государственных учреждениях начального, основного среднего и общего среднего образования в соответствии с Государственной программой развития образования в Республике Казахстан на 2011-2020 годы в сумме 10 823,8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в сумме 32 866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 в сумме 8 555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проведение противоэпизоотических мероприятий в сумме 7 812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реализации мер социальной поддержки специалистов в сумме 2 946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бюджете района на 2011 год бюджетные кредиты из республиканского бюджета для реализации мер социальной поддержки специалистов в сумме 16 914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района на 2011 год в сумме 1 010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«12-3. Учесть в бюджете района выплату вознаграждения по бюджетным кредитам из республиканского бюджета для реализации мер социальной поддержки специалистов за 2011 год в сумме 0,6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2011-2013 годы» от 23 декабря 2010 года № С–35/2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Я.Бельц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С-44/2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31"/>
        <w:gridCol w:w="618"/>
        <w:gridCol w:w="639"/>
        <w:gridCol w:w="6702"/>
        <w:gridCol w:w="200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2058268,7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422749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217200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171714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130461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38976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1588268,1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1588268,1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1588268,1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2186214,4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159080,8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141704,7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333,1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1319054,8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208327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1074653,8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1074653,8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1048305,8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61762,1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47498,1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43618,8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12454,1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8484,8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11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210604,8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108494,1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18249,9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60359,5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43259,5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39701,5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23501,3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7531,3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3720,3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123084,4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68835,4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68835,4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68835,4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261429,1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20976,9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3195,9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3195,9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232640,2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10213,6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6215,6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5205,6</w:t>
            </w:r>
          </w:p>
        </w:tc>
      </w:tr>
      <w:tr>
        <w:trPr>
          <w:trHeight w:val="7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5205,6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13728,2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13123,2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-156116,7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156116,7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4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С-44/2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2011 год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83"/>
        <w:gridCol w:w="551"/>
        <w:gridCol w:w="551"/>
        <w:gridCol w:w="7096"/>
        <w:gridCol w:w="201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97006,3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10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12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80500,7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3879,3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8331,3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7531,3</w:t>
            </w:r>
          </w:p>
        </w:tc>
      </w:tr>
      <w:tr>
        <w:trPr>
          <w:trHeight w:val="10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7531,3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3720,3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775"/>
        <w:gridCol w:w="1949"/>
        <w:gridCol w:w="1906"/>
        <w:gridCol w:w="1906"/>
        <w:gridCol w:w="1776"/>
      </w:tblGrid>
      <w:tr>
        <w:trPr>
          <w:trHeight w:val="43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48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1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0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16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4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688"/>
        <w:gridCol w:w="1992"/>
        <w:gridCol w:w="1927"/>
        <w:gridCol w:w="1906"/>
        <w:gridCol w:w="1777"/>
      </w:tblGrid>
      <w:tr>
        <w:trPr>
          <w:trHeight w:val="43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 Бозай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48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7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6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28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34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1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0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7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4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