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787c" w14:textId="1ca7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Бурабайского районного маслихата от 13 апреля 2010 года № С-25/4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7 июля 2011 года № С-33/19. Зарегистрировано Управлением юстиции Бурабайского района Акмолинской области 18 июля 2011 года № 1-19-204. Утратило силу - решением Бурабайского районного маслихата Акмолинской области от 23 декабря 2011 года № С-40/15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Бурабайского районного маслихата Акмолинской области от 23.12.2011 </w:t>
      </w:r>
      <w:r>
        <w:rPr>
          <w:rFonts w:ascii="Times New Roman"/>
          <w:b w:val="false"/>
          <w:i w:val="false"/>
          <w:color w:val="000000"/>
          <w:sz w:val="28"/>
        </w:rPr>
        <w:t>№ С-40/15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«Об оказании социальной помощи отдельным категориям нуждающихся граждан» от 13 апреля 2010 года № С–25/4 (зарегистрировано в Реестре государственной регистрации нормативных правовых актов № 1-19-178, опубликовано 3 июня 2010 года в районной газете «Бурабай», 3 июня 2010 года в районной газете «Луч»)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компенсацию при пожаре с учетом степени ущерба по определению комиссии в размере тридцати пяти месячных расчетных показателей».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ХХХIII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П.Проскурин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Бурабайского района                   В.Н.Балахонцев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