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76f03" w14:textId="0676f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послесредним образованием на 2011-2012 учебный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24 июня 2011 года № 199. Зарегистрировано Департаментом юстиции Актюбинской области 12 июля 2011 года № 3373. Утратило силу постановлением акимата Актюбинской области от 31 декабря 2015 года № 481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Актюбинской области от 31.12.2015 </w:t>
      </w:r>
      <w:r>
        <w:rPr>
          <w:rFonts w:ascii="Times New Roman"/>
          <w:b w:val="false"/>
          <w:i w:val="false"/>
          <w:color w:val="ff0000"/>
          <w:sz w:val="28"/>
        </w:rPr>
        <w:t>№ 481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27 июля 2007 года № 319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главой 4.3.1.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4.3 части 4 Программы занятости 2020,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в колледжах и профессиональных лицеях за счет средств республиканского и областного бюджета на 2011-2012 учебный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ГУ "Управление финансов Актюбинской области" (Енсегенулы С.) обеспечить своевременное финансирование колледжей и профессиональных лицеев.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Нуркатову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Е.Сагиндиков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июня 2011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за счет средств областного бюджета в колледжах на 2011-2012 учебный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6"/>
        <w:gridCol w:w="2252"/>
        <w:gridCol w:w="2562"/>
        <w:gridCol w:w="1902"/>
        <w:gridCol w:w="273"/>
        <w:gridCol w:w="1339"/>
        <w:gridCol w:w="1036"/>
      </w:tblGrid>
      <w:tr>
        <w:trPr>
          <w:trHeight w:val="30" w:hRule="atLeast"/>
        </w:trPr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Актюбинский гуманитарный колледж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математики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технологии основного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Учитель музыки в организациях дошкольного и основного среднего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 культурная деятельность и народное художественное творчество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Педагог, организатор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Дизайнер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Актюбинский колледж транспорта, коммуникаций и новых технологий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0904033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эксплуатация, техническое обслуживание и ремонт электротехнических систем железных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подъемно- транспортных, строительных, дорожных машин и оборудования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Эксплуатация, ремонт и техническое обслуживание подвижного состава железных дорог (по видам)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Эксплуатация, ремонт и техническое обслуживание подвижного состава железных дорог (по видам)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перевозок и управление движением на железнодорожном транспорте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перевозок и управление движением на железнодорожном транспорте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устройств оперативной технологической связи железнодорожного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устройств оперативной технологической связи железнодорожного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Автоматика, телемеханика и управление движением на железнодорожном транспорте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Автоматика, телемеханика и управление движением на железнодорожном транспорте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железных дорог, путь и путевое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Техник– 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автомобильных дорог и аэродромов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 цветных металлов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металлург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Обогащение полезных ископаемых (рудообогащение)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горного электромеханического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Актюбинский колледж связи и электротехники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и связь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и связь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(почтовая связь)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транспортного радиоэлектронного оборудования (по видам транспорта)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электроник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электрических станций и сетей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Электрическое и электромеханическое оборудование (по видам)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Механообработка, контрольно- измерительные приборы и автоматика в машиностроении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Механообработка, контрольно- измерительные приборы и автоматика в машиностроении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Оптическое и электронное 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Оптическое и электронное 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Актюбинский медицинский колледж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Фельдшер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Акушер(ка)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 общей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 общей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Стоматология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Дантист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Стоматология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Дантист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 ортопедическая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Зубной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Лабораторная диагностика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лаборант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 и эпидемиология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Гигиенист- эпидемиолог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Актюбинский музыкальный колледж им. А. Жубанова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 академического пения, солист ансамбля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Преподаватель детской музыкальной школы, артист народного пения с домброй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 музыки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эстрады. Фортепиано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концертмейстер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Инструментальное исполнительство и музыкальное искусство эстрады. Духовые и ударные инструменты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артист (руководитель) оркестра, ансамбля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Инструментальное исполнительство и музыкальное искусство эстрады. Духовые и ударные инструменты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артист (руководитель) оркестра, ансамбля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Инструментальное исполнительство и музыкальное искусство эстрады. Струнные инструменты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артист (руководитель) оркестра, ансамбля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Инструментальное исполнительство и музыкальное искусство эстрады. Казахские народные инструменты.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артист (руководитель) оркестра народных инструментов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Инструментальное исполнительство и музыкальное искусство эстрады. Русские народные инструменты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Преподаватель детской музыкальной школы, артист (руководитель) оркестра народных инструментов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Хоровое дирижирование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Преподаватель, хормейстер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Актюбинский сельскохозяйственный колледж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 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 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Стандартизация, метрология и сертификация (по отраслям)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метролог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организация производства продукции предприятий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организация производства продукции предприятий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хозяйство, садово–парковое и ландшафтное строительство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Лесничий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475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Актюбинский политехнический колледж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Уилский аграрный колледж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 и аудит (по отраслям)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 ревизор (аудитор)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Актюбинский кооперативный колледж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Актюбинский гуманитарно-технический универсальный мультипрофильный колледж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Актюбинский финансово- экономический колледж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Электрическое и электромеханическое оборудование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Актюбинский колледж транспорта и коммуникаций АО "Казахская академия транспорта и коммуникаций им. М.Тынышпаева"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 (по областям применения)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электростанций, подстанций и сетей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за счет средств областного бюджета в профессиональных лицеях на 2011-2012 учебный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2426"/>
        <w:gridCol w:w="3089"/>
        <w:gridCol w:w="2817"/>
        <w:gridCol w:w="294"/>
        <w:gridCol w:w="1442"/>
        <w:gridCol w:w="1117"/>
      </w:tblGrid>
      <w:tr>
        <w:trPr>
          <w:trHeight w:val="30" w:hRule="atLeast"/>
        </w:trPr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 №1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строительный, каменщик, плотник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строительный, каменщик, плотник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Электрическое и электромеханическое оборудование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 по освещению и осветительным сетям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Электрическое и электромеханическое оборудование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 по освещению и осветительным сетям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Водитель, 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Повар, 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 –вычислительных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 № 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Швея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Швея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Слесарное дело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 электрик по ремонту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Слесарное дело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 электрик по ремонту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Мебельное производство (по видам)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Станочник деревообрабатывающих станков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машин и оборудования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механосборочных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 технических устройств, вентиляции и инженерных систем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 технических устройств, вентиляции и инженерных систем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сантехник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 № 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Кондитер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Продавец продовольственных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Модельер- закройщик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 №4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горного электромеханического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Электрослесарь (слесарь) дежурный по ремонту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подземных сооружении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проходческого комплекса, проходчик, горнорабочий подземный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Электрогазосварщик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Механообработка, контрольно- измерительные приборы и автоматика в машиностроении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контрольно- измерительным приборам и автоматике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Обогащение полезных ископаемых (рудообогащение)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Грохотовщик, дробильщик, машинист мельницы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125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 № 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 машинист сельскохозяйственного производства, наладчик сельскохозяйственных машин и тракторов, водитель автомобиля, слесарь ремонтник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Повар, продавец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Швея, конструктор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 № 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Повар, 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 строительных машин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экскаватора одноковшового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 строительных машин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крана 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Штукатур, маляр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Каменщик, плотник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 - технических устройств, вентиляции и инженерных систем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 сантехник,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 № 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машиниста тепловоза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машиниста тепловоза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Осмотрщик вагонов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управление движением на железнодорожном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обслуживанию и ремонту устройств сигнализации, централизации и блокировки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 обработке перевозочных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 обработке перевозочных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 электрик по ремонту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 электрик по ремонту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 № 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Каменщик, столяр строительный, плотник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Электромеханическое оборудование в промышленности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ремонту и обслуживанию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машиниста тепловоза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электронно– 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 № 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электронно– 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 машинист сельскохозяйственного производства, водитель автомобиля, слесарь - ремонтник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 машинист сельскохозяйственного производства, водитель автомобиля, слесарь - ремонтник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Каменщик, плотник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Проводник пассажирского вагона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 № 10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 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электронно– 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 № 11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 машинист сельскохозяйственного производства, наладчик сельскохозяйственных машин и тракторов, водитель автомобиля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Повар, 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Каменщик, плотник, столяр строительный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Электромеханическое оборудование в промышленности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ремонту и обслуживанию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 № 12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 машинист сельскохозяйственного производства, водитель автомобиля, слесарь ремонтник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 машинист сельскохозяйственного производства, водитель автомобиля, слесарь ремонтник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Повар, 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 № 13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 машинист сельскохозяйственного производства, наладчик сельскохозяйственных машин и тракторов, водитель автомобиля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электронно– 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Штукатур, маляр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Каменщик, плотник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Швея, конструктор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Швея, конструктор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Повар, кондитер, официант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 № 14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электронно– 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оборудования и систем газоснабжения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эксплуатации и ремонту газового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 № 15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Бухгалтер, повар, продавец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 машинист сельскохозяйственного производства, наладчик сельскохозяйственных машин и тракторов, водитель автомобиля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 машинист сельскохозяйственного производства, наладчик сельскохозяйственных машин и тракторов, водитель автомобиля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за счет средств республиканского бюджета в колледжах на 2011-2012 учебный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2810"/>
        <w:gridCol w:w="2181"/>
        <w:gridCol w:w="1103"/>
        <w:gridCol w:w="341"/>
        <w:gridCol w:w="910"/>
        <w:gridCol w:w="1293"/>
      </w:tblGrid>
      <w:tr>
        <w:trPr>
          <w:trHeight w:val="30" w:hRule="atLeast"/>
        </w:trPr>
        <w:tc>
          <w:tcPr>
            <w:tcW w:w="3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Актюбинский кооперативный колледж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дорожный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Актюбинский технический колледж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 электрик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 электрик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перевозок и управление движением на транспорте (по отраслям)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организация производства продукции предприятий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 технолог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организация производства продукции предприятий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 технолог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Актюбинский строительно-монтажный колледж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оборудования и систем газоснабжения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эксплуатации оборудования газовых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оборудования и систем газоснабжения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эксплуатации оборудования газовых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 электрик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 электрик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Геодезия и картография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 геодезист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железобетонных и металлических изделий (по видам)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 технолог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(по отраслям и областям применения)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Оценщик- эксперт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Актюбинский колледж транспорта и коммуникаций АО "Казахская академия транспорта и коммуникаций им. М.Тынышпаева"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 (по областям применения)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интерьера, реставрация, реконструкция гражданских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дизайнер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машин и оборудования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Финансово-экономический колледж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машиностроения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