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62c3" w14:textId="3466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18 февраля 2011 года № 189. Зарегистрировано Управлением юстиции Кобдинского района Актюбинской области 4 марта 2011 года № 3-7-103. Утратило силу решением маслихата Хобдинского района Актюбинской области от 24 марта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Хобдинского района Актюбинской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места, проведения мирных собраний, митингов, шествий, пикетов и демонстраций на территории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Копесов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на территории Кобдинского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579"/>
        <w:gridCol w:w="9147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Акрапский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"Акрап"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к/х Алия, МТМ ТОО "Талдысай", село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выезде в селе Калиновка по улице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столовый ТОО "Бестау"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Бильтобановской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"Саукаин"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старой зданием Дома культуры, село Ортак перед зданием ТОО "Баян-ауыл", село Канай площадь к/х "Канай"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Жарсай площадь к/х "Сункар", село Аксай перед зданием старого клуба, село Караганда площадь ТОО "Караганда"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Жиренкопа футбольная арена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"Киыл"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"Кобда жер" и площадь к/х "Нур МТС"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 бывшее здание бани, с.Каракемер бывшее здание автопарка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Бегала площадь ТОО "Бегалы", с. Егиндибулак при въезде по улице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ТОО "Дауир"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"Сары - Кобда"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территориальная единица села Терсакан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ТОО "Успен"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