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1709" w14:textId="5b01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№ 166 от 24 декабря 2010 года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28 апреля 2011 года № 204. Зарегистрировано Департаментом юстиции Актюбинской области 13 мая 2011 года № 3-7-107. Утратило силу решением маслихата Кобдинского района Актюбинской области от 20 декабря 2011 года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Кобдинского района Актюбинской области от 20.12.2011 № 250.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апреля 2011 года № 386 «О внесении изменений и дополнений в решение областного маслихата от 13 декабря 2010 года № 333 «Об областном бюджете на 2011-2013 годы»»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2011-2013 годы» от 24 декабря 2010 года № 166 (зарегистрированное в Реестре государственной регистрации нормативных правовых актов 17 января 2011 года за № 3-7-98, опубликованное в газете «Кобда» от 27 января 2011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«3 363 432» заменить цифрами «3 447 997,6»,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«3 114 417» заменить цифрами «3 198 982,6»;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«3 376 619,6» заменить цифрами «3 461 185,2».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«9 594» заменить цифрами «9 276»;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«12 619» заменить цифрами «13 381»;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«3 530» заменить цифрами «27 530»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парка отдыха в селе Егиндыбулак 22 614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благоустройство и озеленение сел района 12 387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текущий ремонт автомобильных дорог 25 000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единовременную денежную помощь участникам и инвалидам Великой Отечественной войны 120,6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Д.ЖИЕНБЕКОВА                       Л.ИСМАГАМБЕТОВА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166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года № 204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3"/>
        <w:gridCol w:w="773"/>
        <w:gridCol w:w="7673"/>
        <w:gridCol w:w="255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3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3447997,6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235160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101260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94220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34375
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16910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1815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13150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3868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12775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
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3198982,6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3198982,6
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3198982,6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833"/>
        <w:gridCol w:w="6613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 )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адм.б.прог.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3 461 185,2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208 759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188 695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13 040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49 339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126 316
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122 616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11 505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11 505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10 285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обеспечения полноты сбора сумм от реализации разовых талонов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8 559
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13 500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2 039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11 461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11 461
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1 900 816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141 061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141 061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120 921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1 584 674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1 584 674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1 545 273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175 081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149 699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149 699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25 382
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12 276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110 689,6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100 620,6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6 003,8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6 003,8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94 616,8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23 574,2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1 883,5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41 183,6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1 236,5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10 069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10 069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9 674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208 830,8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171 184,4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города районного значения, поселка, аула, аульного округа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168 184,4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103 364,4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174,4
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174,4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37 472
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10 486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26 986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185 742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133 319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110 705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22 614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1 779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1 779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37 677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32 603
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5 074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12 967
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7 444
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5 523
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750 790,2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13 656,2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9 940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3 716,2
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3 716,2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703 257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401 259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401 259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301 998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301 998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7 464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7 464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26413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26413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26413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6 909
</w:t>
            </w:r>
          </w:p>
        </w:tc>
      </w:tr>
      <w:tr>
        <w:trPr>
          <w:trHeight w:val="9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
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32 895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
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
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32 127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5 772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5173
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20382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2253,6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2253,6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2253,6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73"/>
        <w:gridCol w:w="753"/>
        <w:gridCol w:w="973"/>
        <w:gridCol w:w="6513"/>
        <w:gridCol w:w="2613"/>
      </w:tblGrid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6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21550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22797
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873"/>
        <w:gridCol w:w="6573"/>
        <w:gridCol w:w="26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873"/>
        <w:gridCol w:w="6533"/>
        <w:gridCol w:w="26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-34 737,6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1033"/>
        <w:gridCol w:w="6373"/>
        <w:gridCol w:w="26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2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893"/>
        <w:gridCol w:w="6513"/>
        <w:gridCol w:w="26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2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53"/>
        <w:gridCol w:w="753"/>
        <w:gridCol w:w="813"/>
        <w:gridCol w:w="6573"/>
        <w:gridCol w:w="26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25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13 729,6
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