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b3e2a" w14:textId="c8b3e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улицам населенных пунктов Карачаевского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Карачаевского сельского округа Мартукского района Актюбинской области от 22 сентября 2011 года № 1. Зарегистрировано Управлением юстиции Мартукского района Актюбинской области 12 октября 2011 года № 3-8-137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- в редакции решения акима Карачаевского сельского округа Мартукского района Актюбинской области от 20.02.2015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реквизите решения слово "Карачевского" заменено словом "Карачаевского" решением акима Карачаевского сельского округа Мартукского района Актюбинской области от 17.11.2017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административного-территориальном устройстве Республики Казахстан" временно исполняющий обязанности акима Карачаевского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акима Карачаевского сельского округа Мартукского района Актюбинской области от 17.11.2017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следующие наименования улицам населенных пунктов Карачевского сельского округа, расположенным в соответствии с прилогаемой к настоящему решению схематической картой: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Александр Довыдович Квиндт (село Каратаусай);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Камаш Балгазинович Балгазин (село Аккайын);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акима Карачаевского сельского округа Мартукского района Актюбинской области от 17.11.2017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момента государственной регистрации в органах юстиции и вводится в действие по истечении десяти календарных дней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 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Карачаевского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Қарақұлов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