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3717" w14:textId="a093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на животноводческой базе "Игибай" Бородиновского сельского округа по эмфизематозному карбункулу крупного рогатого скота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Бородиновского сельского округа Темирского района Актюбинской области от 4 марта 2011 года за № 1. Зарегистрировано Управлением юстиции Темирского района Актюбинской области 8 апреля 2011 года за № 3-10-144. Утратило силу решением акима Бородиновского сельского округа Темирского района Актюбинской области от 24 марта 2011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Бородиновского сельского округа Темирского района Актюбинской области от 24.03.2011 № 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№ 148 «О местном государственном управлении и самоуправлении в Республики Казахстан», подпункт 7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10 июля 2002 года № 339 «О Ветеринарии» и по предоставлению главного государственного ветеринарно-санитарного инспектора Темирской районной территориальной инспекции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регистрацией эмфизематозного карбункула среди крупного рогатого скота, установить ветеринарный режим карантинной зоны по эмфизематозному карбанулу на животноводческой базе «Игибай» расположенного на территории Бородиновского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Ветеринарному врачу /М.Танжанов/ Бородиновского сельского  округа принять меры по недопущению распространения болезни и ее ликвидации: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дезинфекцию загонов и помещений животноводческой базы, где содержались животные;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животноводческой базе «Игибай» временно прекратить вывоз, убой, продажу, обмен, перегруппировку крупного рогатого скота и овец, вывоз сена и других кормов.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ГУ «Темирский районный отдел внутренних дел» /А.Даулетов по согласованию/ усилить контроль за перемещением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акима Бородиновского сельского округа А. Куспанова.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Бородиновского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сельского округа                         А. Куспанов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