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631b" w14:textId="4ab6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подготовки 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 апреля 2011 года № 45. Зарегистрировано Управлением юстиции Шалкарского района Актюбински 5 мая 2011 года № 3-13-149. Утратило силу постановлением акимата Шалкарского района Актюбинской области от 29 декабря 2011 года №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Шалкарского района Актюбинской области от 29.12.2011 № 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статей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июля 2005 года № 74 «О воинской обязанности и воинской службе»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по делам обороны Шалкарского района» осуществить призыв на срочную воинскую службу в Вооруженные Силы Республики Казахстан другие воинские формирования в апреле-июне и октябре–декабре 2011 года граждан мужского пола, которым дню призыва исполняется 18 лет, не имеющих права на отсрочку от призыва на срочную воинскую службу, а также граждан старших возрастов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врачу районной поликлиники /Коптилеуов.Ж по согласованию/ выделить в распоряжение государственного учреждения «Отдел по делам обороны Шалкарского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освидетельствования призывников и резервный состав врачей-специалистов.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районной больницы Шалкарского района / Былкайров Ж.по согласованию/ в трех дневный срок сообщить о количестве призывников находящихся на стационарном лечении в «Отдел по делам обороны Шалкарского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районного отдела внутренных дел (Акшолак К.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 выделить наряд полиции в количестве двух сотрудников в призывной участок для поддержания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2). выявлять и задерживать лиц, уклоняющие от воинского учета и призыва;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3). сообщать в государственное учреждение «Отдела по делам обороны Шалкарского района» в семидневный срок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организациям, руководителям частных предприятий вызвать призывников из командировки, трудового отпуска и обеспечить их прибытие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по требованию государственного учреждения «Отдела по делам обороны Шалкарского района» оповещать призывников о вызове их на призывной пункт и обеспечить своевременное прибытие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Районному отделу занятости и социальных программ (Шотанов Е.) во время проведения призыва, на основании спроса отдела по делам обороны района в призывной участок направить лиц на дополнительную общественную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Местом пункта подготовки и прописки граждан определить ГУ «Дворовый клуб № 1 гор.Шалкар».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направляемыми для работы на призывной участок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состав районной призывной комиссий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Рекомендовать Начальнику линейного отделение внутренних дел на станции Шалкар (Ажигулов С), принять меры по обеспечению общественного порядка во время отправки призывников на железнодорожном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решения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по истечению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Сыдыков Р.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от 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45.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районной комиссий.</w:t>
      </w:r>
      <w:r>
        <w:br/>
      </w:r>
      <w:r>
        <w:rPr>
          <w:rFonts w:ascii="Times New Roman"/>
          <w:b/>
          <w:i w:val="false"/>
          <w:color w:val="000000"/>
        </w:rPr>
        <w:t>
/по согласованию/.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Коныратбаев А.      -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обороны района /председатель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комиссий/.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Сатенова Ж.         - Медсестра районной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/секретарь комиссий/.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Сапуанов Н.         - Специалист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Елубаев А          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Каушева Г.          - Детский врач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поликлиники.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