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b717" w14:textId="33ab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улице имени Молдагазы Айтасова в селе Каратогай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Шетиргизского сельского округа Шалкарского района Актюбинской области от 16 августа 2011 года № 4. Зарегистрировано Управлением юстиции Шалкарского района Актюбинской области 13 сентября 2011 года № 3-13-157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Заголовок в редакции - решением акима Шетиргизского сельского округа Шалкарского района Актюбинской области от 24.11.2014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реквизитах решения на казахском языке слово "селолық" заменено соответственно словом "ауылдық" решением акима Шетиргизского сельского округа Шалкарского района Актюбинской области от 13.03.2017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подпунктом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08 декабря 1993 года № 4200 "Об административно-территориальном устройстве Республики Казахстан", и согласно протокола конференции жителей села Каратогай аким Шетиргизского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Присвоить улице в селе Каратогай имя Молдагазы Айтасова.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Шетиргизского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Табынбеков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