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0926" w14:textId="9530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1984-1993 годов рождения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марта 2011 года N 51. Зарегистрировано Департаментом юстиции Алматинской области 08 апреля 2011 года за N 2069. Утратило силу - Постановлением акимата Алматинской области от 28 марта 2012 года N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Алматинской области от 28.03.2012 </w:t>
      </w:r>
      <w:r>
        <w:rPr>
          <w:rFonts w:ascii="Times New Roman"/>
          <w:b w:val="false"/>
          <w:i w:val="false"/>
          <w:color w:val="ff0000"/>
          <w:sz w:val="28"/>
        </w:rPr>
        <w:t>N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 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 "О реализации Указа Президента Республики Казахстан от 3 марта 2011 года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Местным исполнительным органам через соответствующие местные органы военного управления организовать и обеспечить проведение призыва граждан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руководства и контроля за деятельностью районных (городов областного значения) призывных комиссий в Алматинской области создать областную призывную комиссию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города Талдыкорган (Жылкайдаров С.Е.) на период призыва выделить 5 (пять) технических работников в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делам обороны Алматинской области (Дарманкулов М.И. по согласованию) проинформировать государственное учреждение "Управление по мобилизационной подготовке, гражданской обороне, организации предупреждения и ликвидации аварий и стихийных бедствий Алматинской области" о выполнении настоящего постановления по весеннему призыву до 20 июля 2011 года, по осеннему призыву до 20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первого заместителя акима области Баталова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                   С. Умбетов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 акимата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О С Т А 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Алматинской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3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Дарманкулов М.И.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12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Салагаев С.Ю.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Алматинской области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Нугирбеков К.Б.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Перкин С.И.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Феттер Н.Н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 - врачебной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департаменте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Алматинской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секретарь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