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b3ae" w14:textId="90db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15 июля 2011 года N 34-268. Зарегистрировано Управлением юстиции города Текели Департамента юстиции Алматинской области 27 августа 2011 года N 2-3-97. Утратило силу решением маслихата города Текели Алматинской области от 08 ноября 2013 года N 22-135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Снска. Утратило силу решением маслихата города Текели Алматинской области от 08.11.2013 </w:t>
      </w:r>
      <w:r>
        <w:rPr>
          <w:rFonts w:ascii="Times New Roman"/>
          <w:b w:val="false"/>
          <w:i w:val="false"/>
          <w:color w:val="ff0000"/>
          <w:sz w:val="28"/>
        </w:rPr>
        <w:t>N 22-135.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города Текели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Текелийского городского маслихата "О размере и порядке оказания жилищной помощи малообеспеченным семьям (гражданам)" от 31 января 2008 года N 3-27 (зарегистрировано в управлении Юстиции города Текели в государственном реестре нормативных правовых актов 5 марта 2008 года за N 2-3-42, опубликовано в газете "Текелийский рабочий" от 14 марта 2008 года N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Текелийского городского маслихата по социальным вопросам и заместителя акима города, курирующего вопросы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XХХVI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Абдалиев Ерлан Женисбаевич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июля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июля 2011 года N 34-268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города Текели"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города Текели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N 94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определяют размер и порядок оказания жилищной помощи малообеспеченным семьям (гражданам) города Текели.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расходов–отношение предельно- допустимого уровня расходов семьи в месяц на капитальный ремонт и (или) взносы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к совокупному доходу семьи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– общая сумма доходов, полученных семьей, как в денежной, так и в натуральной форме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кондоминиума–физическое или юридическое лицо, осуществляющее функции по содержанию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областного значения финансируемый за счет средств местного бюджета, осуществляющий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Текели для проведения обследования материального положения семей (граждан), обратившихся за получением социальной помощи и подготовки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Абзац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 и (или) взносов на накопление средств на расходов на содержание жилого дома (жилого здания)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оплату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в том случае, если расходы расходов на содержание жилого дома (жилого здания) и (или) взносы на накопление средств на расходов на содержание жилого дома (жилого здания) общего имущества объектов кондоминиума, расходы на содержание жилья, потребления коммунальных услуг, на арендную плату за пользование жилищем в пределах нормы площади жилья, обеспечиваемой компенсационными мерами, но не более фактически занимаемой общей площади и нормативов расходов на содержание жилья и потребление коммунальных услуг, а также на услуги связи в части увеличения абонентской платы за телефон, подключенный к сети телекоммуникаций в бюджете семьи, превышают долю предельно-допустимых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группы, лицами старше восьмидесяти лет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на жилищную помощь имеют - граждане Республики Казахстан, оралманы, лица без гражданства, имеющие вид на жительство и постоянно проживающие в Республике Казахстан. Жилищная помощь назначается на один квартал,, в котором подано заявление со всеми необходимыми документами. Документы для назначения жилищной помощи принимаются до 25 числа последнего месяца текущего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Семьям, проживающим в частных домостроениях с местным отоплением, жилищная помощь назначается за отопительный сезон.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Государственное учреждение "Отдел занятости и социальных программ города Текели" (далее - Отдел)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граждан, справка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(доходы от трудовой деятельности, пенсии, пособии, алименты, личного подсобного хозяйства за предыдущие три месяца, предшествовавшие кварталу обращения за назначением жилищной помощи);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 о размере ежемесячных взносов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счета на потребление коммунальных услуг, квитанцию-счет за услуги телекоммуникаций или справки по оплате коммунальных услуг и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справка из Управления Юстиции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жительству заявитель сдает документы акиму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 принимает от заявителя или акима поселка, аула (села), аульного (сельского) округа заявление с прилагаемыми документами, рассматривает их в течение десяти рабочих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Отдел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Аким поселка, аула (села), аульного (сельского) округа сдает документы заявителей уполномоченному органу по назначению и выплате жилищной помощи не позднее десяти рабочих дней со дня принятия документов от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30.03.2012 N 4-27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учитывать следующие нормы на одну семью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1-го человека 45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2-х- 90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человек- 150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на водоснабжение (м3):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горячее водоснабжение при наличии приборов учета – 3,5;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горячее водоснабжение без приборов учета – 3,45;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разбор уличных колонок – 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разбор с дворовых колонок – 3,65;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дома, оборудованные водопроводом и канализацией, без ванн – 4,56;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дома, оборудованные водопроводом, канализацией и ваннами – 6,54;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канализация с горячим водоснабжением – 10,04;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канализацией без горячего водоснабжения – 6,54;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канализацией без ванн без горячей воды – 4,56;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канализацией с горячим водоснабжением но без ванн – 7,12.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 с печным отоплением – пять тонн угля на отопительный 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в месяц (м.куб):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одного человека – 0,1 м.куб.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потребление газа – 10 килограмм (1 маленький баллон) в месяц на одну семью проживающих в частных домостроениях с местным отоплением.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городу, предоставляемые государственным учреждением "Отдел жилищно-коммунального хозяйства, пассажирского транспорта и автомобильных дорог города Текели" по состоянию на последний месяц квартала, предшествующего кварталу расчета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путем зачисления назначенных сумм на лицевые счета получателей на основании Агентского соглашения, заключенного между Отделом и филиалами банков или другими организациями, имеющими лицензию на осуществление данного вида операций.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Текелийского городского маслихата за N 34-268 от 15 июля 2011 года "Об определении размера и порядка оказания жилищной помощи малообеспеченным семьям (гражданам) города Текели".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