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744f" w14:textId="fab7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 подлежащих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08 декабря 2011 года N 729. Зарегистрировано Управлением юстиции Жамбылского района Департамента юстиции Алматинской области 16 января 2012 года N 2-7-127. Утратило силу постановлением акимата Жамбылского района Алматинской области от 31 марта 2014 года N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Жамбылского района Алматинской области от 31.03.2014 года N 243.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пунктом 3 и 4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акимат района 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объектов коммунальной собственности, подлежащих приватизации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аппарата акима района Молдабаева Айдоса Бейсеновича.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Ыскак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729 "Об утверждении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коммунальной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подлежащих приватизации"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декабря 2011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объектов коммунальной собственности подлежащих</w:t>
      </w:r>
      <w:r>
        <w:br/>
      </w:r>
      <w:r>
        <w:rPr>
          <w:rFonts w:ascii="Times New Roman"/>
          <w:b/>
          <w:i w:val="false"/>
          <w:color w:val="000000"/>
        </w:rPr>
        <w:t>
приватизации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780"/>
        <w:gridCol w:w="3738"/>
        <w:gridCol w:w="4485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Автотранспортное средство Hyundai Elantra, 2003 года выпуска, государственный номер В838ВR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Жамбылский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района Алматинской области"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Автотранспортное средство Тoyota Camry, 2002 года выпуска, государственный номер В580ВВ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Жамбылский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района Алматинской области"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Автотранспортное средство ВАЗ 2106, 2002 года выпуска, государственный номер В391ВЕ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Жамбылский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района Алматинской области"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Автотранспортное средство ВАЗ 21213, 2006 года выпуска, государственный номер В844ВR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Жамбылский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с.Таран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акимата Таранского сельского округа Жамбылского района Алматинской области"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Автотранспортное средство ВАЗ 2106, 2002 года выпуска, государственный номер В394ВЕ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Жамбылский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спорта и физической культуры,образований Жамбылского района области"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Автотранспортное средство ГАЗ 3110-411, 2001 года выпуска, государственный номер В090АS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Жамбылский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"Жамбылский районный финансовый отдел"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Автотранспортное средство ВАЗ 21213, 2000 года выпуска, государственный номер В424АТ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Жамбылский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и сельского хозяйства Жамбылского района Алматинской области"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"Жамбыл коркейту" акимата Жамбылского района как имущественный комплекс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Жамбылский 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"Жамбыл коркейту" акимата Жамбылского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