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f8d1" w14:textId="b87f8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 населенных пунктов Енбекшиказахского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Енбекшиказахского района Алматинской области от 18 марта 2011 года N 48-3. Зарегистрировано Управлением юстиции Енбекшиказахского района Департамента юстиции Алматинской области 25 апреля 2011 года N 2-8-177. Утратило силу решением Енбекшиказахского районного маслихата Алматинской области от 15 октября 2014 года № 39-5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Енбекшиказахского районного маслихата Алматинской области от 15.10.2014 № 39-5.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На основании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N 442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N 148 от 23 января 2001 года "О местном государственном управлении и самоуправлении в Республике Казахстан" и письма акима района N 09-01/577 от 17 марта 2011 года, Енбекшиказахский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 (схему) зонирования земель населенных пунктов Енбекшиказахского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Исполнение настоящего решения возложить на начальника районного отдела земельных отношений Кулынбаева Сеита Оразгуловича и начальника районного отдела экономики, бюджетного планирования и предпринимательства Ахметова Имангазы Ахметовича.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Бекетаева Максата Токбергеновича и постоянную комиссию районного маслихата по соблюдению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десяти дней после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48-сессии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 Дюсембаева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 Талкамбаев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"Об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утверждении проекта (схемы)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зонирования земель населенных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пунктов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района" от 18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48-3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Проект (схема) зонирования земель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
Енбекшиказахского района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802"/>
        <w:gridCol w:w="3508"/>
        <w:gridCol w:w="3219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зона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Ават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Байтерек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зона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Балтабай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Бирлик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Енбек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Болек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Аймен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Карасай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Маловодное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Жанашар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Каракемер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Совет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Алмалы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Каратурук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Кайназар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Саймасай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Кульджа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Тургень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зона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Акчи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Кызылшарык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Алга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Койшыбек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Акбастау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Куш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Орнек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Базаргельды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Космос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Казахстан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Ащибулак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Сатай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Талдыбулак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Коктобе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Толеби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Ащисай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Достык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Лавар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Таукаратурук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Кырбалтабай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Байсеит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Азат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Восток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Рахат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Амангельды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Ташкенсаз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Тескенсу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Таутургень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Чилик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зона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Дихан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Кайрат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Каипова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Екпенды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Кайнар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Масак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Бижанова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Малыбай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Баяндай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Чилик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Майское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зона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Кайрат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Асысага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Жанашаруа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Каражота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Корам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Акжал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Шалкар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Кольды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Толкын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зона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Казатком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Сазы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Таусугур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Сарыбулак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Мелиоратор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Нурлы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Кокпек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Коктерек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Торгай база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1,25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зона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Сарытау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1,14</w:t>
            </w:r>
          </w:p>
        </w:tc>
        <w:tc>
          <w:tcPr>
            <w:tcW w:w="3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Села Бабатуган</w:t>
            </w:r>
          </w:p>
        </w:tc>
        <w:tc>
          <w:tcPr>
            <w:tcW w:w="3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Бекетаев Максат Токбергенович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Енбекшиказахского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                                    Кулынбаев Сеит Оразгулович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Енбекшиказахского района"                  Ахметов Имангазы 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Жанабаев Куанышбек Нургалиевич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марта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специалист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аппарата районного маслихата               Джелдикбаева Айгерим Алчиновна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марта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