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5a17" w14:textId="c6c5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29 декабря 2011 года N 1136. Зарегистрировано Управлением юстиции Енбекшиказахского района Департамента юстиции Алматинской области 17 января 2012 года N 2-8-191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изменениями, внесенными постановлением акимата Енбекшиказахского района Алматинской области от 07.02.2013 </w:t>
      </w:r>
      <w:r>
        <w:rPr>
          <w:rFonts w:ascii="Times New Roman"/>
          <w:b w:val="false"/>
          <w:i w:val="false"/>
          <w:color w:val="ff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подпунктом 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рабочих мест в организациях и предприятиях Енбекшиказахского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изменениями, внесенными постановлением акимата Енбекшиказахского района Алматинской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