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25d01" w14:textId="9125d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Илийского районного маслихата от 27 декабря 2010 года N 39-157 "О районном бюджете Илийского района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Илийского района Алматинской области от 18 февраля 2011 года N 43-179. Зарегистрировано Управлением юстиции Илийского района Департамента юстиции Алматинской области 28 февраля 2011 года N 2-10-139. Утратило силу - Решением маслихата Илийского района Алматинской области от 24 января 2012 года N 1-6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Решением маслихата Илийского района Алматинской области от 24.01.2012 N 1-6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104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и </w:t>
      </w:r>
      <w:r>
        <w:rPr>
          <w:rFonts w:ascii="Times New Roman"/>
          <w:b w:val="false"/>
          <w:i w:val="false"/>
          <w:color w:val="000000"/>
          <w:sz w:val="28"/>
        </w:rPr>
        <w:t>подпункта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Казахстан", маслихат Илийского района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Илийского районного маслихата от 27 декабря 2010 года N 39-157 "О районном бюджете Илийского района на 2011-2013 годы", (зарегистрировано в государственном реестре нормативно-правовых актов в управлении юстиции Илийского района 31 декабря 2010 года за N 2-10-137, опубликовано в газете "Илийские зори" от 14 января 2011 года N 3 (4374)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"Доходы" цифру "26502619" заменить на цифру "25778318";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"поступлениям трансфертов" цифру "5085518" заменить на цифру "4361217".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"Затраты" цифру "26784229" заменить на цифру "27164927";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строке "государственных услуг общего характера" цифру "251781" заменить на цифру "252381";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строке "образования" цифру "4458580" заменить на цифру "4523580";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строке "социальная помощь и социальное обеспечение" цифру "293432" заменить на цифру "272372";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строке "жилищно-коммунального хозяйства" цифру "4914366" заменить на цифру "5190366";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строке "культуры, спорта, туризма и информационного пространства" цифру "235422" заменить на цифру "248807";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строке "сельского, водного, лесного, рыбного хозяйства, особо охраняемых природных территорий, охраны окружающей среды и животного мира, земельных отношений" цифру "91146" заменить на цифру "85202";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строке "прочие" цифру "38101" заменить на цифру "89161";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строке "погашение займов" цифру "3206" заменить на цифру "53606".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по строке "чисто бюджетное кредитование" цифру "78691" заменить на цифру "47535".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по строке "дефицит (профицит) бюджета цифру "-360301" заменить на цифру "-1434144".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по строке "финасирование дефицита (использование профицита) бюджета цифру "360301" заменить на цифру "1434144".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Приложение 1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Данное решение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Б. Сулейменова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Ф. Ыдрышева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ГУ "Отдел экономики,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бюджетного планирования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предпринимательства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Илийского района"                          Кадир Аскар Кадирулы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 февраля 2011 года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 решению маслихата Илийского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от 18 февраля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"Об районном бюджете Илийского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на 2011-2013 годы"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декабря 2010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39-157 с изменениями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43-179 Приложение 1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 решению маслихата Илийского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от 27 декабря 2010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39-157 "Об районном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Илийского района на 2011-2013 годы"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</w:p>
    <w:bookmarkStart w:name="z1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Илийского района на 2011 год</w:t>
      </w:r>
      <w:r>
        <w:br/>
      </w:r>
      <w:r>
        <w:rPr>
          <w:rFonts w:ascii="Times New Roman"/>
          <w:b/>
          <w:i w:val="false"/>
          <w:color w:val="000000"/>
        </w:rPr>
        <w:t>
(с изменениями)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7"/>
        <w:gridCol w:w="531"/>
        <w:gridCol w:w="686"/>
        <w:gridCol w:w="669"/>
        <w:gridCol w:w="8469"/>
        <w:gridCol w:w="2198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6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I.Доходы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25778318</w:t>
            </w:r>
          </w:p>
        </w:tc>
      </w:tr>
      <w:tr>
        <w:trPr>
          <w:trHeight w:val="36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21394420</w:t>
            </w:r>
          </w:p>
        </w:tc>
      </w:tr>
      <w:tr>
        <w:trPr>
          <w:trHeight w:val="36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1221984</w:t>
            </w:r>
          </w:p>
        </w:tc>
      </w:tr>
      <w:tr>
        <w:trPr>
          <w:trHeight w:val="36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943084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 индивидуальных предпринимателей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919084</w:t>
            </w:r>
          </w:p>
        </w:tc>
      </w:tr>
      <w:tr>
        <w:trPr>
          <w:trHeight w:val="24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имущество физических лиц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</w:t>
            </w:r>
          </w:p>
        </w:tc>
      </w:tr>
      <w:tr>
        <w:trPr>
          <w:trHeight w:val="36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67000</w:t>
            </w:r>
          </w:p>
        </w:tc>
      </w:tr>
      <w:tr>
        <w:trPr>
          <w:trHeight w:val="40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сельскохозяйственного назначения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72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населенных пунктов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79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 транспорта, связи, обороны и иного не сельскохозяйственного назначения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87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 и индивидуальных предпринимателей, частных нотариусов и адвокатов на земли сельскохозяйственного назначения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9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 индивидуальных предпринимателей, частных нотариусов и адвокатов на земли населенных пунктов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33500</w:t>
            </w:r>
          </w:p>
        </w:tc>
      </w:tr>
      <w:tr>
        <w:trPr>
          <w:trHeight w:val="36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208000</w:t>
            </w:r>
          </w:p>
        </w:tc>
      </w:tr>
      <w:tr>
        <w:trPr>
          <w:trHeight w:val="42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юридических лиц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</w:t>
            </w:r>
          </w:p>
        </w:tc>
      </w:tr>
      <w:tr>
        <w:trPr>
          <w:trHeight w:val="48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физических лиц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170000</w:t>
            </w:r>
          </w:p>
        </w:tc>
      </w:tr>
      <w:tr>
        <w:trPr>
          <w:trHeight w:val="36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</w:t>
            </w:r>
          </w:p>
        </w:tc>
      </w:tr>
      <w:tr>
        <w:trPr>
          <w:trHeight w:val="36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</w:t>
            </w:r>
          </w:p>
        </w:tc>
      </w:tr>
      <w:tr>
        <w:trPr>
          <w:trHeight w:val="72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20127736</w:t>
            </w:r>
          </w:p>
        </w:tc>
      </w:tr>
      <w:tr>
        <w:trPr>
          <w:trHeight w:val="36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20074836</w:t>
            </w:r>
          </w:p>
        </w:tc>
      </w:tr>
      <w:tr>
        <w:trPr>
          <w:trHeight w:val="72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Водка, произведенная на территории Республики Казахстан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</w:t>
            </w:r>
          </w:p>
        </w:tc>
      </w:tr>
      <w:tr>
        <w:trPr>
          <w:trHeight w:val="72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Вина, произведенные на территории Республики Казахстан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36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Сигареты с фильтром, произведенные на территории Республики Казахстан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19734954</w:t>
            </w:r>
          </w:p>
        </w:tc>
      </w:tr>
      <w:tr>
        <w:trPr>
          <w:trHeight w:val="108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Сигареты без фильтра, папиросы, произведенные на территории Республики Казахстан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175932</w:t>
            </w:r>
          </w:p>
        </w:tc>
      </w:tr>
      <w:tr>
        <w:trPr>
          <w:trHeight w:val="66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8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Слабоградусные ликероводочные изделия с объемной долей этилового спирта от 1,5 до 12 процентов, произведенные на территории Республики Казахстан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110000</w:t>
            </w:r>
          </w:p>
        </w:tc>
      </w:tr>
      <w:tr>
        <w:trPr>
          <w:trHeight w:val="72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8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 реализуемый юридическими и физическими лицами в розницу, а также используемый на собственные производственные нужды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30300</w:t>
            </w:r>
          </w:p>
        </w:tc>
      </w:tr>
      <w:tr>
        <w:trPr>
          <w:trHeight w:val="79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8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 и физическими лицами в розницу, а также используемое на собственные производственные нужды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5150</w:t>
            </w:r>
          </w:p>
        </w:tc>
      </w:tr>
      <w:tr>
        <w:trPr>
          <w:trHeight w:val="72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10650</w:t>
            </w:r>
          </w:p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10650</w:t>
            </w:r>
          </w:p>
        </w:tc>
      </w:tr>
      <w:tr>
        <w:trPr>
          <w:trHeight w:val="3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36700</w:t>
            </w:r>
          </w:p>
        </w:tc>
      </w:tr>
      <w:tr>
        <w:trPr>
          <w:trHeight w:val="39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индивидуальных предпринимателей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</w:p>
        </w:tc>
      </w:tr>
      <w:tr>
        <w:trPr>
          <w:trHeight w:val="2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 отдельными видами деятельности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48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юридических лиц и учетную регистрацию филиалов и представительств, а также их перерегистрацию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3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залога движимого имущества и ипотеки судна или строящегося судна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3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транспортных средств, а также их перерегистрацию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42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 за государственную регистрацию прав на недвижимое имущество и сделок с ним 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18500</w:t>
            </w:r>
          </w:p>
        </w:tc>
      </w:tr>
      <w:tr>
        <w:trPr>
          <w:trHeight w:val="75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размещение наружной (визуальной) рекламы в полосе отвода автомобильных дорог общего пользования местного значения и в населенных пунктах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6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5550</w:t>
            </w:r>
          </w:p>
        </w:tc>
      </w:tr>
      <w:tr>
        <w:trPr>
          <w:trHeight w:val="36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5550</w:t>
            </w:r>
          </w:p>
        </w:tc>
      </w:tr>
      <w:tr>
        <w:trPr>
          <w:trHeight w:val="103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44700</w:t>
            </w:r>
          </w:p>
        </w:tc>
      </w:tr>
      <w:tr>
        <w:trPr>
          <w:trHeight w:val="36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44700</w:t>
            </w:r>
          </w:p>
        </w:tc>
      </w:tr>
      <w:tr>
        <w:trPr>
          <w:trHeight w:val="429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 подаваемых в суд исковых заявлений, заявлений особого искового производства, заявлений (жалоб) по делам особого производства, заявлений о вынесении судебного приказа, заявлений о выдаче дубликата исполнительного листа, заявлений о выдаче исполнительных листов на принудительное исполнение решений третейских (арбитражных) судов и иностранных судов, заявлений о повторной выдаче копий судебных актов, исполнительных листов и иных документов, за исключением государственной пошлины с подаваемых в суд исковых заявлений к государственным учреждениям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35400</w:t>
            </w:r>
          </w:p>
        </w:tc>
      </w:tr>
      <w:tr>
        <w:trPr>
          <w:trHeight w:val="193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актов гражданского состояния, а также за выдачу гражданам справок и повторных свидетельств о регистрации актов гражданского состояния и свидетельств в связи с изменением, дополнением и восстановлением записей актов гражданского состояния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</w:t>
            </w:r>
          </w:p>
        </w:tc>
      </w:tr>
      <w:tr>
        <w:trPr>
          <w:trHeight w:val="138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на право выезда за границу на постоянное место жительства и приглашение в Республику Казахстан лиц из других государств, а также за внесение изменений в эти документы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139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на территории Республики Казахстан визы к паспортам иностранцев и лиц без гражданства или заменяющим их документам на право выезда из Республики Казахстан и въезда в Республику Казахстан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4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о приобретении гражданства Республики Казахстан, восстановлении гражданства Республики Казахстан и прекращении гражданства Республики Казахстан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9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места жительства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</w:t>
            </w:r>
          </w:p>
        </w:tc>
      </w:tr>
      <w:tr>
        <w:trPr>
          <w:trHeight w:val="312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и перерегистрацию каждой единицы гражданского, служебного оружия физических и юридических лиц (за исключением холодного охотничьего, сигнального, огнестрельного бесствольного, механических распылителей, аэрозольных и других устройств, снаряженных слезоточивыми или раздражающими веществами, пневматического оружия с дульной энергией не более 7,5 Дж и калибра до 4,5 мм включительно)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6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22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15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156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07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9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 штрафы, пени, санкции, взыскания, налагаемые местными государственными учреждениями финансируемыми из местного бюджета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36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72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 бюджет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12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17481</w:t>
            </w:r>
          </w:p>
        </w:tc>
      </w:tr>
      <w:tr>
        <w:trPr>
          <w:trHeight w:val="27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17481</w:t>
            </w:r>
          </w:p>
        </w:tc>
      </w:tr>
      <w:tr>
        <w:trPr>
          <w:trHeight w:val="36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17481</w:t>
            </w:r>
          </w:p>
        </w:tc>
      </w:tr>
      <w:tr>
        <w:trPr>
          <w:trHeight w:val="13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17481</w:t>
            </w:r>
          </w:p>
        </w:tc>
      </w:tr>
      <w:tr>
        <w:trPr>
          <w:trHeight w:val="36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4361217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4361217</w:t>
            </w:r>
          </w:p>
        </w:tc>
      </w:tr>
      <w:tr>
        <w:trPr>
          <w:trHeight w:val="7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4361217</w:t>
            </w:r>
          </w:p>
        </w:tc>
      </w:tr>
      <w:tr>
        <w:trPr>
          <w:trHeight w:val="36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227203</w:t>
            </w:r>
          </w:p>
        </w:tc>
      </w:tr>
      <w:tr>
        <w:trPr>
          <w:trHeight w:val="36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4134014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9"/>
        <w:gridCol w:w="550"/>
        <w:gridCol w:w="749"/>
        <w:gridCol w:w="828"/>
        <w:gridCol w:w="8208"/>
        <w:gridCol w:w="2196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6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II.Затраты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27164927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252381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218724</w:t>
            </w:r>
          </w:p>
        </w:tc>
      </w:tr>
      <w:tr>
        <w:trPr>
          <w:trHeight w:val="5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13627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13405</w:t>
            </w:r>
          </w:p>
        </w:tc>
      </w:tr>
      <w:tr>
        <w:trPr>
          <w:trHeight w:val="72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</w:t>
            </w:r>
          </w:p>
        </w:tc>
      </w:tr>
      <w:tr>
        <w:trPr>
          <w:trHeight w:val="39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84703</w:t>
            </w:r>
          </w:p>
        </w:tc>
      </w:tr>
      <w:tr>
        <w:trPr>
          <w:trHeight w:val="1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62081</w:t>
            </w:r>
          </w:p>
        </w:tc>
      </w:tr>
      <w:tr>
        <w:trPr>
          <w:trHeight w:val="72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22622</w:t>
            </w:r>
          </w:p>
        </w:tc>
      </w:tr>
      <w:tr>
        <w:trPr>
          <w:trHeight w:val="4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120394</w:t>
            </w:r>
          </w:p>
        </w:tc>
      </w:tr>
      <w:tr>
        <w:trPr>
          <w:trHeight w:val="102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117958</w:t>
            </w:r>
          </w:p>
        </w:tc>
      </w:tr>
      <w:tr>
        <w:trPr>
          <w:trHeight w:val="72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2436</w:t>
            </w:r>
          </w:p>
        </w:tc>
      </w:tr>
      <w:tr>
        <w:trPr>
          <w:trHeight w:val="36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12585</w:t>
            </w:r>
          </w:p>
        </w:tc>
      </w:tr>
      <w:tr>
        <w:trPr>
          <w:trHeight w:val="39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12585</w:t>
            </w:r>
          </w:p>
        </w:tc>
      </w:tr>
      <w:tr>
        <w:trPr>
          <w:trHeight w:val="11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10320</w:t>
            </w:r>
          </w:p>
        </w:tc>
      </w:tr>
      <w:tr>
        <w:trPr>
          <w:trHeight w:val="9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</w:t>
            </w:r>
          </w:p>
        </w:tc>
      </w:tr>
      <w:tr>
        <w:trPr>
          <w:trHeight w:val="72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</w:t>
            </w:r>
          </w:p>
        </w:tc>
      </w:tr>
      <w:tr>
        <w:trPr>
          <w:trHeight w:val="72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21072</w:t>
            </w:r>
          </w:p>
        </w:tc>
      </w:tr>
      <w:tr>
        <w:trPr>
          <w:trHeight w:val="64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21072</w:t>
            </w:r>
          </w:p>
        </w:tc>
      </w:tr>
      <w:tr>
        <w:trPr>
          <w:trHeight w:val="156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формирования, развития экономической политики, системы государственного планирования, управления района и предпринимательства (города областного значения)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17850</w:t>
            </w:r>
          </w:p>
        </w:tc>
      </w:tr>
      <w:tr>
        <w:trPr>
          <w:trHeight w:val="72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3222</w:t>
            </w:r>
          </w:p>
        </w:tc>
      </w:tr>
      <w:tr>
        <w:trPr>
          <w:trHeight w:val="36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</w:t>
            </w:r>
          </w:p>
        </w:tc>
      </w:tr>
      <w:tr>
        <w:trPr>
          <w:trHeight w:val="36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</w:t>
            </w:r>
          </w:p>
        </w:tc>
      </w:tr>
      <w:tr>
        <w:trPr>
          <w:trHeight w:val="45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</w:t>
            </w:r>
          </w:p>
        </w:tc>
      </w:tr>
      <w:tr>
        <w:trPr>
          <w:trHeight w:val="36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</w:t>
            </w:r>
          </w:p>
        </w:tc>
      </w:tr>
      <w:tr>
        <w:trPr>
          <w:trHeight w:val="72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</w:t>
            </w:r>
          </w:p>
        </w:tc>
      </w:tr>
      <w:tr>
        <w:trPr>
          <w:trHeight w:val="39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</w:t>
            </w:r>
          </w:p>
        </w:tc>
      </w:tr>
      <w:tr>
        <w:trPr>
          <w:trHeight w:val="11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8943</w:t>
            </w:r>
          </w:p>
        </w:tc>
      </w:tr>
      <w:tr>
        <w:trPr>
          <w:trHeight w:val="12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8943</w:t>
            </w:r>
          </w:p>
        </w:tc>
      </w:tr>
      <w:tr>
        <w:trPr>
          <w:trHeight w:val="8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8943</w:t>
            </w:r>
          </w:p>
        </w:tc>
      </w:tr>
      <w:tr>
        <w:trPr>
          <w:trHeight w:val="36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8943</w:t>
            </w:r>
          </w:p>
        </w:tc>
      </w:tr>
      <w:tr>
        <w:trPr>
          <w:trHeight w:val="36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4523580</w:t>
            </w:r>
          </w:p>
        </w:tc>
      </w:tr>
      <w:tr>
        <w:trPr>
          <w:trHeight w:val="4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308746</w:t>
            </w:r>
          </w:p>
        </w:tc>
      </w:tr>
      <w:tr>
        <w:trPr>
          <w:trHeight w:val="37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308746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308746</w:t>
            </w:r>
          </w:p>
        </w:tc>
      </w:tr>
      <w:tr>
        <w:trPr>
          <w:trHeight w:val="72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3721412</w:t>
            </w:r>
          </w:p>
        </w:tc>
      </w:tr>
      <w:tr>
        <w:trPr>
          <w:trHeight w:val="67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5196</w:t>
            </w:r>
          </w:p>
        </w:tc>
      </w:tr>
      <w:tr>
        <w:trPr>
          <w:trHeight w:val="5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5196</w:t>
            </w:r>
          </w:p>
        </w:tc>
      </w:tr>
      <w:tr>
        <w:trPr>
          <w:trHeight w:val="1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3716216</w:t>
            </w:r>
          </w:p>
        </w:tc>
      </w:tr>
      <w:tr>
        <w:trPr>
          <w:trHeight w:val="12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3716216</w:t>
            </w:r>
          </w:p>
        </w:tc>
      </w:tr>
      <w:tr>
        <w:trPr>
          <w:trHeight w:val="1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493422</w:t>
            </w:r>
          </w:p>
        </w:tc>
      </w:tr>
      <w:tr>
        <w:trPr>
          <w:trHeight w:val="36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379769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379769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113653</w:t>
            </w:r>
          </w:p>
        </w:tc>
      </w:tr>
      <w:tr>
        <w:trPr>
          <w:trHeight w:val="5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17687</w:t>
            </w:r>
          </w:p>
        </w:tc>
      </w:tr>
      <w:tr>
        <w:trPr>
          <w:trHeight w:val="94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55575</w:t>
            </w:r>
          </w:p>
        </w:tc>
      </w:tr>
      <w:tr>
        <w:trPr>
          <w:trHeight w:val="10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31298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9093</w:t>
            </w:r>
          </w:p>
        </w:tc>
      </w:tr>
      <w:tr>
        <w:trPr>
          <w:trHeight w:val="72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272372</w:t>
            </w:r>
          </w:p>
        </w:tc>
      </w:tr>
      <w:tr>
        <w:trPr>
          <w:trHeight w:val="36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230467</w:t>
            </w:r>
          </w:p>
        </w:tc>
      </w:tr>
      <w:tr>
        <w:trPr>
          <w:trHeight w:val="36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230467</w:t>
            </w:r>
          </w:p>
        </w:tc>
      </w:tr>
      <w:tr>
        <w:trPr>
          <w:trHeight w:val="36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58472</w:t>
            </w:r>
          </w:p>
        </w:tc>
      </w:tr>
      <w:tr>
        <w:trPr>
          <w:trHeight w:val="14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26067</w:t>
            </w:r>
          </w:p>
        </w:tc>
      </w:tr>
      <w:tr>
        <w:trPr>
          <w:trHeight w:val="72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5320</w:t>
            </w:r>
          </w:p>
        </w:tc>
      </w:tr>
      <w:tr>
        <w:trPr>
          <w:trHeight w:val="36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24342</w:t>
            </w:r>
          </w:p>
        </w:tc>
      </w:tr>
      <w:tr>
        <w:trPr>
          <w:trHeight w:val="72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9777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5564</w:t>
            </w:r>
          </w:p>
        </w:tc>
      </w:tr>
      <w:tr>
        <w:trPr>
          <w:trHeight w:val="40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41715</w:t>
            </w:r>
          </w:p>
        </w:tc>
      </w:tr>
      <w:tr>
        <w:trPr>
          <w:trHeight w:val="72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45965</w:t>
            </w:r>
          </w:p>
        </w:tc>
      </w:tr>
      <w:tr>
        <w:trPr>
          <w:trHeight w:val="14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13245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41905</w:t>
            </w:r>
          </w:p>
        </w:tc>
      </w:tr>
      <w:tr>
        <w:trPr>
          <w:trHeight w:val="1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41905</w:t>
            </w:r>
          </w:p>
        </w:tc>
      </w:tr>
      <w:tr>
        <w:trPr>
          <w:trHeight w:val="75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21939</w:t>
            </w:r>
          </w:p>
        </w:tc>
      </w:tr>
      <w:tr>
        <w:trPr>
          <w:trHeight w:val="5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2518</w:t>
            </w:r>
          </w:p>
        </w:tc>
      </w:tr>
      <w:tr>
        <w:trPr>
          <w:trHeight w:val="72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17448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5190366</w:t>
            </w:r>
          </w:p>
        </w:tc>
      </w:tr>
      <w:tr>
        <w:trPr>
          <w:trHeight w:val="36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4442394</w:t>
            </w:r>
          </w:p>
        </w:tc>
      </w:tr>
      <w:tr>
        <w:trPr>
          <w:trHeight w:val="12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4442394</w:t>
            </w:r>
          </w:p>
        </w:tc>
      </w:tr>
      <w:tr>
        <w:trPr>
          <w:trHeight w:val="67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37292</w:t>
            </w:r>
          </w:p>
        </w:tc>
      </w:tr>
      <w:tr>
        <w:trPr>
          <w:trHeight w:val="5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4123492</w:t>
            </w:r>
          </w:p>
        </w:tc>
      </w:tr>
      <w:tr>
        <w:trPr>
          <w:trHeight w:val="36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281610</w:t>
            </w:r>
          </w:p>
        </w:tc>
      </w:tr>
      <w:tr>
        <w:trPr>
          <w:trHeight w:val="36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542159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542159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18014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176000</w:t>
            </w:r>
          </w:p>
        </w:tc>
      </w:tr>
      <w:tr>
        <w:trPr>
          <w:trHeight w:val="6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98145</w:t>
            </w:r>
          </w:p>
        </w:tc>
      </w:tr>
      <w:tr>
        <w:trPr>
          <w:trHeight w:val="105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cтратегии региональной занятости и переподготовки кадров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250000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205813</w:t>
            </w:r>
          </w:p>
        </w:tc>
      </w:tr>
      <w:tr>
        <w:trPr>
          <w:trHeight w:val="34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205813</w:t>
            </w:r>
          </w:p>
        </w:tc>
      </w:tr>
      <w:tr>
        <w:trPr>
          <w:trHeight w:val="10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63000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10503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2310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130000</w:t>
            </w:r>
          </w:p>
        </w:tc>
      </w:tr>
      <w:tr>
        <w:trPr>
          <w:trHeight w:val="39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248807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43165</w:t>
            </w:r>
          </w:p>
        </w:tc>
      </w:tr>
      <w:tr>
        <w:trPr>
          <w:trHeight w:val="40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43165</w:t>
            </w:r>
          </w:p>
        </w:tc>
      </w:tr>
      <w:tr>
        <w:trPr>
          <w:trHeight w:val="15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43165</w:t>
            </w:r>
          </w:p>
        </w:tc>
      </w:tr>
      <w:tr>
        <w:trPr>
          <w:trHeight w:val="36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161036</w:t>
            </w:r>
          </w:p>
        </w:tc>
      </w:tr>
      <w:tr>
        <w:trPr>
          <w:trHeight w:val="67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161036</w:t>
            </w:r>
          </w:p>
        </w:tc>
      </w:tr>
      <w:tr>
        <w:trPr>
          <w:trHeight w:val="45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</w:t>
            </w:r>
          </w:p>
        </w:tc>
      </w:tr>
      <w:tr>
        <w:trPr>
          <w:trHeight w:val="105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160500</w:t>
            </w:r>
          </w:p>
        </w:tc>
      </w:tr>
      <w:tr>
        <w:trPr>
          <w:trHeight w:val="1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36250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36250</w:t>
            </w:r>
          </w:p>
        </w:tc>
      </w:tr>
      <w:tr>
        <w:trPr>
          <w:trHeight w:val="45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6766</w:t>
            </w:r>
          </w:p>
        </w:tc>
      </w:tr>
      <w:tr>
        <w:trPr>
          <w:trHeight w:val="5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27211</w:t>
            </w:r>
          </w:p>
        </w:tc>
      </w:tr>
      <w:tr>
        <w:trPr>
          <w:trHeight w:val="45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2273</w:t>
            </w:r>
          </w:p>
        </w:tc>
      </w:tr>
      <w:tr>
        <w:trPr>
          <w:trHeight w:val="7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8356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8356</w:t>
            </w:r>
          </w:p>
        </w:tc>
      </w:tr>
      <w:tr>
        <w:trPr>
          <w:trHeight w:val="10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7798</w:t>
            </w:r>
          </w:p>
        </w:tc>
      </w:tr>
      <w:tr>
        <w:trPr>
          <w:trHeight w:val="72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</w:t>
            </w:r>
          </w:p>
        </w:tc>
      </w:tr>
      <w:tr>
        <w:trPr>
          <w:trHeight w:val="2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</w:t>
            </w:r>
          </w:p>
        </w:tc>
      </w:tr>
      <w:tr>
        <w:trPr>
          <w:trHeight w:val="99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85202</w:t>
            </w:r>
          </w:p>
        </w:tc>
      </w:tr>
      <w:tr>
        <w:trPr>
          <w:trHeight w:val="36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25716</w:t>
            </w:r>
          </w:p>
        </w:tc>
      </w:tr>
      <w:tr>
        <w:trPr>
          <w:trHeight w:val="66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14202</w:t>
            </w:r>
          </w:p>
        </w:tc>
      </w:tr>
      <w:tr>
        <w:trPr>
          <w:trHeight w:val="72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</w:t>
            </w:r>
          </w:p>
        </w:tc>
      </w:tr>
      <w:tr>
        <w:trPr>
          <w:trHeight w:val="36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</w:t>
            </w:r>
          </w:p>
        </w:tc>
      </w:tr>
      <w:tr>
        <w:trPr>
          <w:trHeight w:val="64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</w:t>
            </w:r>
          </w:p>
        </w:tc>
      </w:tr>
      <w:tr>
        <w:trPr>
          <w:trHeight w:val="34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</w:t>
            </w:r>
          </w:p>
        </w:tc>
      </w:tr>
      <w:tr>
        <w:trPr>
          <w:trHeight w:val="72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8261</w:t>
            </w:r>
          </w:p>
        </w:tc>
      </w:tr>
      <w:tr>
        <w:trPr>
          <w:trHeight w:val="72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8261</w:t>
            </w:r>
          </w:p>
        </w:tc>
      </w:tr>
      <w:tr>
        <w:trPr>
          <w:trHeight w:val="36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15878</w:t>
            </w:r>
          </w:p>
        </w:tc>
      </w:tr>
      <w:tr>
        <w:trPr>
          <w:trHeight w:val="42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15878</w:t>
            </w:r>
          </w:p>
        </w:tc>
      </w:tr>
      <w:tr>
        <w:trPr>
          <w:trHeight w:val="69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8140</w:t>
            </w:r>
          </w:p>
        </w:tc>
      </w:tr>
      <w:tr>
        <w:trPr>
          <w:trHeight w:val="7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7516</w:t>
            </w:r>
          </w:p>
        </w:tc>
      </w:tr>
      <w:tr>
        <w:trPr>
          <w:trHeight w:val="72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</w:t>
            </w:r>
          </w:p>
        </w:tc>
      </w:tr>
      <w:tr>
        <w:trPr>
          <w:trHeight w:val="1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43608</w:t>
            </w:r>
          </w:p>
        </w:tc>
      </w:tr>
      <w:tr>
        <w:trPr>
          <w:trHeight w:val="2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43608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43608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82149</w:t>
            </w:r>
          </w:p>
        </w:tc>
      </w:tr>
      <w:tr>
        <w:trPr>
          <w:trHeight w:val="4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82149</w:t>
            </w:r>
          </w:p>
        </w:tc>
      </w:tr>
      <w:tr>
        <w:trPr>
          <w:trHeight w:val="7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5506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5284</w:t>
            </w:r>
          </w:p>
        </w:tc>
      </w:tr>
      <w:tr>
        <w:trPr>
          <w:trHeight w:val="72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76643</w:t>
            </w:r>
          </w:p>
        </w:tc>
      </w:tr>
      <w:tr>
        <w:trPr>
          <w:trHeight w:val="6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4821</w:t>
            </w:r>
          </w:p>
        </w:tc>
      </w:tr>
      <w:tr>
        <w:trPr>
          <w:trHeight w:val="5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71600</w:t>
            </w:r>
          </w:p>
        </w:tc>
      </w:tr>
      <w:tr>
        <w:trPr>
          <w:trHeight w:val="72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263224</w:t>
            </w:r>
          </w:p>
        </w:tc>
      </w:tr>
      <w:tr>
        <w:trPr>
          <w:trHeight w:val="36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263224</w:t>
            </w:r>
          </w:p>
        </w:tc>
      </w:tr>
      <w:tr>
        <w:trPr>
          <w:trHeight w:val="5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263224</w:t>
            </w:r>
          </w:p>
        </w:tc>
      </w:tr>
      <w:tr>
        <w:trPr>
          <w:trHeight w:val="8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263224</w:t>
            </w:r>
          </w:p>
        </w:tc>
      </w:tr>
      <w:tr>
        <w:trPr>
          <w:trHeight w:val="36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89161</w:t>
            </w:r>
          </w:p>
        </w:tc>
      </w:tr>
      <w:tr>
        <w:trPr>
          <w:trHeight w:val="36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89161</w:t>
            </w:r>
          </w:p>
        </w:tc>
      </w:tr>
      <w:tr>
        <w:trPr>
          <w:trHeight w:val="5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21060</w:t>
            </w:r>
          </w:p>
        </w:tc>
      </w:tr>
      <w:tr>
        <w:trPr>
          <w:trHeight w:val="4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 - 2020"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21060</w:t>
            </w:r>
          </w:p>
        </w:tc>
      </w:tr>
      <w:tr>
        <w:trPr>
          <w:trHeight w:val="72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21060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40070</w:t>
            </w:r>
          </w:p>
        </w:tc>
      </w:tr>
      <w:tr>
        <w:trPr>
          <w:trHeight w:val="15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10070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6781</w:t>
            </w:r>
          </w:p>
        </w:tc>
      </w:tr>
      <w:tr>
        <w:trPr>
          <w:trHeight w:val="11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6559</w:t>
            </w:r>
          </w:p>
        </w:tc>
      </w:tr>
      <w:tr>
        <w:trPr>
          <w:trHeight w:val="72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</w:t>
            </w:r>
          </w:p>
        </w:tc>
      </w:tr>
      <w:tr>
        <w:trPr>
          <w:trHeight w:val="4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21250</w:t>
            </w:r>
          </w:p>
        </w:tc>
      </w:tr>
      <w:tr>
        <w:trPr>
          <w:trHeight w:val="2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21028</w:t>
            </w:r>
          </w:p>
        </w:tc>
      </w:tr>
      <w:tr>
        <w:trPr>
          <w:trHeight w:val="72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</w:t>
            </w:r>
          </w:p>
        </w:tc>
      </w:tr>
      <w:tr>
        <w:trPr>
          <w:trHeight w:val="36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16146797</w:t>
            </w:r>
          </w:p>
        </w:tc>
      </w:tr>
      <w:tr>
        <w:trPr>
          <w:trHeight w:val="36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16146797</w:t>
            </w:r>
          </w:p>
        </w:tc>
      </w:tr>
      <w:tr>
        <w:trPr>
          <w:trHeight w:val="34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16146797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1657</w:t>
            </w:r>
          </w:p>
        </w:tc>
      </w:tr>
      <w:tr>
        <w:trPr>
          <w:trHeight w:val="36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16145140</w:t>
            </w:r>
          </w:p>
        </w:tc>
      </w:tr>
      <w:tr>
        <w:trPr>
          <w:trHeight w:val="36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47535</w:t>
            </w:r>
          </w:p>
        </w:tc>
      </w:tr>
      <w:tr>
        <w:trPr>
          <w:trHeight w:val="72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50741</w:t>
            </w:r>
          </w:p>
        </w:tc>
      </w:tr>
      <w:tr>
        <w:trPr>
          <w:trHeight w:val="36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50741</w:t>
            </w:r>
          </w:p>
        </w:tc>
      </w:tr>
      <w:tr>
        <w:trPr>
          <w:trHeight w:val="2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50741</w:t>
            </w:r>
          </w:p>
        </w:tc>
      </w:tr>
      <w:tr>
        <w:trPr>
          <w:trHeight w:val="42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50741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3206</w:t>
            </w:r>
          </w:p>
        </w:tc>
      </w:tr>
      <w:tr>
        <w:trPr>
          <w:trHeight w:val="6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3206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кредитов,выданных из государственного бюджета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3206</w:t>
            </w:r>
          </w:p>
        </w:tc>
      </w:tr>
      <w:tr>
        <w:trPr>
          <w:trHeight w:val="72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V. Дефицит (профицит) бюджета 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-1434144</w:t>
            </w:r>
          </w:p>
        </w:tc>
      </w:tr>
      <w:tr>
        <w:trPr>
          <w:trHeight w:val="6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Финасирование дефицита (использование профицита) бюджета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1434144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0"/>
        <w:gridCol w:w="529"/>
        <w:gridCol w:w="750"/>
        <w:gridCol w:w="829"/>
        <w:gridCol w:w="8204"/>
        <w:gridCol w:w="2218"/>
      </w:tblGrid>
      <w:tr>
        <w:trPr>
          <w:trHeight w:val="36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36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332351</w:t>
            </w:r>
          </w:p>
        </w:tc>
      </w:tr>
      <w:tr>
        <w:trPr>
          <w:trHeight w:val="36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332351</w:t>
            </w:r>
          </w:p>
        </w:tc>
      </w:tr>
      <w:tr>
        <w:trPr>
          <w:trHeight w:val="36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332351</w:t>
            </w:r>
          </w:p>
        </w:tc>
      </w:tr>
      <w:tr>
        <w:trPr>
          <w:trHeight w:val="36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53606</w:t>
            </w:r>
          </w:p>
        </w:tc>
      </w:tr>
      <w:tr>
        <w:trPr>
          <w:trHeight w:val="36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53606</w:t>
            </w:r>
          </w:p>
        </w:tc>
      </w:tr>
      <w:tr>
        <w:trPr>
          <w:trHeight w:val="6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53606</w:t>
            </w:r>
          </w:p>
        </w:tc>
      </w:tr>
      <w:tr>
        <w:trPr>
          <w:trHeight w:val="12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53606</w:t>
            </w:r>
          </w:p>
        </w:tc>
      </w:tr>
      <w:tr>
        <w:trPr>
          <w:trHeight w:val="15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1155399</w:t>
            </w:r>
          </w:p>
        </w:tc>
      </w:tr>
      <w:tr>
        <w:trPr>
          <w:trHeight w:val="36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1155399</w:t>
            </w:r>
          </w:p>
        </w:tc>
      </w:tr>
      <w:tr>
        <w:trPr>
          <w:trHeight w:val="4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1155399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