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c2561" w14:textId="cfc25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 состоящих на учете службы пробации уголовно-исполнительной инспекции, а также лиц, освобожденных из мест лишения свободы по Карасайскому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20 декабря 2011 года N 12-1362. Зарегистрировано Управлением юстиции Карасайского района Департамента юстиции Алматинской области 13 января 2012 года N 2-11-111. Утратило силу постановлением акимата Карасайского района Алматинской области от 5 сентября 2016 года № 9-1299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Карасайского района Алматинской области от 05.09.2016 </w:t>
      </w:r>
      <w:r>
        <w:rPr>
          <w:rFonts w:ascii="Times New Roman"/>
          <w:b w:val="false"/>
          <w:i w:val="false"/>
          <w:color w:val="ff0000"/>
          <w:sz w:val="28"/>
        </w:rPr>
        <w:t>№ 9-1299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с изменениями, внесенными постановлением акимата Карасайского района Алматинской области от 15.05.2013 </w:t>
      </w:r>
      <w:r>
        <w:rPr>
          <w:rFonts w:ascii="Times New Roman"/>
          <w:b w:val="false"/>
          <w:i w:val="false"/>
          <w:color w:val="ff0000"/>
          <w:sz w:val="28"/>
        </w:rPr>
        <w:t>N 5-603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подпунктом 5-5)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социальной защиты лиц, освобожденных из мест лишения свободы, для обеспечения их занятости,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 состоящих на учете службы пробации, а так же лиц, освобожденных из мест лишения свободы в размере трех процентов от общей численности рабочих мест в предприятиях и организациях Карасайского района независимо от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постановлением акимата Карасайского района Алматинской области от 15.05.2013 </w:t>
      </w:r>
      <w:r>
        <w:rPr>
          <w:rFonts w:ascii="Times New Roman"/>
          <w:b w:val="false"/>
          <w:i w:val="false"/>
          <w:color w:val="ff0000"/>
          <w:sz w:val="28"/>
        </w:rPr>
        <w:t>N 5-603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(вопросы социальной сферы)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Дауренбаев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 социальных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Карасайского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Жумагулов Махмудбек Нусупбекович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