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3370" w14:textId="ab73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Каратальского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20 декабря 2011 года N 60-264. Зарегистрировано Управлением юстиции Каратальского района Департамента юстиции Алматинской области 27 декабря 2011 года N 2-12-183. Утратило силу решением маслихата Каратальского района Алматинской области от 14 мая 2013 года N 17-78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Каратальского района Алматинской области от 14.05.2013 N 17-78.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 от 23 января 2001 года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Каратальского районного на 2012-2014 годы согласно приложений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2012 год в следующем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3068575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122386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1661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2930821 тысяч тенге, в том числе субвенция 1863013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3102638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50238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53394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3156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-60215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60215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Каратальского района Алматинской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N 2-9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11.04.2012 </w:t>
      </w:r>
      <w:r>
        <w:rPr>
          <w:rFonts w:ascii="Times New Roman"/>
          <w:b w:val="false"/>
          <w:i w:val="false"/>
          <w:color w:val="000000"/>
          <w:sz w:val="28"/>
        </w:rPr>
        <w:t>N 4-30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08.06.2012 </w:t>
      </w:r>
      <w:r>
        <w:rPr>
          <w:rFonts w:ascii="Times New Roman"/>
          <w:b w:val="false"/>
          <w:i w:val="false"/>
          <w:color w:val="000000"/>
          <w:sz w:val="28"/>
        </w:rPr>
        <w:t>N 6-34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06.09.2012 </w:t>
      </w:r>
      <w:r>
        <w:rPr>
          <w:rFonts w:ascii="Times New Roman"/>
          <w:b w:val="false"/>
          <w:i w:val="false"/>
          <w:color w:val="000000"/>
          <w:sz w:val="28"/>
        </w:rPr>
        <w:t>N 10-46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05.11.2012 </w:t>
      </w:r>
      <w:r>
        <w:rPr>
          <w:rFonts w:ascii="Times New Roman"/>
          <w:b w:val="false"/>
          <w:i w:val="false"/>
          <w:color w:val="000000"/>
          <w:sz w:val="28"/>
        </w:rPr>
        <w:t>N 13-54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06.12.2012 </w:t>
      </w:r>
      <w:r>
        <w:rPr>
          <w:rFonts w:ascii="Times New Roman"/>
          <w:b w:val="false"/>
          <w:i w:val="false"/>
          <w:color w:val="000000"/>
          <w:sz w:val="28"/>
        </w:rPr>
        <w:t>N 14-55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2012 год в сумме 2143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бюджета развития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не подлежащих секвестру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Даркенбаева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района:                      Ертай Нурпазилович Нурпазилов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2011 года N 60-264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Каратальского района Алматинской области от 06.12.2012 N 14-55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30"/>
        <w:gridCol w:w="546"/>
        <w:gridCol w:w="9741"/>
        <w:gridCol w:w="175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 О Х О Д 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3068575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132583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59609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42166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2930821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2930821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465"/>
        <w:gridCol w:w="706"/>
        <w:gridCol w:w="707"/>
        <w:gridCol w:w="726"/>
        <w:gridCol w:w="8161"/>
        <w:gridCol w:w="178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3102638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217640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109424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93424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11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1806647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85089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84022</w:t>
            </w:r>
          </w:p>
        </w:tc>
      </w:tr>
      <w:tr>
        <w:trPr>
          <w:trHeight w:val="21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1533699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1530633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1480812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12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1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170476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148733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148733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</w:t>
            </w:r>
          </w:p>
        </w:tc>
      </w:tr>
      <w:tr>
        <w:trPr>
          <w:trHeight w:val="12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15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482927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122402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27303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68679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249626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249626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9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72182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72707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72707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4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07"/>
        <w:gridCol w:w="708"/>
        <w:gridCol w:w="708"/>
        <w:gridCol w:w="9055"/>
        <w:gridCol w:w="169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10"/>
        <w:gridCol w:w="623"/>
        <w:gridCol w:w="678"/>
        <w:gridCol w:w="9134"/>
        <w:gridCol w:w="168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504"/>
        <w:gridCol w:w="582"/>
        <w:gridCol w:w="641"/>
        <w:gridCol w:w="9265"/>
        <w:gridCol w:w="16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85"/>
        <w:gridCol w:w="584"/>
        <w:gridCol w:w="604"/>
        <w:gridCol w:w="9293"/>
        <w:gridCol w:w="166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10"/>
        <w:gridCol w:w="606"/>
        <w:gridCol w:w="563"/>
        <w:gridCol w:w="9256"/>
        <w:gridCol w:w="169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-60215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60215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08"/>
        <w:gridCol w:w="651"/>
        <w:gridCol w:w="671"/>
        <w:gridCol w:w="9123"/>
        <w:gridCol w:w="169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2011 года N 60-264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68"/>
        <w:gridCol w:w="666"/>
        <w:gridCol w:w="9339"/>
        <w:gridCol w:w="178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3363124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122386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8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3233548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3233548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13"/>
        <w:gridCol w:w="708"/>
        <w:gridCol w:w="650"/>
        <w:gridCol w:w="690"/>
        <w:gridCol w:w="8391"/>
        <w:gridCol w:w="177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3363124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183430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90578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1957375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103158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1504622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1499033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1477923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юношества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342187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165971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165971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12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682476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442000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187686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187686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164163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86699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30452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района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49719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49719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49719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106621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106621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106621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78956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68754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50079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</w:tr>
      <w:tr>
        <w:trPr>
          <w:trHeight w:val="12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района 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7"/>
        <w:gridCol w:w="710"/>
        <w:gridCol w:w="750"/>
        <w:gridCol w:w="8705"/>
        <w:gridCol w:w="173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9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91"/>
        <w:gridCol w:w="708"/>
        <w:gridCol w:w="9452"/>
        <w:gridCol w:w="174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5"/>
        <w:gridCol w:w="645"/>
        <w:gridCol w:w="684"/>
        <w:gridCol w:w="8791"/>
        <w:gridCol w:w="179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8"/>
        <w:gridCol w:w="629"/>
        <w:gridCol w:w="9514"/>
        <w:gridCol w:w="176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71"/>
        <w:gridCol w:w="710"/>
        <w:gridCol w:w="9343"/>
        <w:gridCol w:w="176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-47134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ПРОФИЦИТА) БЮДЖЕТА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708"/>
        <w:gridCol w:w="731"/>
        <w:gridCol w:w="691"/>
        <w:gridCol w:w="8619"/>
        <w:gridCol w:w="178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2011 года N 60-264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31"/>
        <w:gridCol w:w="670"/>
        <w:gridCol w:w="9342"/>
        <w:gridCol w:w="180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3159064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3029488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3029488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3029488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1"/>
        <w:gridCol w:w="690"/>
        <w:gridCol w:w="691"/>
        <w:gridCol w:w="651"/>
        <w:gridCol w:w="8303"/>
        <w:gridCol w:w="178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3159064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1729215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1702068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юношества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33992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39587</w:t>
            </w:r>
          </w:p>
        </w:tc>
      </w:tr>
      <w:tr>
        <w:trPr>
          <w:trHeight w:val="12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отношения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53219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12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района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0"/>
        <w:gridCol w:w="711"/>
        <w:gridCol w:w="751"/>
        <w:gridCol w:w="8634"/>
        <w:gridCol w:w="180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48429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9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2"/>
        <w:gridCol w:w="711"/>
        <w:gridCol w:w="9377"/>
        <w:gridCol w:w="180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6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9"/>
        <w:gridCol w:w="650"/>
        <w:gridCol w:w="689"/>
        <w:gridCol w:w="8720"/>
        <w:gridCol w:w="184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2"/>
        <w:gridCol w:w="632"/>
        <w:gridCol w:w="9415"/>
        <w:gridCol w:w="185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73"/>
        <w:gridCol w:w="713"/>
        <w:gridCol w:w="9229"/>
        <w:gridCol w:w="18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-48429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ПРОФИЦИТА) БЮДЖЕТА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48429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6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711"/>
        <w:gridCol w:w="732"/>
        <w:gridCol w:w="693"/>
        <w:gridCol w:w="8503"/>
        <w:gridCol w:w="18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6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2011 года N 60-264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бюджета развития на 2012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Каратальского района Алматинской области от 06.12.2012 N 14-55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13"/>
        <w:gridCol w:w="713"/>
        <w:gridCol w:w="693"/>
        <w:gridCol w:w="8853"/>
        <w:gridCol w:w="18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416210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320759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230883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160921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2011 года N 60-264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693"/>
        <w:gridCol w:w="653"/>
        <w:gridCol w:w="106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