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9d4d" w14:textId="caa9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1984-1993 годов рождения на срочную военную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25 апреля 2011 года N 153. Зарегистрировано Управлением юстиции Коксуского района Департамента юстиции Алматинской области 20 мая 2011 года N 2-14-110. Утратило силу - Постановлением акимата Коксуского района Алматинской области от 30 марта 2012 года N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Коксуского района Алматинской области от 30.03.2012 </w:t>
      </w:r>
      <w:r>
        <w:rPr>
          <w:rFonts w:ascii="Times New Roman"/>
          <w:b w:val="false"/>
          <w:i w:val="false"/>
          <w:color w:val="ff0000"/>
          <w:sz w:val="28"/>
        </w:rPr>
        <w:t>N 130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N 1163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N 250 "О реализации Указа Президента Республики Казахстан от 3 марта 2011 года N 1163"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Акимам поселковых, сельских округов организовать и обеспечить очередной призыв в апреле-июне и октябре-декабре 2011 года граждан мужского пола в возрасте от восемнадцати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призывной участок Государственного учреждения "Отдел по делам обороны Ескельдинского района Алматинской области" расположенного по адресу п.Карабулак ул.Строительная N 13 и по адресу "Коксуский район Алматинской области" п.Балпык би ул.Мырзабекова фирма "Али".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Для проведения призыва граждан на воинскую службу создать районную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Утвердить график проведения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Акимам поселковых, сельских округов в период призыва в ряды Вооруженных сил в апреле-июне и октябре-декабре 2011 года организовать оповещение и доставку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Начальнику районного отдела внутренних дел Байжурынову Бакмурату Дуйсембайовичу (по согласованию) в пределах своих полномочий организовать поиск к доставку граждан уклоняющих от исполнения воинских обязанностей организовать работу по охране общественного порядка на призывном участке в период призыва и отправки призванных в ряды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Постановление акима Коксуского района от 17 мая 2010 года N 134 "Об очередном призыве граждан Республики Казахстан на срочную воинскую службу в апреле-июне и октябре-декабре 2010 года" (зарегистрировано в Управлении юстиции Коксуского района в государственном реестре нормативных правовых актов 26 мая 2010 года за N 2-14-94,опубликованное в газете "Нурлы Коксу" за N 26 от 25 июня 2010 года) считать как утративший силу в связи с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Контроль за выполнением настоящего постановления возложить на заместителя акима района Садыковой Алие Секергалиевне.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Настоящее постановление вводится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Осербаев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153 от 25.04.2011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воинскую службу в апреле-июне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октябре-декабре 2011 года"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призывной комиссии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Канагатов Асан Уахитович - Председатель комиссии начальник Ескельдинского районного отдела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Садыкова Алия Секергалиевна - Заместитель председателя комиссии, заместитель Акима района.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комиссии: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Акбасов Хасен Ерасилович - Заместитель начальника районного отдела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Алшымбеков Жумабек Макатович - Заместитель начальника центральной районной больницы, председатель медицинской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Абишева Гульнар Шабалиовна - Медсестра центральной районной больницы, секретарь комиссии.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Утвержденное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153 от 25.04.2011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воинскую службу в апреле-июне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октябре-декабре 2011 года"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призыва граждан к воинской службе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5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241"/>
        <w:gridCol w:w="241"/>
        <w:gridCol w:w="241"/>
        <w:gridCol w:w="258"/>
        <w:gridCol w:w="241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           Май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Жарлыөзек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Кабылиса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Мукыры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Муканшы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Мусабек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