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7233" w14:textId="5927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Коксуского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20 декабря 2011 года N 66-2. Зарегистрировано Управлением юстиции Коксуского района Департамента юстиции Алматинской области 23 декабря 2011 года N 2-14-119. Утратило силу - решением маслихата Коксуского района Алматинской области от 05 июня 2013 года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Коксуского района Алматинской области от 05.06.2013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Коксуского района на 2012-2014 годы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2012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4208651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4109179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1129439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1118604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1861136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4239249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-92786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92786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Коксуского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05.09.2012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06.12.2012 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Резерв акима района установленный по постановлению Акима района на устранение чрезвычайных ситуации утвердить в сумме 1436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развития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 не подлежащих секвестированию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С. Байгабылов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Кисметов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</w:t>
      </w:r>
      <w:r>
        <w:rPr>
          <w:rFonts w:ascii="Times New Roman"/>
          <w:b w:val="false"/>
          <w:i/>
          <w:color w:val="000000"/>
          <w:sz w:val="28"/>
        </w:rPr>
        <w:t xml:space="preserve">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А.Б.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66-2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Коксуского района Алматинской области от 06.12.2012 N 10-1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69"/>
        <w:gridCol w:w="664"/>
        <w:gridCol w:w="9349"/>
        <w:gridCol w:w="205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4208651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5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8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44"/>
        <w:gridCol w:w="708"/>
        <w:gridCol w:w="708"/>
        <w:gridCol w:w="8567"/>
        <w:gridCol w:w="20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4239249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234011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120257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12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2420122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241900</w:t>
            </w:r>
          </w:p>
        </w:tc>
      </w:tr>
      <w:tr>
        <w:trPr>
          <w:trHeight w:val="24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1467670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1461148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1418651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710117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</w:t>
            </w:r>
          </w:p>
        </w:tc>
      </w:tr>
      <w:tr>
        <w:trPr>
          <w:trHeight w:val="15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247856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82599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159947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622973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353796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97788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95543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90167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8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 регионов»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0"/>
        <w:gridCol w:w="666"/>
        <w:gridCol w:w="9348"/>
        <w:gridCol w:w="20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70"/>
        <w:gridCol w:w="667"/>
        <w:gridCol w:w="9339"/>
        <w:gridCol w:w="20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-92786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7"/>
        <w:gridCol w:w="651"/>
        <w:gridCol w:w="651"/>
        <w:gridCol w:w="8552"/>
        <w:gridCol w:w="20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66-2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9"/>
        <w:gridCol w:w="9287"/>
        <w:gridCol w:w="21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3860681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18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3755894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3755894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30"/>
        <w:gridCol w:w="671"/>
        <w:gridCol w:w="750"/>
        <w:gridCol w:w="8498"/>
        <w:gridCol w:w="20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3860681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188116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101275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3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2333733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1634085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1633131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1612912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402056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15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</w:t>
            </w:r>
          </w:p>
        </w:tc>
      </w:tr>
      <w:tr>
        <w:trPr>
          <w:trHeight w:val="18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705640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171125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143625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28426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161024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161024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103073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98808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18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8"/>
        <w:gridCol w:w="9353"/>
        <w:gridCol w:w="20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8"/>
        <w:gridCol w:w="9331"/>
        <w:gridCol w:w="20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-52480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8"/>
        <w:gridCol w:w="691"/>
        <w:gridCol w:w="710"/>
        <w:gridCol w:w="8450"/>
        <w:gridCol w:w="20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66-2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9"/>
        <w:gridCol w:w="9287"/>
        <w:gridCol w:w="21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3195926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8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3085420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3085420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88"/>
        <w:gridCol w:w="652"/>
        <w:gridCol w:w="691"/>
        <w:gridCol w:w="8537"/>
        <w:gridCol w:w="21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3195926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12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3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1856814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1855794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</w:t>
            </w:r>
          </w:p>
        </w:tc>
      </w:tr>
      <w:tr>
        <w:trPr>
          <w:trHeight w:val="15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</w:p>
        </w:tc>
      </w:tr>
      <w:tr>
        <w:trPr>
          <w:trHeight w:val="18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154498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75141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104511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78800</w:t>
            </w:r>
          </w:p>
        </w:tc>
      </w:tr>
      <w:tr>
        <w:trPr>
          <w:trHeight w:val="18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8"/>
        <w:gridCol w:w="9353"/>
        <w:gridCol w:w="20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8"/>
        <w:gridCol w:w="9331"/>
        <w:gridCol w:w="20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-52480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8"/>
        <w:gridCol w:w="691"/>
        <w:gridCol w:w="710"/>
        <w:gridCol w:w="8450"/>
        <w:gridCol w:w="20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66-2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9"/>
        <w:gridCol w:w="711"/>
        <w:gridCol w:w="711"/>
        <w:gridCol w:w="105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всего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66-2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районного бюджета на 2012</w:t>
      </w:r>
      <w:r>
        <w:br/>
      </w:r>
      <w:r>
        <w:rPr>
          <w:rFonts w:ascii="Times New Roman"/>
          <w:b/>
          <w:i w:val="false"/>
          <w:color w:val="000000"/>
        </w:rPr>
        <w:t>
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Коксуского района Алматинской области от 08.06.2012 N 4-2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31"/>
        <w:gridCol w:w="692"/>
        <w:gridCol w:w="673"/>
        <w:gridCol w:w="106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