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b021" w14:textId="29eb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единовременной социальной помощи на приобретение топлива специалистам государственных организаций сферы здравоохранения, социального обеспечения, образования, культуры и спорта, работающим и проживающим в сельской местности по Уйгурскому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Уйгурского района Алматинской области от 24 августа 2011 года N 51-2. Зарегистрировано Управлением юстиции Уйгурского района Департамента юстиции Алматинской области 22 сентября 2011 года N 2-19-119. Утратило силу решением Уйгурского районного маслихата Алматинской области от 5 июня 2020 года № 6-65-373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6-65-373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маслихат Уйгурского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Специалистам государственных организаций сферы здравоохранения, социального обеспечения, образования, культуры и спорта, работающим и проживающим в сельской местности выплатить социальное пособие на приобретение топлива в размере пяти месячных расчетных показателей.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Уйгурского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социального пособия производить по бюджетной программе "Оказание социальной помощи на приобретение топлива специалистам государственных организаций сферы здравоохранения, социального обеспечения, образования, культуры и спорта, работающим и проживающим в сельской местности в соответствии с законодательством Республики Казахстан".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социального пособия осуществляется путем перечисления денежных средств на лицевой счет получателя социальной помощи через банки второго уровня или организации, имеющие лицензии на соответствующие виды банковских операций.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председателя постоянной комиссии Уйгурского районного маслихата по вопросам "Социальной защиты населения, трудоустройству, образования, здравоохранения, торговли, культуры, языка и вероисповедания" и заместителя акима района Деменбаева Даулетжана Модиновича.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Сейитов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Нуров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