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7474" w14:textId="84a7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26 марта 2010 года № 83 "Об утверждении перечня автомобильных дорог областного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27 июля 2011 года № 230. Зарегистрировано Департаментом юстиции Жамбылской области 16 августа 2011 года за номером 1792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Жамбылской области от 26 марта 2010 года № 83 "Об утверждении перечня автомобильных дорог областного значения"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1741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опубликованное в газете "Ақ жол" от 12 мая 2010 года № 84-85)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перечне автомобильных дорог областного значения,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строке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"Кордай-Масанчи-Сортобе" заменить словами "Карасу-Масанчи-Сортобе", цифры "65" заменить цифрами "50,6";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строке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"Кордай - пункт пропуска Карасу" заменить словами "Тогузкент-Ушарал", цифры "0,6" заменить цифрами "13";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строке "</w:t>
      </w:r>
      <w:r>
        <w:rPr>
          <w:rFonts w:ascii="Times New Roman"/>
          <w:b w:val="false"/>
          <w:i w:val="false"/>
          <w:color w:val="000000"/>
          <w:sz w:val="28"/>
        </w:rPr>
        <w:t>Всего</w:t>
      </w:r>
      <w:r>
        <w:rPr>
          <w:rFonts w:ascii="Times New Roman"/>
          <w:b w:val="false"/>
          <w:i w:val="false"/>
          <w:color w:val="000000"/>
          <w:sz w:val="28"/>
        </w:rPr>
        <w:t>" цифры "2272,84" заменить цифрами "2258,84";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строки 28, 29, 32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Кокрекбаева Карима Насбековича.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Комитета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дорог Министерства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Сагынов З.С.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 июля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