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202d7" w14:textId="14202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на договорной основе помещений для встреч с избирателями и определении мест для размещения агитационных печатных материалов для кандидатов в депутаты Мажилиса Парламента Республики Казахстан и маслихатов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Байзакского района Жамбылской области от 8 декабря 2011 года № 745. Зарегистрировано Управлением юстиции Байзакского района 14 декабря 2011 года за № 6-2-132. Утратило силу - постановлением акимата Байзакского района Жамбылской области от 12 сентября 2014 года № 496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Байзакского района Жамбылской области от 12.09.2014 </w:t>
      </w:r>
      <w:r>
        <w:rPr>
          <w:rFonts w:ascii="Times New Roman"/>
          <w:b w:val="false"/>
          <w:i w:val="false"/>
          <w:color w:val="ff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пунктами 4,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статьи-28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Предоставить кандидатам в депутаты Мажилиса Парламента Республики Казахстан и маслихатов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Совместно с Байзакской районной территориальной избирательной комиссией (по согласованию) определить места для размещения агитационных печатных материалов для всех кандидатов в депутаты Мажилиса Парламента Республики Казахстан и маслихатов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№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руководителя аппарата акима района Укибаева Нургали Кобеевича.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Байзакской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территориальной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А. Толепбергенов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08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декабря 2011 года № 745</w:t>
            </w:r>
          </w:p>
        </w:tc>
      </w:tr>
    </w:tbl>
    <w:bookmarkStart w:name="z2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встреч с избирателями кандидатам в депутаты Мажилиса Парламента Республики Казахстан и маслихатов на договорной основе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9"/>
        <w:gridCol w:w="1536"/>
        <w:gridCol w:w="8135"/>
      </w:tblGrid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проведение встреч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Жакаш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клуб, улица Айтимбетова №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имени Ленина, улица Кузенбай №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 заседений средней школы Бурыл, улица 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клуб, улица Жамбыла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Сарыкемер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дом культуры, улица Байзак батыра № 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Мадимар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клуб, улица Наржанова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Байзак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имени С.Абланова, улица Байдешова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культуры, улица Муканова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Жетибай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клуб, улица Толе би № 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клуб, улица Аулиеата № 56 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имени Н.Гоголя, улица Туганбаева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 жулдыз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Селький клуб, улица Тортаева №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Мырзатай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клуб, улица Жамансары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клуб, улица 9 мая №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Темирбек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 заседаний средней школы Чапаева, улица Школьная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Туймекент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культуры, улица Конаева № 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Улгули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клуб, улица Жакыпбай №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Жанатурмыс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 заседаний средней школы Жанатурмыс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зал средней школы Кенес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декабря 2011 года № 745</w:t>
            </w:r>
          </w:p>
        </w:tc>
      </w:tr>
    </w:tbl>
    <w:bookmarkStart w:name="z4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депутаты Мажилиса Парламента Республики Казахстан и маслихатов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9"/>
        <w:gridCol w:w="870"/>
        <w:gridCol w:w="9941"/>
      </w:tblGrid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размещения агитационных печатных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Жетибай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Щиты по адресу: улица Жамбыла № 10 и по улице Толе би № 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улица Омиртай № 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Жанатурмыс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 средней школы Жанатурмыс.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Акшолак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 средней школы Акшолак.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 средней школы Амангелди.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Мадимар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улица Сейдалиева.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 средней школы Кенес.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Улгули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улица Жакыпбай № 126.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Туймекент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улица Нахмановича №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улица Сейфуллина № 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Тегистик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улица Школьная №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Сарыбарак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улица Карсакбай, № 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улица Сармык № 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улица Т.Рыскулова № 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Жанасаз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улица Актерек № 10, село Жанасаз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Сарыкемер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Щиты по адресу: улица Байзак батыра № 76, улица Суханбаева № 257, улица Смайлова №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Базарбай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улица Мулдиева № 18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Кусак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улица Центральная № 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Мырзатай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улица Жамансары № 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улица 9 мая.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 жулдыз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площади имени С. Онгарбаевой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Костебе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 улица Аулие ата, село Костобе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улица К.Рыскулбекова.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Талас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улица Барысхан № 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А.Молдагулова № 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Байзак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улица Байдешова №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улица Конаева № 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Кумжота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улица Дангыл ата № 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улица Кузенбай № 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Жакаш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улица Айтимбетова № 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улица Косы батыра № 42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улица Абдуалиева № 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