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fef4" w14:textId="ab3f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15 декабря 2011 года № 43-5. Зарегистрировано Управлением  юстиции Жуалынского района Жамбылской области 24 декабря 2011 года за № 6-4-117.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решения Жамбылского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 – 2014 годы» (Зарегистрирована в Реестре государственной регистраций нормативных правовых актов № 1799)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 – 2014 годы согласно приложениям 1, 2 и 3 соответсвенно,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5 265 913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694 824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4 561 537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5 274 396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47 962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9 638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Жуалынского районного маслихата от 06.03.2012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10.04.2012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;  31.07.2012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13.11.2012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04.12.2012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2012-2014 годы норматив отчислений в областной бюджет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субвенции, передаваемых из областного бюджета в районный бюджет на 2012 год в сумме 3 361 953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на 2012 год предусмотреть средства на выплату надбавки к заработной плате специалистам образования, социального обеспечения и культуры, финансируемых из районного бюджета, работающих в сельских населенных пунктах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5.Утвердить перечень районных бюджетных программ не подлежащих секвестру в процессе исполнения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районного месного исполнительного органа в сумме 4 502 тысяч тенге.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Жуалынского районного маслихата 13.11.2012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Ж. Кананов                                 Е. Аманбеков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от 15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Жуалынского районного маслихата от 04.12.2012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25"/>
        <w:gridCol w:w="709"/>
        <w:gridCol w:w="9102"/>
        <w:gridCol w:w="19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5 265 913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694 824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144 434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411 337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деятельноcти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предоставляемые государственными учреждениями, финансируемыми из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4 561 537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4 561 537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4 561 537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91"/>
        <w:gridCol w:w="860"/>
        <w:gridCol w:w="8883"/>
        <w:gridCol w:w="201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5 274 396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157 111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418 965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416 213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2 700 173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2 582 350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бюджета»;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407 734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407 734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185 928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229 262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198 116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429 675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96 380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169 093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137 752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4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1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38"/>
        <w:gridCol w:w="638"/>
        <w:gridCol w:w="9389"/>
        <w:gridCol w:w="16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641"/>
        <w:gridCol w:w="390"/>
        <w:gridCol w:w="9881"/>
        <w:gridCol w:w="16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-47 962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638"/>
        <w:gridCol w:w="638"/>
        <w:gridCol w:w="9639"/>
        <w:gridCol w:w="16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90"/>
        <w:gridCol w:w="890"/>
        <w:gridCol w:w="8883"/>
        <w:gridCol w:w="16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43-5 от 15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46"/>
        <w:gridCol w:w="646"/>
        <w:gridCol w:w="9574"/>
        <w:gridCol w:w="19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5 750 848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592 653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344 510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</w:t>
            </w:r>
          </w:p>
        </w:tc>
      </w:tr>
      <w:tr>
        <w:trPr>
          <w:trHeight w:val="4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13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5 145 871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5 145 871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5 145 871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901"/>
        <w:gridCol w:w="901"/>
        <w:gridCol w:w="8771"/>
        <w:gridCol w:w="205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5 750 848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253 553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64 169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141 261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138 561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10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15 016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4 152 280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476 057</w:t>
            </w:r>
          </w:p>
        </w:tc>
      </w:tr>
      <w:tr>
        <w:trPr>
          <w:trHeight w:val="1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428 443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2 710 171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2 647 270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832 152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832 152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20 158</w:t>
            </w:r>
          </w:p>
        </w:tc>
      </w:tr>
      <w:tr>
        <w:trPr>
          <w:trHeight w:val="2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24 569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243 415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208 743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16 137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447 234</w:t>
            </w:r>
          </w:p>
        </w:tc>
      </w:tr>
      <w:tr>
        <w:trPr>
          <w:trHeight w:val="2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59293</w:t>
            </w:r>
          </w:p>
        </w:tc>
      </w:tr>
      <w:tr>
        <w:trPr>
          <w:trHeight w:val="1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55 393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296 941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296 941</w:t>
            </w:r>
          </w:p>
        </w:tc>
      </w:tr>
      <w:tr>
        <w:trPr>
          <w:trHeight w:val="1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43 696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1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8 307</w:t>
            </w:r>
          </w:p>
        </w:tc>
      </w:tr>
      <w:tr>
        <w:trPr>
          <w:trHeight w:val="2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15 462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15 462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</w:p>
        </w:tc>
      </w:tr>
      <w:tr>
        <w:trPr>
          <w:trHeight w:val="9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398 554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398 554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398 554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54 826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10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46"/>
        <w:gridCol w:w="646"/>
        <w:gridCol w:w="9701"/>
        <w:gridCol w:w="187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49"/>
        <w:gridCol w:w="649"/>
        <w:gridCol w:w="9674"/>
        <w:gridCol w:w="193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-34 625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891"/>
        <w:gridCol w:w="891"/>
        <w:gridCol w:w="8960"/>
        <w:gridCol w:w="189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1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923"/>
        <w:gridCol w:w="465"/>
        <w:gridCol w:w="8373"/>
        <w:gridCol w:w="179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43 - 5 от 15 декабря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64"/>
        <w:gridCol w:w="753"/>
        <w:gridCol w:w="8486"/>
        <w:gridCol w:w="2170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5 647 043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592 656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5 042 060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5 042 060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5 042 060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903"/>
        <w:gridCol w:w="903"/>
        <w:gridCol w:w="8359"/>
        <w:gridCol w:w="214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5 647 043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273 553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64 169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141 261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10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4 264 833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663 645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524 792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138 853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3 064 097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2 974 197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378 350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378 350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158 741</w:t>
            </w:r>
          </w:p>
        </w:tc>
      </w:tr>
      <w:tr>
        <w:trPr>
          <w:trHeight w:val="7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28 568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266 267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231 441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118 300</w:t>
            </w:r>
          </w:p>
        </w:tc>
      </w:tr>
      <w:tr>
        <w:trPr>
          <w:trHeight w:val="12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24 338</w:t>
            </w:r>
          </w:p>
        </w:tc>
      </w:tr>
      <w:tr>
        <w:trPr>
          <w:trHeight w:val="1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241 356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56 456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14 820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12 627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15 822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266 767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266 767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266 767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55 546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16 788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1279"/>
        <w:gridCol w:w="9043"/>
        <w:gridCol w:w="149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3"/>
        <w:gridCol w:w="875"/>
        <w:gridCol w:w="893"/>
        <w:gridCol w:w="8473"/>
        <w:gridCol w:w="169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-34 625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8"/>
        <w:gridCol w:w="1026"/>
        <w:gridCol w:w="8832"/>
        <w:gridCol w:w="176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9202"/>
        <w:gridCol w:w="17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43 - 5 от 15 декабря 2011 года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0"/>
      </w:tblGrid>
      <w:tr>
        <w:trPr>
          <w:trHeight w:val="75" w:hRule="atLeast"/>
        </w:trPr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5" w:hRule="atLeast"/>
        </w:trPr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5" w:hRule="atLeast"/>
        </w:trPr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75" w:hRule="atLeast"/>
        </w:trPr>
        <w:tc>
          <w:tcPr>
            <w:tcW w:w="1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43 - 5 от 15 декабря 2011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Жуалынского районного маслихата от 04.12.2012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7"/>
        <w:gridCol w:w="2506"/>
        <w:gridCol w:w="3093"/>
        <w:gridCol w:w="2884"/>
      </w:tblGrid>
      <w:tr>
        <w:trPr>
          <w:trHeight w:val="75" w:hRule="atLeast"/>
        </w:trPr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</w:tr>
      <w:tr>
        <w:trPr>
          <w:trHeight w:val="58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аула Б.Момышулы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Аксайского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Боралдайского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Нурлыкентского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Шакпакатинского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Жетитобинского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0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Куренбельского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Кошкаратинского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Мынбулакского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 сельского округ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420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Биликульского сельского округа Жуалынского района Жамбылской области»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75" w:hRule="atLeast"/>
        </w:trPr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1"/>
        <w:gridCol w:w="3284"/>
        <w:gridCol w:w="2622"/>
        <w:gridCol w:w="2623"/>
      </w:tblGrid>
      <w:tr>
        <w:trPr>
          <w:trHeight w:val="75" w:hRule="atLeast"/>
        </w:trPr>
        <w:tc>
          <w:tcPr>
            <w:tcW w:w="4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государственных органов»</w:t>
            </w:r>
          </w:p>
        </w:tc>
      </w:tr>
      <w:tr>
        <w:trPr>
          <w:trHeight w:val="58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аула Б.Момышулы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Аксайского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Боралдайского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Нурлыкентского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Шакпакатинского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Жетитобинского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Куренбельского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Кошкаратинского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Мынбулакского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 сельского округ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Биликульского сельского округа Жуалынского района Жамбылской области»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