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6e4e" w14:textId="5316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от 14 декабря 2011 года № 534. Зарегистрировано Управлением юстиции Кордайского района Жамбылской области 22 декабря 2011 года за номером 6-5-132. Утратило силу в связи с истечением срока действия - (письмо аппарата акима Кордайского района Жамбылской области от 15 ноября 2013 года № 05-1357)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аппарата акима Кордайского района Жамбылской области от 15.11.2013 № 05-1357).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- 28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кандидатам в депутаты Мажилиса Парламента Республики Казахстан и маслихатов на договорной основе помещения для встреч с избирателями согласно приложению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 с Кордайской районной территориальной избирательной комиссией определить места для размещения агитационных печатных материалов для всех кандидатов в депутаты Мажилиса Парламента Республики Казахстан и маслихатов согласно приложению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Кордайского района Калдыбаева Нурбола Бекежановича.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Кордайского района                   Б.Саниязов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Кордайской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 Тургынбай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декабря 2011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534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 кандидатам в депутаты Мажилиса Парламента Республики Казахстан и маслихатов на договорной основе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433"/>
        <w:gridCol w:w="641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проведение встреч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селького округа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Аухатты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сельской библиотеки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Беткайнар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села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села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Какпатас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селького округа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Каракемер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Касык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села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Кенен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села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Кордай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дом культуры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Масанчи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села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Ногайбай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школы 35 имени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Кунакова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Отар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сельского округа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села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Сортобе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села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селького округа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Сулутор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Улкен-Сулутор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534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Мажилиса Парламента Республики  Казахстан и маслихатов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93"/>
        <w:gridCol w:w="651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размещения агитационных печатных материалов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перед зданием акимата селького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Аухатты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на пересечении улиц Абая и Школьная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Беткайнар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перед зданием акимата селького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перед зданием акимата селького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Какпатас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по улице Д. Конаева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Каракемер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перед парком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перед сельским клубом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на центральной площади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Касык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по улице Н. Тлеубаева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Кенен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перед домом культуры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Кордай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на пересечении улиц Жибек-Жолы и Толе би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Масанчи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перед домом культуры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Ногайбай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перед зданием акимата селького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Отар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на центральной площади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перед домом культуры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Сортобе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перед домом культуры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Степной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перед школой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Сулутор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по центральной улице Жамбыла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Улкен-Сулутор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обьявлений по центральной улице Жибек-Жолы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