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4d18" w14:textId="6344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№ 30-6 от 24 декабря 2010 года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районного маслихата района Турара Рыскулова Жамбылской области от 26 апреля 2011 года № 33-4. Зарегистрировано Управлением юстиции района Т.Рыскулова 06 мая 2011 года за № 6-8-123.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14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2011-2013 годы» от 13 декабря 2010 года № 30-3 (зарегистрировано в Реестре государственной регистраций нормативных правовых актав за № 1773) районный маслихат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Т.Рыскулова </w:t>
      </w:r>
      <w:r>
        <w:rPr>
          <w:rFonts w:ascii="Times New Roman"/>
          <w:b w:val="false"/>
          <w:i w:val="false"/>
          <w:color w:val="000000"/>
          <w:sz w:val="28"/>
        </w:rPr>
        <w:t>№ 30-6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«О районном бюджете на 2011-2013 годы» (зарегистрировано в Реестре государственной регистраций нормативных правовых актах за № 6-8-117 опубликовано 19 января 2011 года в № 6-7 и 22 января в № 8-9 газеты «Кулан таңы»)следуюшие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«4360754» заменить цифрами «4350975»;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«1060750» заменить цифрами «1391068»;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«15267» заменить цифрами «16283»;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«3277086» заменить цифрами «2935973»;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«4381746» заменить цифрами «4371967»;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«6500» заменить на цифрами «6700».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председателю ревизионной комиссии районного маслихата Абуталипова Ербола Абаковича.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Б.Тенилбаев                                П.Сулейменов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33-4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30-6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85"/>
        <w:gridCol w:w="685"/>
        <w:gridCol w:w="9444"/>
        <w:gridCol w:w="1891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4350975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1391068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144277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144277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109678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109678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1118095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1072425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33381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7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10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2935973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трансфертов из нижестоящих органов государственного управления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2935973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681"/>
        <w:gridCol w:w="681"/>
        <w:gridCol w:w="9453"/>
        <w:gridCol w:w="1891"/>
      </w:tblGrid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4371967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245671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53587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53187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148313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136513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</w:t>
            </w:r>
          </w:p>
        </w:tc>
      </w:tr>
      <w:tr>
        <w:trPr>
          <w:trHeight w:val="4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7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3207259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267442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267442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</w:p>
        </w:tc>
      </w:tr>
      <w:tr>
        <w:trPr>
          <w:trHeight w:val="4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размера доплат за квалификационную категорию учителям и воспитателям дошкольных учреждений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</w:p>
        </w:tc>
      </w:tr>
      <w:tr>
        <w:trPr>
          <w:trHeight w:val="4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4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2541712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2453612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71731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235599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200329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8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40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деятельности центров занятости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</w:t>
            </w:r>
          </w:p>
        </w:tc>
      </w:tr>
      <w:tr>
        <w:trPr>
          <w:trHeight w:val="5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</w:t>
            </w:r>
          </w:p>
        </w:tc>
      </w:tr>
      <w:tr>
        <w:trPr>
          <w:trHeight w:val="54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157208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2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8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4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88147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88147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29698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186644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104752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81604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23148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73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136692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4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2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109542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109542</w:t>
            </w:r>
          </w:p>
        </w:tc>
      </w:tr>
      <w:tr>
        <w:trPr>
          <w:trHeight w:val="3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10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31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137021</w:t>
            </w:r>
          </w:p>
        </w:tc>
      </w:tr>
      <w:tr>
        <w:trPr>
          <w:trHeight w:val="4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137021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137021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49143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1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12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5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72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4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-77294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77294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57592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33-4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30-6 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каждому сельскому округу на 2011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2086"/>
        <w:gridCol w:w="3350"/>
        <w:gridCol w:w="2563"/>
        <w:gridCol w:w="2500"/>
        <w:gridCol w:w="2025"/>
      </w:tblGrid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"Капитальные расходы государственных органов"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"Организация бесплатного подвоза учащихся до школы и обратно в аульной (сельской) местности"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Луговой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2038"/>
        <w:gridCol w:w="2225"/>
        <w:gridCol w:w="2059"/>
        <w:gridCol w:w="2476"/>
        <w:gridCol w:w="2185"/>
        <w:gridCol w:w="1703"/>
      </w:tblGrid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32438</w:t>
            </w:r>
          </w:p>
        </w:tc>
      </w:tr>
      <w:tr>
        <w:trPr>
          <w:trHeight w:val="2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Луговой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</w:t>
            </w:r>
          </w:p>
        </w:tc>
      </w:tr>
      <w:tr>
        <w:trPr>
          <w:trHeight w:val="2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2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</w:t>
            </w:r>
          </w:p>
        </w:tc>
      </w:tr>
      <w:tr>
        <w:trPr>
          <w:trHeight w:val="2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</w:p>
        </w:tc>
      </w:tr>
      <w:tr>
        <w:trPr>
          <w:trHeight w:val="2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2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</w:t>
            </w:r>
          </w:p>
        </w:tc>
      </w:tr>
      <w:tr>
        <w:trPr>
          <w:trHeight w:val="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</w:t>
            </w:r>
          </w:p>
        </w:tc>
      </w:tr>
      <w:tr>
        <w:trPr>
          <w:trHeight w:val="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</w:p>
        </w:tc>
      </w:tr>
      <w:tr>
        <w:trPr>
          <w:trHeight w:val="2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