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297ac" w14:textId="10297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Таласского районного маслихата от 22 декабря 2010 года № 39-3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2 сентября 2011 года № 45-2. Зарегистрировано Управлением юстиции Таласского района Жамбылской области 8 сентября 2011 года за № 6-10-121.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–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статьи- 6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 на основании решения Жамбылского областного маслихата от 18 августа 2011 года </w:t>
      </w:r>
      <w:r>
        <w:rPr>
          <w:rFonts w:ascii="Times New Roman"/>
          <w:b w:val="false"/>
          <w:i w:val="false"/>
          <w:color w:val="000000"/>
          <w:sz w:val="28"/>
        </w:rPr>
        <w:t>№ 38 –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Жамбылского областного маслихата «Об областном бюджете на 2011-2013 годы» от 13 декабря 2010 года № 30 – 3 (Зарегистрировано в Реестре государственной регистрации нормативных правовых актов № 1793),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Таласского районного маслихата от 22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39 – 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2011-2013 годы» (Зарегистрировано в Реестре государственной регистрации нормативных правовых актов № 6–10–115, опубликованное в газете «Талас тынысы» 22 января 2011 года № 9 – 10),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«5 205 941» заменить цифрами «5 246 558»;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«505 532» заменить цифрами «524 078»;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«2 351» заменить цифрами «3 781»;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«2 110» заменить цифрами «17 634»;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«4 695 948» заменить цифрами «4 701 065»;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«5 224 406» заменить цифрами «5 265 023»;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«10 000» заменить цифрами «10 710».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Реализацию исполнения решения возложить на заместителя акима района Г.Картабаева, контроль за выполнением данного решения возложить на постоянную комиссию по социально-экономическому развитию района, по бюджету, местным налогам и городскому хозяйству З.Сабыров.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2011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Д.Шыныбек                                  Ж.Асемов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- 1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Таласского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сентября 2011 года № 45 - 2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- 1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Таласского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39-3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636"/>
        <w:gridCol w:w="636"/>
        <w:gridCol w:w="8984"/>
        <w:gridCol w:w="2309"/>
      </w:tblGrid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5 246 558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524 078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93 004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93 004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88 937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88 937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267 705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231 300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10 087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24 341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1 977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70 022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60 008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7 254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2 457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4 410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4 410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3 781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1 066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1 066</w:t>
            </w:r>
          </w:p>
        </w:tc>
      </w:tr>
      <w:tr>
        <w:trPr>
          <w:trHeight w:val="12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15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17 634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17 611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17 027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4 701 065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4 701 065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4 701 065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903"/>
        <w:gridCol w:w="782"/>
        <w:gridCol w:w="8797"/>
        <w:gridCol w:w="2341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5 265 023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266 029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14 190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13 950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110 122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103 012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7 110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115 424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113 572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1 852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13 313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12 362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12 980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12 790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3 180</w:t>
            </w:r>
          </w:p>
        </w:tc>
      </w:tr>
      <w:tr>
        <w:trPr>
          <w:trHeight w:val="5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3 180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3 180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3 026 977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388 648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364 272</w:t>
            </w:r>
          </w:p>
        </w:tc>
      </w:tr>
      <w:tr>
        <w:trPr>
          <w:trHeight w:val="5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24 376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1 785 386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1 710 371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75 015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16 571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16 571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791 293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791 293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42 613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25 545</w:t>
            </w:r>
          </w:p>
        </w:tc>
      </w:tr>
      <w:tr>
        <w:trPr>
          <w:trHeight w:val="6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11 593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264 042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8 404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8 404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232 507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25 140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18 005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75 780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8 091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3 106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84 360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7 908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9 911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23 131</w:t>
            </w:r>
          </w:p>
        </w:tc>
      </w:tr>
      <w:tr>
        <w:trPr>
          <w:trHeight w:val="57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21 843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1 152 929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57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22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27 808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18 008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12 380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12 380</w:t>
            </w:r>
          </w:p>
        </w:tc>
      </w:tr>
      <w:tr>
        <w:trPr>
          <w:trHeight w:val="6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174 807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120 099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29 708</w:t>
            </w:r>
          </w:p>
        </w:tc>
      </w:tr>
      <w:tr>
        <w:trPr>
          <w:trHeight w:val="5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856 956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29 490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827 466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44 396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13 315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9 374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21 446</w:t>
            </w:r>
          </w:p>
        </w:tc>
      </w:tr>
      <w:tr>
        <w:trPr>
          <w:trHeight w:val="6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36 436</w:t>
            </w:r>
          </w:p>
        </w:tc>
      </w:tr>
      <w:tr>
        <w:trPr>
          <w:trHeight w:val="27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17 768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18 668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168 864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88 190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88 090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2 034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</w:tr>
      <w:tr>
        <w:trPr>
          <w:trHeight w:val="76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36 227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36 227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17 071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17 071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8 047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7 953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17 295</w:t>
            </w:r>
          </w:p>
        </w:tc>
      </w:tr>
      <w:tr>
        <w:trPr>
          <w:trHeight w:val="81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5 074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12 101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4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158 679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3 687</w:t>
            </w:r>
          </w:p>
        </w:tc>
      </w:tr>
      <w:tr>
        <w:trPr>
          <w:trHeight w:val="54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3 687</w:t>
            </w:r>
          </w:p>
        </w:tc>
      </w:tr>
      <w:tr>
        <w:trPr>
          <w:trHeight w:val="5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7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33 254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6 651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12 717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1 537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7 329</w:t>
            </w:r>
          </w:p>
        </w:tc>
      </w:tr>
      <w:tr>
        <w:trPr>
          <w:trHeight w:val="6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7 211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95 419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95 419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9 842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9 842</w:t>
            </w:r>
          </w:p>
        </w:tc>
      </w:tr>
      <w:tr>
        <w:trPr>
          <w:trHeight w:val="19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9 522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143 882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143 882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143 882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54 296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12 480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12 480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10 710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10 710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13 669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13 549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6 030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5 910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11 407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11 307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15 409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15 409</w:t>
            </w:r>
          </w:p>
        </w:tc>
      </w:tr>
      <w:tr>
        <w:trPr>
          <w:trHeight w:val="3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13 916</w:t>
            </w:r>
          </w:p>
        </w:tc>
      </w:tr>
      <w:tr>
        <w:trPr>
          <w:trHeight w:val="3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25 041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26 749</w:t>
            </w:r>
          </w:p>
        </w:tc>
      </w:tr>
      <w:tr>
        <w:trPr>
          <w:trHeight w:val="5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26 749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26 749</w:t>
            </w:r>
          </w:p>
        </w:tc>
      </w:tr>
      <w:tr>
        <w:trPr>
          <w:trHeight w:val="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533"/>
        <w:gridCol w:w="553"/>
        <w:gridCol w:w="635"/>
        <w:gridCol w:w="8793"/>
        <w:gridCol w:w="231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1 708</w:t>
            </w:r>
          </w:p>
        </w:tc>
      </w:tr>
      <w:tr>
        <w:trPr>
          <w:trHeight w:val="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1 708</w:t>
            </w:r>
          </w:p>
        </w:tc>
      </w:tr>
      <w:tr>
        <w:trPr>
          <w:trHeight w:val="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537"/>
        <w:gridCol w:w="557"/>
        <w:gridCol w:w="9416"/>
        <w:gridCol w:w="2314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537"/>
        <w:gridCol w:w="557"/>
        <w:gridCol w:w="9456"/>
        <w:gridCol w:w="2274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537"/>
        <w:gridCol w:w="557"/>
        <w:gridCol w:w="9456"/>
        <w:gridCol w:w="2274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-43 506</w:t>
            </w:r>
          </w:p>
        </w:tc>
      </w:tr>
      <w:tr>
        <w:trPr>
          <w:trHeight w:val="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537"/>
        <w:gridCol w:w="557"/>
        <w:gridCol w:w="9497"/>
        <w:gridCol w:w="2233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22 255</w:t>
            </w:r>
          </w:p>
        </w:tc>
      </w:tr>
      <w:tr>
        <w:trPr>
          <w:trHeight w:val="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22 255</w:t>
            </w:r>
          </w:p>
        </w:tc>
      </w:tr>
      <w:tr>
        <w:trPr>
          <w:trHeight w:val="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618"/>
        <w:gridCol w:w="739"/>
        <w:gridCol w:w="9294"/>
        <w:gridCol w:w="217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537"/>
        <w:gridCol w:w="557"/>
        <w:gridCol w:w="9517"/>
        <w:gridCol w:w="2213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- 2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Таласского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сентября 2011 года № 45-2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- 6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Таласского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39 - 3 от 22 декабря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каждого аульного округа в районном бюджете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2400"/>
        <w:gridCol w:w="3168"/>
        <w:gridCol w:w="2877"/>
        <w:gridCol w:w="2193"/>
        <w:gridCol w:w="2194"/>
      </w:tblGrid>
      <w:tr>
        <w:trPr>
          <w:trHeight w:val="106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022 "Капитальные расходы государственных органов"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005 "Организация бесплатного подвоза учащихся до школы и обратно в аульной (сельской) местности"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003 "Оказание социальной помощи нуждающимся гражданам на дому"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Каратау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23 117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4 624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Ушаралского округа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7 317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Акколского округа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7 374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Бериккаринского округа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10 283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Бостандыкского округа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7 322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Каратауского округа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7 115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округа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6 466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Тамдинского округа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5 869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Кызыауитского округа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7 423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Ойыкского округа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6 841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Аккумского округа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5 991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С.Шакировского округа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6 956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Кокталского округа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5 611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Каскабулакского округа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5 887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</w:tr>
      <w:tr>
        <w:trPr>
          <w:trHeight w:val="7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113 572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1481"/>
        <w:gridCol w:w="1764"/>
        <w:gridCol w:w="2006"/>
        <w:gridCol w:w="2258"/>
        <w:gridCol w:w="1818"/>
        <w:gridCol w:w="1860"/>
        <w:gridCol w:w="1756"/>
      </w:tblGrid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007 "Организация сохранения государственного жилищного фонда города районного значения, поселка, аула (села), аульного (сельского) округа"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014 "Организация водоснабжения населенных пунктов"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008 "Освещение улиц населенных пунктов"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009 "Обеспечение санитарии населенных пунктов"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010 "Содержание мест захоронений и погребение безродных"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011 "Благоустройство и озеленение населенных пунктов"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Каратау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3 974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Ушаралского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Акколского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15 601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Бериккаринского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Бостандыкского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Каратауского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Тамдинского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Кызыауитского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Ойыкского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Аккумского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С.Шакировского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Кокталского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Каскабулакского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13 315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9 374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