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eefb" w14:textId="51ae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приписки в 2012 году к призывному участку граждан мужского пола 1995 года рождения, проживающие на территории Шуского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акимата Жамбылской области от 30 декабря 2011 года № 11. Зарегистрировано Шуским управлением юстиции 2 февраля 2012 года за № 6-11-118. Утратило силу решением акима Шуского района Жамбылской области от 10 сентября 2015 года №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Шуского района Жамбылской области от 10.09.2015 № </w:t>
      </w:r>
      <w:r>
        <w:rPr>
          <w:rFonts w:ascii="Times New Roman"/>
          <w:b w:val="false"/>
          <w:i w:val="false"/>
          <w:color w:val="ff0000"/>
          <w:sz w:val="28"/>
        </w:rPr>
        <w:t>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- 33 Закона Республики Казахстан от 23 января 2001 года "О местном государственном управлении и самоуправлении в Республике Казахстан",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- 17 Закона Республики Казахстан от 8 июля 2005 года "О воинской обязанности и воинской службе", со </w:t>
      </w:r>
      <w:r>
        <w:rPr>
          <w:rFonts w:ascii="Times New Roman"/>
          <w:b w:val="false"/>
          <w:i w:val="false"/>
          <w:color w:val="000000"/>
          <w:sz w:val="28"/>
        </w:rPr>
        <w:t>статьей - 36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Постановление Правительства Республики Казахстан от 5 мая 2006 года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 порядке ведения воинского учета военнообязанных и призывников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Начальнику государственного учреждения "Отдел по делам обороны Шуского района Жамбылской области" Б.Жолдасову (по согласованию) рекомендовать в январе-марте месяце 2012 года провести приписку для воинского учета к призывному участку граждан мужского пола 1995 года рождения, проживающие на территории Шуского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Акимам города Шу и аульных (сельских) округов обеспечить явку юношей 1995 года к призывному участку к приписке, оповестить о призыве к приписке в государственное учреждение "Отдел по делам обороны Шуского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Коммунальному государственному учреждению "Отдел образования, физической культуры и спорта акимата Шуского районного" обеспечить организованное и своевременное направление граждан мужского пола 1995 года рождения, обучающихся в учреждениях образования района в призывной участок по согласованному графику с государственным учреждением "Отдел по делам обороны Шуского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Рекомендовать главному врачу коммунального государственного казенного предприятия "Центральная районная больница Шуского района управления здравоохранения акимата Жамбылской области" А.Мухатаеву (по согласованию) провести во время проведения приписки к призывному участку медицинское освидетельствование для установления степени годности граждан к воинской службе в порядке, определяемом Постановлением Правительства Республики Казахстан от 30 января 2010 года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военно-врачебной экспертизы и Положения об органах военно-врачебной экспертизы".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Рекомендовать начальнику государственного учреждения "Отдел Внутренних дел Шуского района департамента Внутренних дел Жамбылской области" Иманбаеву Е. (по согласованию) в пределах своей компетенции осуществлять розыск и задержание лиц, уклоняющихся от выполнения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Контроль за исполнением настоящего решения возложить на заместителя акима района Ускумбаевой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Шуского района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Б.Жолдас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"29" декабря 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"Отдела Внутренних дел Шуского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дел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Е.Иманбаев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"29" декабря 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Главный врач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казенного предприятия "Центральная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больница Шуского района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здравохранения акимата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А.Мухатаев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"29" декабря 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